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F1" w:rsidRPr="002A4856" w:rsidRDefault="00E95BBF" w:rsidP="009060F1">
      <w:pPr>
        <w:suppressAutoHyphens/>
        <w:spacing w:after="0" w:line="240" w:lineRule="auto"/>
        <w:jc w:val="center"/>
        <w:rPr>
          <w:rFonts w:ascii="Times New Roman" w:hAnsi="Times New Roman"/>
          <w:color w:val="000000"/>
          <w:sz w:val="28"/>
          <w:szCs w:val="28"/>
        </w:rPr>
      </w:pPr>
      <w:r w:rsidRPr="002A4856">
        <w:rPr>
          <w:rFonts w:ascii="Times New Roman" w:hAnsi="Times New Roman"/>
          <w:noProof/>
          <w:color w:val="000000"/>
          <w:sz w:val="28"/>
          <w:szCs w:val="28"/>
        </w:rPr>
        <w:drawing>
          <wp:anchor distT="0" distB="0" distL="114300" distR="114300" simplePos="0" relativeHeight="251658240" behindDoc="0" locked="0" layoutInCell="1" allowOverlap="1" wp14:anchorId="735D7314" wp14:editId="6314CA23">
            <wp:simplePos x="0" y="0"/>
            <wp:positionH relativeFrom="column">
              <wp:posOffset>-550545</wp:posOffset>
            </wp:positionH>
            <wp:positionV relativeFrom="paragraph">
              <wp:posOffset>-110490</wp:posOffset>
            </wp:positionV>
            <wp:extent cx="7016750" cy="96539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карь.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6750" cy="9653905"/>
                    </a:xfrm>
                    <a:prstGeom prst="rect">
                      <a:avLst/>
                    </a:prstGeom>
                  </pic:spPr>
                </pic:pic>
              </a:graphicData>
            </a:graphic>
            <wp14:sizeRelH relativeFrom="page">
              <wp14:pctWidth>0</wp14:pctWidth>
            </wp14:sizeRelH>
            <wp14:sizeRelV relativeFrom="page">
              <wp14:pctHeight>0</wp14:pctHeight>
            </wp14:sizeRelV>
          </wp:anchor>
        </w:drawing>
      </w:r>
      <w:r w:rsidR="009060F1" w:rsidRPr="002A4856">
        <w:rPr>
          <w:rFonts w:ascii="Times New Roman" w:hAnsi="Times New Roman"/>
          <w:color w:val="000000"/>
          <w:sz w:val="28"/>
          <w:szCs w:val="28"/>
        </w:rPr>
        <w:t xml:space="preserve">Министерство </w:t>
      </w:r>
      <w:r w:rsidR="00104BDA" w:rsidRPr="002A4856">
        <w:rPr>
          <w:rFonts w:ascii="Times New Roman" w:hAnsi="Times New Roman"/>
          <w:color w:val="000000"/>
          <w:sz w:val="28"/>
          <w:szCs w:val="28"/>
        </w:rPr>
        <w:t>образования</w:t>
      </w:r>
      <w:r w:rsidR="009060F1" w:rsidRPr="002A4856">
        <w:rPr>
          <w:rFonts w:ascii="Times New Roman" w:hAnsi="Times New Roman"/>
          <w:color w:val="000000"/>
          <w:sz w:val="28"/>
          <w:szCs w:val="28"/>
        </w:rPr>
        <w:t xml:space="preserve"> Новосибирской области</w:t>
      </w:r>
    </w:p>
    <w:p w:rsidR="009060F1" w:rsidRPr="002A4856" w:rsidRDefault="00104BDA" w:rsidP="009060F1">
      <w:pPr>
        <w:suppressAutoHyphens/>
        <w:spacing w:after="0" w:line="240" w:lineRule="auto"/>
        <w:jc w:val="center"/>
        <w:rPr>
          <w:rFonts w:ascii="Times New Roman" w:hAnsi="Times New Roman"/>
          <w:color w:val="000000"/>
          <w:sz w:val="28"/>
          <w:szCs w:val="28"/>
        </w:rPr>
      </w:pPr>
      <w:r w:rsidRPr="002A4856">
        <w:rPr>
          <w:rFonts w:ascii="Times New Roman" w:hAnsi="Times New Roman"/>
          <w:color w:val="000000"/>
          <w:sz w:val="28"/>
          <w:szCs w:val="28"/>
        </w:rPr>
        <w:t>Г</w:t>
      </w:r>
      <w:r w:rsidR="009060F1" w:rsidRPr="002A4856">
        <w:rPr>
          <w:rFonts w:ascii="Times New Roman" w:hAnsi="Times New Roman"/>
          <w:color w:val="000000"/>
          <w:sz w:val="28"/>
          <w:szCs w:val="28"/>
        </w:rPr>
        <w:t xml:space="preserve">осударственное бюджетное профессиональное образовательное </w:t>
      </w:r>
    </w:p>
    <w:p w:rsidR="009060F1" w:rsidRPr="002A4856" w:rsidRDefault="009060F1" w:rsidP="009060F1">
      <w:pPr>
        <w:suppressAutoHyphens/>
        <w:spacing w:after="0" w:line="240" w:lineRule="auto"/>
        <w:jc w:val="center"/>
        <w:rPr>
          <w:rFonts w:ascii="Times New Roman" w:hAnsi="Times New Roman"/>
          <w:color w:val="000000"/>
          <w:sz w:val="28"/>
          <w:szCs w:val="28"/>
        </w:rPr>
      </w:pPr>
      <w:r w:rsidRPr="002A4856">
        <w:rPr>
          <w:rFonts w:ascii="Times New Roman" w:hAnsi="Times New Roman"/>
          <w:color w:val="000000"/>
          <w:sz w:val="28"/>
          <w:szCs w:val="28"/>
        </w:rPr>
        <w:t xml:space="preserve">учреждение Новосибирской области </w:t>
      </w:r>
    </w:p>
    <w:p w:rsidR="009060F1" w:rsidRPr="002A4856" w:rsidRDefault="009060F1" w:rsidP="009060F1">
      <w:pPr>
        <w:suppressAutoHyphens/>
        <w:spacing w:after="0" w:line="240" w:lineRule="auto"/>
        <w:jc w:val="center"/>
        <w:rPr>
          <w:rFonts w:ascii="Times New Roman" w:hAnsi="Times New Roman"/>
          <w:color w:val="000000"/>
          <w:sz w:val="28"/>
          <w:szCs w:val="28"/>
        </w:rPr>
      </w:pPr>
      <w:r w:rsidRPr="002A4856">
        <w:rPr>
          <w:rFonts w:ascii="Times New Roman" w:hAnsi="Times New Roman"/>
          <w:color w:val="000000"/>
          <w:sz w:val="28"/>
          <w:szCs w:val="28"/>
        </w:rPr>
        <w:t>«Новосибирский промышленный колледж»</w:t>
      </w:r>
    </w:p>
    <w:p w:rsidR="00CA38D1" w:rsidRPr="002A4856" w:rsidRDefault="00CA38D1" w:rsidP="009060F1">
      <w:pPr>
        <w:suppressAutoHyphens/>
        <w:spacing w:after="0" w:line="240" w:lineRule="auto"/>
        <w:jc w:val="center"/>
        <w:rPr>
          <w:rFonts w:ascii="Times New Roman" w:hAnsi="Times New Roman"/>
          <w:color w:val="000000"/>
          <w:sz w:val="28"/>
          <w:szCs w:val="28"/>
        </w:rPr>
      </w:pPr>
    </w:p>
    <w:p w:rsidR="00CA38D1" w:rsidRPr="002A4856" w:rsidRDefault="00CA38D1" w:rsidP="009060F1">
      <w:pPr>
        <w:suppressAutoHyphens/>
        <w:spacing w:after="0" w:line="240" w:lineRule="auto"/>
        <w:jc w:val="center"/>
        <w:rPr>
          <w:rFonts w:ascii="Times New Roman" w:hAnsi="Times New Roman"/>
          <w:color w:val="000000"/>
          <w:sz w:val="28"/>
          <w:szCs w:val="28"/>
        </w:rPr>
      </w:pPr>
    </w:p>
    <w:tbl>
      <w:tblPr>
        <w:tblW w:w="0" w:type="auto"/>
        <w:tblLook w:val="04A0" w:firstRow="1" w:lastRow="0" w:firstColumn="1" w:lastColumn="0" w:noHBand="0" w:noVBand="1"/>
      </w:tblPr>
      <w:tblGrid>
        <w:gridCol w:w="5495"/>
        <w:gridCol w:w="4076"/>
      </w:tblGrid>
      <w:tr w:rsidR="00CA38D1" w:rsidRPr="002A4856" w:rsidTr="00CA38D1">
        <w:tc>
          <w:tcPr>
            <w:tcW w:w="5495" w:type="dxa"/>
          </w:tcPr>
          <w:p w:rsidR="00CA38D1" w:rsidRPr="002A4856" w:rsidRDefault="00CA38D1" w:rsidP="00CA38D1">
            <w:pPr>
              <w:spacing w:after="0" w:line="240" w:lineRule="auto"/>
              <w:jc w:val="both"/>
              <w:rPr>
                <w:rFonts w:ascii="Times New Roman" w:hAnsi="Times New Roman"/>
                <w:color w:val="000000"/>
                <w:spacing w:val="2"/>
                <w:w w:val="90"/>
                <w:sz w:val="28"/>
                <w:szCs w:val="28"/>
              </w:rPr>
            </w:pPr>
            <w:r w:rsidRPr="002A4856">
              <w:rPr>
                <w:rFonts w:ascii="Times New Roman" w:hAnsi="Times New Roman"/>
                <w:color w:val="000000"/>
                <w:spacing w:val="2"/>
                <w:w w:val="90"/>
                <w:sz w:val="28"/>
                <w:szCs w:val="28"/>
              </w:rPr>
              <w:t>СОГЛАСОВАНО:</w:t>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w w:val="90"/>
                <w:sz w:val="28"/>
                <w:szCs w:val="28"/>
              </w:rPr>
              <w:t>Союз руководителей</w:t>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w w:val="90"/>
                <w:sz w:val="28"/>
                <w:szCs w:val="28"/>
              </w:rPr>
              <w:t>предприятий и работодателей</w:t>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w w:val="90"/>
                <w:sz w:val="28"/>
                <w:szCs w:val="28"/>
              </w:rPr>
              <w:t>(НООО «СРПР»)</w:t>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w w:val="90"/>
                <w:sz w:val="28"/>
                <w:szCs w:val="28"/>
              </w:rPr>
              <w:t>Исполнительный директор</w:t>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w w:val="90"/>
                <w:sz w:val="28"/>
                <w:szCs w:val="28"/>
              </w:rPr>
              <w:t>_________ В. И.  Жаркий</w:t>
            </w:r>
            <w:r w:rsidRPr="002A4856">
              <w:rPr>
                <w:rFonts w:ascii="Times New Roman" w:hAnsi="Times New Roman"/>
                <w:color w:val="000000"/>
                <w:w w:val="90"/>
                <w:sz w:val="28"/>
                <w:szCs w:val="28"/>
              </w:rPr>
              <w:tab/>
            </w:r>
          </w:p>
          <w:p w:rsidR="00CA38D1" w:rsidRPr="002A4856" w:rsidRDefault="00CA38D1" w:rsidP="00CA38D1">
            <w:pPr>
              <w:spacing w:after="0" w:line="240" w:lineRule="auto"/>
              <w:jc w:val="both"/>
              <w:rPr>
                <w:rFonts w:ascii="Times New Roman" w:hAnsi="Times New Roman"/>
                <w:color w:val="000000"/>
                <w:w w:val="90"/>
                <w:sz w:val="28"/>
                <w:szCs w:val="28"/>
              </w:rPr>
            </w:pPr>
            <w:r w:rsidRPr="002A4856">
              <w:rPr>
                <w:rFonts w:ascii="Times New Roman" w:hAnsi="Times New Roman"/>
                <w:color w:val="000000"/>
                <w:spacing w:val="2"/>
                <w:w w:val="90"/>
                <w:sz w:val="28"/>
                <w:szCs w:val="28"/>
              </w:rPr>
              <w:t>«   » _________ 2018г.</w:t>
            </w:r>
          </w:p>
          <w:p w:rsidR="00CA38D1" w:rsidRPr="002A4856" w:rsidRDefault="00CA38D1" w:rsidP="00CA38D1">
            <w:pPr>
              <w:spacing w:after="0" w:line="240" w:lineRule="auto"/>
              <w:jc w:val="both"/>
              <w:rPr>
                <w:rFonts w:ascii="Times New Roman" w:hAnsi="Times New Roman"/>
                <w:color w:val="000000"/>
                <w:spacing w:val="2"/>
                <w:w w:val="90"/>
                <w:sz w:val="28"/>
                <w:szCs w:val="28"/>
              </w:rPr>
            </w:pPr>
          </w:p>
        </w:tc>
        <w:tc>
          <w:tcPr>
            <w:tcW w:w="4076" w:type="dxa"/>
          </w:tcPr>
          <w:p w:rsidR="00CA38D1" w:rsidRPr="002A4856" w:rsidRDefault="00CA38D1" w:rsidP="00CA38D1">
            <w:pPr>
              <w:spacing w:after="0" w:line="240" w:lineRule="auto"/>
              <w:jc w:val="both"/>
              <w:rPr>
                <w:rFonts w:ascii="Times New Roman" w:hAnsi="Times New Roman"/>
                <w:color w:val="000000"/>
                <w:spacing w:val="2"/>
                <w:w w:val="90"/>
                <w:sz w:val="28"/>
                <w:szCs w:val="28"/>
              </w:rPr>
            </w:pPr>
            <w:r w:rsidRPr="002A4856">
              <w:rPr>
                <w:rFonts w:ascii="Times New Roman" w:hAnsi="Times New Roman"/>
                <w:color w:val="000000"/>
                <w:spacing w:val="2"/>
                <w:w w:val="90"/>
                <w:sz w:val="28"/>
                <w:szCs w:val="28"/>
              </w:rPr>
              <w:t>УТВЕРЖДАЮ</w:t>
            </w:r>
          </w:p>
          <w:p w:rsidR="00CA38D1" w:rsidRPr="002A4856" w:rsidRDefault="00CA38D1" w:rsidP="00CA38D1">
            <w:pPr>
              <w:spacing w:after="0" w:line="240" w:lineRule="auto"/>
              <w:jc w:val="both"/>
              <w:rPr>
                <w:rFonts w:ascii="Times New Roman" w:hAnsi="Times New Roman"/>
                <w:color w:val="000000"/>
                <w:spacing w:val="2"/>
                <w:w w:val="90"/>
                <w:sz w:val="28"/>
                <w:szCs w:val="28"/>
              </w:rPr>
            </w:pPr>
            <w:r w:rsidRPr="002A4856">
              <w:rPr>
                <w:rFonts w:ascii="Times New Roman" w:hAnsi="Times New Roman"/>
                <w:color w:val="000000"/>
                <w:spacing w:val="2"/>
                <w:w w:val="90"/>
                <w:sz w:val="28"/>
                <w:szCs w:val="28"/>
              </w:rPr>
              <w:t xml:space="preserve">Директор  </w:t>
            </w:r>
          </w:p>
          <w:p w:rsidR="00CA38D1" w:rsidRPr="002A4856" w:rsidRDefault="00CA38D1" w:rsidP="00CA38D1">
            <w:pPr>
              <w:spacing w:after="0" w:line="240" w:lineRule="auto"/>
              <w:jc w:val="both"/>
              <w:rPr>
                <w:rFonts w:ascii="Times New Roman" w:hAnsi="Times New Roman"/>
                <w:color w:val="000000"/>
                <w:spacing w:val="2"/>
                <w:w w:val="90"/>
                <w:sz w:val="28"/>
                <w:szCs w:val="28"/>
              </w:rPr>
            </w:pPr>
            <w:r w:rsidRPr="002A4856">
              <w:rPr>
                <w:rFonts w:ascii="Times New Roman" w:hAnsi="Times New Roman"/>
                <w:color w:val="000000"/>
                <w:spacing w:val="2"/>
                <w:w w:val="90"/>
                <w:sz w:val="28"/>
                <w:szCs w:val="28"/>
              </w:rPr>
              <w:t xml:space="preserve">_____________Г.В. </w:t>
            </w:r>
            <w:proofErr w:type="spellStart"/>
            <w:r w:rsidRPr="002A4856">
              <w:rPr>
                <w:rFonts w:ascii="Times New Roman" w:hAnsi="Times New Roman"/>
                <w:color w:val="000000"/>
                <w:spacing w:val="2"/>
                <w:w w:val="90"/>
                <w:sz w:val="28"/>
                <w:szCs w:val="28"/>
              </w:rPr>
              <w:t>Витман</w:t>
            </w:r>
            <w:proofErr w:type="spellEnd"/>
          </w:p>
          <w:p w:rsidR="00CA38D1" w:rsidRPr="002A4856" w:rsidRDefault="00CA38D1" w:rsidP="00CA38D1">
            <w:pPr>
              <w:spacing w:after="0" w:line="240" w:lineRule="auto"/>
              <w:jc w:val="both"/>
              <w:rPr>
                <w:rFonts w:ascii="Times New Roman" w:hAnsi="Times New Roman"/>
                <w:color w:val="000000"/>
                <w:spacing w:val="2"/>
                <w:w w:val="90"/>
                <w:sz w:val="28"/>
                <w:szCs w:val="28"/>
              </w:rPr>
            </w:pPr>
            <w:r w:rsidRPr="002A4856">
              <w:rPr>
                <w:rFonts w:ascii="Times New Roman" w:hAnsi="Times New Roman"/>
                <w:color w:val="000000"/>
                <w:spacing w:val="2"/>
                <w:w w:val="90"/>
                <w:sz w:val="28"/>
                <w:szCs w:val="28"/>
              </w:rPr>
              <w:t>«   » _________ 2018г.</w:t>
            </w:r>
          </w:p>
        </w:tc>
      </w:tr>
    </w:tbl>
    <w:p w:rsidR="00CA38D1" w:rsidRPr="002A4856" w:rsidRDefault="00CA38D1" w:rsidP="009060F1">
      <w:pPr>
        <w:suppressAutoHyphens/>
        <w:spacing w:after="0" w:line="240" w:lineRule="auto"/>
        <w:jc w:val="center"/>
        <w:rPr>
          <w:rFonts w:ascii="Times New Roman" w:hAnsi="Times New Roman"/>
          <w:color w:val="000000"/>
          <w:sz w:val="28"/>
          <w:szCs w:val="28"/>
        </w:rPr>
      </w:pPr>
    </w:p>
    <w:p w:rsidR="009060F1" w:rsidRPr="002A4856" w:rsidRDefault="009060F1" w:rsidP="009060F1">
      <w:pPr>
        <w:spacing w:after="0" w:line="360" w:lineRule="auto"/>
        <w:jc w:val="center"/>
        <w:rPr>
          <w:rFonts w:ascii="Times New Roman" w:hAnsi="Times New Roman"/>
          <w:b/>
          <w:sz w:val="36"/>
          <w:szCs w:val="36"/>
        </w:rPr>
      </w:pPr>
      <w:r w:rsidRPr="002A4856">
        <w:rPr>
          <w:rFonts w:ascii="Times New Roman" w:eastAsia="TimesNewRomanPSMT" w:hAnsi="Times New Roman"/>
          <w:b/>
          <w:sz w:val="36"/>
          <w:szCs w:val="36"/>
        </w:rPr>
        <w:t>ОСНОВНАЯ ПРОФЕССИОНАЛЬНАЯ ОБРАЗОВАТЕЛЬНАЯ ПРОГРАММА</w:t>
      </w:r>
      <w:r w:rsidRPr="002A4856">
        <w:rPr>
          <w:rFonts w:ascii="Times New Roman" w:hAnsi="Times New Roman"/>
          <w:sz w:val="24"/>
          <w:szCs w:val="24"/>
        </w:rPr>
        <w:t xml:space="preserve"> </w:t>
      </w:r>
      <w:r w:rsidRPr="002A4856">
        <w:rPr>
          <w:rFonts w:ascii="Times New Roman" w:hAnsi="Times New Roman"/>
          <w:b/>
          <w:sz w:val="36"/>
          <w:szCs w:val="36"/>
        </w:rPr>
        <w:t>ПОДГОТОВКИ КВАЛИФИЦИРОВАННЫХ РАБОЧИХ, СЛУЖАЩИХ</w:t>
      </w:r>
    </w:p>
    <w:p w:rsidR="009060F1" w:rsidRPr="002A4856" w:rsidRDefault="009060F1" w:rsidP="009060F1">
      <w:pPr>
        <w:pStyle w:val="28"/>
        <w:shd w:val="clear" w:color="auto" w:fill="auto"/>
        <w:spacing w:after="0" w:line="360" w:lineRule="auto"/>
        <w:rPr>
          <w:rFonts w:cs="Times New Roman"/>
          <w:b/>
          <w:sz w:val="36"/>
          <w:szCs w:val="36"/>
        </w:rPr>
      </w:pPr>
      <w:r w:rsidRPr="002A4856">
        <w:rPr>
          <w:rFonts w:eastAsia="TimesNewRomanPSMT" w:cs="Times New Roman"/>
          <w:b/>
          <w:sz w:val="36"/>
          <w:szCs w:val="36"/>
        </w:rPr>
        <w:t>ПО</w:t>
      </w:r>
      <w:r w:rsidRPr="002A4856">
        <w:rPr>
          <w:rFonts w:cs="Times New Roman"/>
          <w:b/>
          <w:sz w:val="36"/>
          <w:szCs w:val="36"/>
        </w:rPr>
        <w:t xml:space="preserve"> ПРОФЕССИИ 15.01.33 ТОКАРЬ НА СТАНКАХ С ЧИСЛОВЫМ ПРОГРАММНЫМ УПРАВЛЕНИЕМ</w:t>
      </w:r>
    </w:p>
    <w:p w:rsidR="00104BDA" w:rsidRPr="002A4856" w:rsidRDefault="00104BDA" w:rsidP="009060F1">
      <w:pPr>
        <w:spacing w:after="0"/>
        <w:jc w:val="center"/>
        <w:rPr>
          <w:rFonts w:ascii="Times New Roman" w:hAnsi="Times New Roman"/>
          <w:b/>
          <w:sz w:val="28"/>
          <w:szCs w:val="28"/>
        </w:rPr>
      </w:pPr>
    </w:p>
    <w:p w:rsidR="009060F1" w:rsidRPr="002A4856" w:rsidRDefault="009060F1" w:rsidP="009060F1">
      <w:pPr>
        <w:spacing w:after="0"/>
        <w:jc w:val="center"/>
        <w:rPr>
          <w:rFonts w:ascii="Times New Roman" w:hAnsi="Times New Roman"/>
          <w:b/>
          <w:sz w:val="28"/>
          <w:szCs w:val="28"/>
        </w:rPr>
      </w:pPr>
      <w:r w:rsidRPr="002A4856">
        <w:rPr>
          <w:rFonts w:ascii="Times New Roman" w:hAnsi="Times New Roman"/>
          <w:b/>
          <w:sz w:val="28"/>
          <w:szCs w:val="28"/>
        </w:rPr>
        <w:t>Уровень профессионального образования</w:t>
      </w:r>
    </w:p>
    <w:p w:rsidR="009060F1" w:rsidRPr="002A4856" w:rsidRDefault="00104BDA" w:rsidP="009060F1">
      <w:pPr>
        <w:spacing w:after="0"/>
        <w:jc w:val="center"/>
        <w:rPr>
          <w:rFonts w:ascii="Times New Roman" w:hAnsi="Times New Roman"/>
          <w:sz w:val="28"/>
          <w:szCs w:val="28"/>
        </w:rPr>
      </w:pPr>
      <w:r w:rsidRPr="002A4856">
        <w:rPr>
          <w:rFonts w:ascii="Times New Roman" w:hAnsi="Times New Roman"/>
          <w:sz w:val="28"/>
          <w:szCs w:val="28"/>
        </w:rPr>
        <w:t>с</w:t>
      </w:r>
      <w:r w:rsidR="009060F1" w:rsidRPr="002A4856">
        <w:rPr>
          <w:rFonts w:ascii="Times New Roman" w:hAnsi="Times New Roman"/>
          <w:sz w:val="28"/>
          <w:szCs w:val="28"/>
        </w:rPr>
        <w:t>реднее профессиональное образование</w:t>
      </w:r>
    </w:p>
    <w:p w:rsidR="009060F1" w:rsidRPr="002A4856" w:rsidRDefault="009060F1" w:rsidP="009060F1">
      <w:pPr>
        <w:spacing w:after="0"/>
        <w:jc w:val="center"/>
        <w:rPr>
          <w:rFonts w:ascii="Times New Roman" w:hAnsi="Times New Roman"/>
          <w:sz w:val="28"/>
          <w:szCs w:val="28"/>
        </w:rPr>
      </w:pPr>
    </w:p>
    <w:p w:rsidR="009060F1" w:rsidRPr="002A4856" w:rsidRDefault="009060F1" w:rsidP="009060F1">
      <w:pPr>
        <w:spacing w:after="0"/>
        <w:jc w:val="center"/>
        <w:rPr>
          <w:rFonts w:ascii="Times New Roman" w:hAnsi="Times New Roman"/>
          <w:b/>
          <w:sz w:val="28"/>
          <w:szCs w:val="28"/>
        </w:rPr>
      </w:pPr>
      <w:r w:rsidRPr="002A4856">
        <w:rPr>
          <w:rFonts w:ascii="Times New Roman" w:hAnsi="Times New Roman"/>
          <w:b/>
          <w:sz w:val="28"/>
          <w:szCs w:val="28"/>
        </w:rPr>
        <w:t>Квалификации  выпускника:</w:t>
      </w:r>
    </w:p>
    <w:p w:rsidR="00104BDA" w:rsidRPr="002A4856" w:rsidRDefault="00104BDA" w:rsidP="00104BDA">
      <w:pPr>
        <w:jc w:val="center"/>
        <w:rPr>
          <w:rFonts w:ascii="Times New Roman" w:hAnsi="Times New Roman"/>
          <w:sz w:val="28"/>
          <w:szCs w:val="28"/>
          <w:highlight w:val="yellow"/>
        </w:rPr>
      </w:pPr>
      <w:r w:rsidRPr="002A4856">
        <w:rPr>
          <w:rFonts w:ascii="Times New Roman" w:hAnsi="Times New Roman"/>
          <w:sz w:val="28"/>
          <w:szCs w:val="28"/>
        </w:rPr>
        <w:t>токарь – токарь-расточник</w:t>
      </w:r>
    </w:p>
    <w:p w:rsidR="009060F1" w:rsidRPr="002A4856" w:rsidRDefault="009060F1" w:rsidP="009060F1">
      <w:pPr>
        <w:spacing w:after="0"/>
        <w:jc w:val="center"/>
        <w:rPr>
          <w:rFonts w:ascii="Times New Roman" w:hAnsi="Times New Roman"/>
          <w:sz w:val="28"/>
          <w:szCs w:val="28"/>
        </w:rPr>
      </w:pPr>
    </w:p>
    <w:p w:rsidR="009060F1" w:rsidRPr="002A4856" w:rsidRDefault="009060F1" w:rsidP="009060F1">
      <w:pPr>
        <w:spacing w:after="0"/>
        <w:jc w:val="center"/>
        <w:rPr>
          <w:rFonts w:ascii="Times New Roman" w:hAnsi="Times New Roman"/>
          <w:b/>
          <w:sz w:val="28"/>
          <w:szCs w:val="28"/>
          <w:u w:val="single"/>
        </w:rPr>
      </w:pPr>
      <w:r w:rsidRPr="002A4856">
        <w:rPr>
          <w:rFonts w:ascii="Times New Roman" w:hAnsi="Times New Roman"/>
          <w:b/>
          <w:sz w:val="28"/>
          <w:szCs w:val="28"/>
        </w:rPr>
        <w:t>Форма обучения: очная</w:t>
      </w:r>
    </w:p>
    <w:p w:rsidR="009060F1" w:rsidRPr="002A4856" w:rsidRDefault="009060F1" w:rsidP="009060F1">
      <w:pPr>
        <w:spacing w:after="0"/>
        <w:jc w:val="center"/>
        <w:rPr>
          <w:rFonts w:ascii="Times New Roman" w:hAnsi="Times New Roman"/>
          <w:i/>
          <w:sz w:val="24"/>
          <w:szCs w:val="24"/>
        </w:rPr>
      </w:pPr>
    </w:p>
    <w:p w:rsidR="009060F1" w:rsidRPr="002A4856" w:rsidRDefault="009060F1" w:rsidP="009060F1">
      <w:pPr>
        <w:spacing w:after="0"/>
        <w:jc w:val="center"/>
        <w:rPr>
          <w:rFonts w:ascii="Times New Roman" w:hAnsi="Times New Roman"/>
          <w:b/>
          <w:i/>
          <w:sz w:val="24"/>
          <w:szCs w:val="24"/>
        </w:rPr>
      </w:pPr>
    </w:p>
    <w:p w:rsidR="009060F1" w:rsidRPr="002A4856" w:rsidRDefault="009060F1" w:rsidP="009060F1">
      <w:pPr>
        <w:spacing w:after="0"/>
        <w:rPr>
          <w:rFonts w:ascii="Times New Roman" w:hAnsi="Times New Roman"/>
          <w:sz w:val="24"/>
          <w:szCs w:val="24"/>
        </w:rPr>
      </w:pPr>
    </w:p>
    <w:p w:rsidR="009060F1" w:rsidRPr="002A4856" w:rsidRDefault="009060F1" w:rsidP="009060F1">
      <w:pPr>
        <w:rPr>
          <w:rFonts w:ascii="Times New Roman" w:hAnsi="Times New Roman"/>
          <w:sz w:val="24"/>
          <w:szCs w:val="24"/>
        </w:rPr>
      </w:pPr>
    </w:p>
    <w:p w:rsidR="00104BDA" w:rsidRPr="002A4856" w:rsidRDefault="00104BDA" w:rsidP="009060F1">
      <w:pPr>
        <w:jc w:val="center"/>
        <w:rPr>
          <w:rFonts w:ascii="Times New Roman" w:hAnsi="Times New Roman"/>
          <w:b/>
          <w:sz w:val="24"/>
          <w:szCs w:val="24"/>
        </w:rPr>
      </w:pPr>
    </w:p>
    <w:p w:rsidR="00104BDA" w:rsidRPr="002A4856" w:rsidRDefault="00104BDA" w:rsidP="009060F1">
      <w:pPr>
        <w:jc w:val="center"/>
        <w:rPr>
          <w:rFonts w:ascii="Times New Roman" w:hAnsi="Times New Roman"/>
          <w:b/>
          <w:sz w:val="24"/>
          <w:szCs w:val="24"/>
        </w:rPr>
      </w:pPr>
    </w:p>
    <w:p w:rsidR="00104BDA" w:rsidRPr="002A4856" w:rsidRDefault="00104BDA" w:rsidP="009060F1">
      <w:pPr>
        <w:jc w:val="center"/>
        <w:rPr>
          <w:rFonts w:ascii="Times New Roman" w:hAnsi="Times New Roman"/>
          <w:b/>
          <w:sz w:val="24"/>
          <w:szCs w:val="24"/>
        </w:rPr>
      </w:pPr>
    </w:p>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201</w:t>
      </w:r>
      <w:r w:rsidR="00CA38D1" w:rsidRPr="002A4856">
        <w:rPr>
          <w:rFonts w:ascii="Times New Roman" w:hAnsi="Times New Roman"/>
          <w:b/>
          <w:sz w:val="24"/>
          <w:szCs w:val="24"/>
        </w:rPr>
        <w:t>8</w:t>
      </w:r>
      <w:r w:rsidRPr="002A4856">
        <w:rPr>
          <w:rFonts w:ascii="Times New Roman" w:hAnsi="Times New Roman"/>
          <w:b/>
          <w:sz w:val="24"/>
          <w:szCs w:val="24"/>
        </w:rPr>
        <w:t xml:space="preserve"> год</w:t>
      </w:r>
    </w:p>
    <w:p w:rsidR="009060F1" w:rsidRPr="002A4856" w:rsidRDefault="009060F1" w:rsidP="009060F1">
      <w:pPr>
        <w:jc w:val="center"/>
        <w:rPr>
          <w:rFonts w:ascii="Times New Roman" w:hAnsi="Times New Roman"/>
          <w:sz w:val="24"/>
          <w:szCs w:val="24"/>
        </w:rPr>
        <w:sectPr w:rsidR="009060F1" w:rsidRPr="002A4856" w:rsidSect="00104BDA">
          <w:pgSz w:w="11906" w:h="16838"/>
          <w:pgMar w:top="1134" w:right="851" w:bottom="1134" w:left="1276" w:header="709" w:footer="709" w:gutter="0"/>
          <w:cols w:space="708"/>
          <w:docGrid w:linePitch="360"/>
        </w:sectPr>
      </w:pPr>
    </w:p>
    <w:p w:rsidR="009060F1" w:rsidRPr="002A4856" w:rsidRDefault="009060F1" w:rsidP="009060F1">
      <w:pPr>
        <w:spacing w:after="0"/>
        <w:ind w:firstLine="709"/>
        <w:jc w:val="both"/>
        <w:rPr>
          <w:rFonts w:ascii="Times New Roman" w:hAnsi="Times New Roman"/>
          <w:spacing w:val="1"/>
          <w:sz w:val="28"/>
          <w:szCs w:val="28"/>
        </w:rPr>
      </w:pPr>
      <w:r w:rsidRPr="002A4856">
        <w:rPr>
          <w:rFonts w:ascii="Times New Roman" w:hAnsi="Times New Roman"/>
          <w:spacing w:val="1"/>
          <w:sz w:val="28"/>
          <w:szCs w:val="28"/>
        </w:rPr>
        <w:lastRenderedPageBreak/>
        <w:t>Р</w:t>
      </w:r>
      <w:r w:rsidRPr="002A4856">
        <w:rPr>
          <w:rFonts w:ascii="Times New Roman" w:hAnsi="Times New Roman"/>
          <w:spacing w:val="-1"/>
          <w:sz w:val="28"/>
          <w:szCs w:val="28"/>
        </w:rPr>
        <w:t>а</w:t>
      </w:r>
      <w:r w:rsidRPr="002A4856">
        <w:rPr>
          <w:rFonts w:ascii="Times New Roman" w:hAnsi="Times New Roman"/>
          <w:sz w:val="28"/>
          <w:szCs w:val="28"/>
        </w:rPr>
        <w:t>боч</w:t>
      </w:r>
      <w:r w:rsidRPr="002A4856">
        <w:rPr>
          <w:rFonts w:ascii="Times New Roman" w:hAnsi="Times New Roman"/>
          <w:spacing w:val="-1"/>
          <w:sz w:val="28"/>
          <w:szCs w:val="28"/>
        </w:rPr>
        <w:t>а</w:t>
      </w:r>
      <w:r w:rsidRPr="002A4856">
        <w:rPr>
          <w:rFonts w:ascii="Times New Roman" w:hAnsi="Times New Roman"/>
          <w:sz w:val="28"/>
          <w:szCs w:val="28"/>
        </w:rPr>
        <w:t>я о</w:t>
      </w:r>
      <w:r w:rsidRPr="002A4856">
        <w:rPr>
          <w:rFonts w:ascii="Times New Roman" w:hAnsi="Times New Roman"/>
          <w:spacing w:val="-1"/>
          <w:sz w:val="28"/>
          <w:szCs w:val="28"/>
        </w:rPr>
        <w:t>с</w:t>
      </w:r>
      <w:r w:rsidRPr="002A4856">
        <w:rPr>
          <w:rFonts w:ascii="Times New Roman" w:hAnsi="Times New Roman"/>
          <w:spacing w:val="1"/>
          <w:sz w:val="28"/>
          <w:szCs w:val="28"/>
        </w:rPr>
        <w:t>н</w:t>
      </w:r>
      <w:r w:rsidRPr="002A4856">
        <w:rPr>
          <w:rFonts w:ascii="Times New Roman" w:hAnsi="Times New Roman"/>
          <w:sz w:val="28"/>
          <w:szCs w:val="28"/>
        </w:rPr>
        <w:t>овн</w:t>
      </w:r>
      <w:r w:rsidRPr="002A4856">
        <w:rPr>
          <w:rFonts w:ascii="Times New Roman" w:hAnsi="Times New Roman"/>
          <w:spacing w:val="-1"/>
          <w:sz w:val="28"/>
          <w:szCs w:val="28"/>
        </w:rPr>
        <w:t>а</w:t>
      </w:r>
      <w:r w:rsidRPr="002A4856">
        <w:rPr>
          <w:rFonts w:ascii="Times New Roman" w:hAnsi="Times New Roman"/>
          <w:sz w:val="28"/>
          <w:szCs w:val="28"/>
        </w:rPr>
        <w:t>я</w:t>
      </w:r>
      <w:r w:rsidRPr="002A4856">
        <w:rPr>
          <w:rFonts w:ascii="Times New Roman" w:hAnsi="Times New Roman"/>
          <w:spacing w:val="1"/>
          <w:sz w:val="28"/>
          <w:szCs w:val="28"/>
        </w:rPr>
        <w:t xml:space="preserve"> п</w:t>
      </w:r>
      <w:r w:rsidRPr="002A4856">
        <w:rPr>
          <w:rFonts w:ascii="Times New Roman" w:hAnsi="Times New Roman"/>
          <w:sz w:val="28"/>
          <w:szCs w:val="28"/>
        </w:rPr>
        <w:t>рофе</w:t>
      </w:r>
      <w:r w:rsidRPr="002A4856">
        <w:rPr>
          <w:rFonts w:ascii="Times New Roman" w:hAnsi="Times New Roman"/>
          <w:spacing w:val="-1"/>
          <w:sz w:val="28"/>
          <w:szCs w:val="28"/>
        </w:rPr>
        <w:t>сс</w:t>
      </w:r>
      <w:r w:rsidRPr="002A4856">
        <w:rPr>
          <w:rFonts w:ascii="Times New Roman" w:hAnsi="Times New Roman"/>
          <w:spacing w:val="1"/>
          <w:sz w:val="28"/>
          <w:szCs w:val="28"/>
        </w:rPr>
        <w:t>и</w:t>
      </w:r>
      <w:r w:rsidRPr="002A4856">
        <w:rPr>
          <w:rFonts w:ascii="Times New Roman" w:hAnsi="Times New Roman"/>
          <w:sz w:val="28"/>
          <w:szCs w:val="28"/>
        </w:rPr>
        <w:t>о</w:t>
      </w:r>
      <w:r w:rsidRPr="002A4856">
        <w:rPr>
          <w:rFonts w:ascii="Times New Roman" w:hAnsi="Times New Roman"/>
          <w:spacing w:val="1"/>
          <w:sz w:val="28"/>
          <w:szCs w:val="28"/>
        </w:rPr>
        <w:t>н</w:t>
      </w:r>
      <w:r w:rsidRPr="002A4856">
        <w:rPr>
          <w:rFonts w:ascii="Times New Roman" w:hAnsi="Times New Roman"/>
          <w:spacing w:val="-1"/>
          <w:sz w:val="28"/>
          <w:szCs w:val="28"/>
        </w:rPr>
        <w:t>а</w:t>
      </w:r>
      <w:r w:rsidRPr="002A4856">
        <w:rPr>
          <w:rFonts w:ascii="Times New Roman" w:hAnsi="Times New Roman"/>
          <w:sz w:val="28"/>
          <w:szCs w:val="28"/>
        </w:rPr>
        <w:t>л</w:t>
      </w:r>
      <w:r w:rsidRPr="002A4856">
        <w:rPr>
          <w:rFonts w:ascii="Times New Roman" w:hAnsi="Times New Roman"/>
          <w:spacing w:val="1"/>
          <w:sz w:val="28"/>
          <w:szCs w:val="28"/>
        </w:rPr>
        <w:t>ьн</w:t>
      </w:r>
      <w:r w:rsidRPr="002A4856">
        <w:rPr>
          <w:rFonts w:ascii="Times New Roman" w:hAnsi="Times New Roman"/>
          <w:spacing w:val="-1"/>
          <w:sz w:val="28"/>
          <w:szCs w:val="28"/>
        </w:rPr>
        <w:t>а</w:t>
      </w:r>
      <w:r w:rsidRPr="002A4856">
        <w:rPr>
          <w:rFonts w:ascii="Times New Roman" w:hAnsi="Times New Roman"/>
          <w:sz w:val="28"/>
          <w:szCs w:val="28"/>
        </w:rPr>
        <w:t>я обр</w:t>
      </w:r>
      <w:r w:rsidRPr="002A4856">
        <w:rPr>
          <w:rFonts w:ascii="Times New Roman" w:hAnsi="Times New Roman"/>
          <w:spacing w:val="-1"/>
          <w:sz w:val="28"/>
          <w:szCs w:val="28"/>
        </w:rPr>
        <w:t>а</w:t>
      </w:r>
      <w:r w:rsidRPr="002A4856">
        <w:rPr>
          <w:rFonts w:ascii="Times New Roman" w:hAnsi="Times New Roman"/>
          <w:spacing w:val="1"/>
          <w:sz w:val="28"/>
          <w:szCs w:val="28"/>
        </w:rPr>
        <w:t>з</w:t>
      </w:r>
      <w:r w:rsidRPr="002A4856">
        <w:rPr>
          <w:rFonts w:ascii="Times New Roman" w:hAnsi="Times New Roman"/>
          <w:spacing w:val="-2"/>
          <w:sz w:val="28"/>
          <w:szCs w:val="28"/>
        </w:rPr>
        <w:t>о</w:t>
      </w:r>
      <w:r w:rsidRPr="002A4856">
        <w:rPr>
          <w:rFonts w:ascii="Times New Roman" w:hAnsi="Times New Roman"/>
          <w:sz w:val="28"/>
          <w:szCs w:val="28"/>
        </w:rPr>
        <w:t>в</w:t>
      </w:r>
      <w:r w:rsidRPr="002A4856">
        <w:rPr>
          <w:rFonts w:ascii="Times New Roman" w:hAnsi="Times New Roman"/>
          <w:spacing w:val="-1"/>
          <w:sz w:val="28"/>
          <w:szCs w:val="28"/>
        </w:rPr>
        <w:t>а</w:t>
      </w:r>
      <w:r w:rsidRPr="002A4856">
        <w:rPr>
          <w:rFonts w:ascii="Times New Roman" w:hAnsi="Times New Roman"/>
          <w:sz w:val="28"/>
          <w:szCs w:val="28"/>
        </w:rPr>
        <w:t>т</w:t>
      </w:r>
      <w:r w:rsidRPr="002A4856">
        <w:rPr>
          <w:rFonts w:ascii="Times New Roman" w:hAnsi="Times New Roman"/>
          <w:spacing w:val="-1"/>
          <w:sz w:val="28"/>
          <w:szCs w:val="28"/>
        </w:rPr>
        <w:t>е</w:t>
      </w:r>
      <w:r w:rsidRPr="002A4856">
        <w:rPr>
          <w:rFonts w:ascii="Times New Roman" w:hAnsi="Times New Roman"/>
          <w:sz w:val="28"/>
          <w:szCs w:val="28"/>
        </w:rPr>
        <w:t>л</w:t>
      </w:r>
      <w:r w:rsidRPr="002A4856">
        <w:rPr>
          <w:rFonts w:ascii="Times New Roman" w:hAnsi="Times New Roman"/>
          <w:spacing w:val="1"/>
          <w:sz w:val="28"/>
          <w:szCs w:val="28"/>
        </w:rPr>
        <w:t>ьн</w:t>
      </w:r>
      <w:r w:rsidRPr="002A4856">
        <w:rPr>
          <w:rFonts w:ascii="Times New Roman" w:hAnsi="Times New Roman"/>
          <w:spacing w:val="-1"/>
          <w:sz w:val="28"/>
          <w:szCs w:val="28"/>
        </w:rPr>
        <w:t>а</w:t>
      </w:r>
      <w:r w:rsidRPr="002A4856">
        <w:rPr>
          <w:rFonts w:ascii="Times New Roman" w:hAnsi="Times New Roman"/>
          <w:sz w:val="28"/>
          <w:szCs w:val="28"/>
        </w:rPr>
        <w:t>я</w:t>
      </w:r>
      <w:r w:rsidRPr="002A4856">
        <w:rPr>
          <w:rFonts w:ascii="Times New Roman" w:hAnsi="Times New Roman"/>
          <w:spacing w:val="1"/>
          <w:sz w:val="28"/>
          <w:szCs w:val="28"/>
        </w:rPr>
        <w:t xml:space="preserve"> п</w:t>
      </w:r>
      <w:r w:rsidRPr="002A4856">
        <w:rPr>
          <w:rFonts w:ascii="Times New Roman" w:hAnsi="Times New Roman"/>
          <w:sz w:val="28"/>
          <w:szCs w:val="28"/>
        </w:rPr>
        <w:t>рогр</w:t>
      </w:r>
      <w:r w:rsidRPr="002A4856">
        <w:rPr>
          <w:rFonts w:ascii="Times New Roman" w:hAnsi="Times New Roman"/>
          <w:spacing w:val="-1"/>
          <w:sz w:val="28"/>
          <w:szCs w:val="28"/>
        </w:rPr>
        <w:t>амм</w:t>
      </w:r>
      <w:r w:rsidRPr="002A4856">
        <w:rPr>
          <w:rFonts w:ascii="Times New Roman" w:hAnsi="Times New Roman"/>
          <w:sz w:val="28"/>
          <w:szCs w:val="28"/>
        </w:rPr>
        <w:t xml:space="preserve">а </w:t>
      </w:r>
      <w:r w:rsidRPr="002A4856">
        <w:rPr>
          <w:rFonts w:ascii="Times New Roman" w:hAnsi="Times New Roman"/>
          <w:spacing w:val="-1"/>
          <w:sz w:val="28"/>
          <w:szCs w:val="28"/>
        </w:rPr>
        <w:t>с</w:t>
      </w:r>
      <w:r w:rsidRPr="002A4856">
        <w:rPr>
          <w:rFonts w:ascii="Times New Roman" w:hAnsi="Times New Roman"/>
          <w:sz w:val="28"/>
          <w:szCs w:val="28"/>
        </w:rPr>
        <w:t>о</w:t>
      </w:r>
      <w:r w:rsidRPr="002A4856">
        <w:rPr>
          <w:rFonts w:ascii="Times New Roman" w:hAnsi="Times New Roman"/>
          <w:spacing w:val="-1"/>
          <w:sz w:val="28"/>
          <w:szCs w:val="28"/>
        </w:rPr>
        <w:t>с</w:t>
      </w:r>
      <w:r w:rsidRPr="002A4856">
        <w:rPr>
          <w:rFonts w:ascii="Times New Roman" w:hAnsi="Times New Roman"/>
          <w:sz w:val="28"/>
          <w:szCs w:val="28"/>
        </w:rPr>
        <w:t>т</w:t>
      </w:r>
      <w:r w:rsidRPr="002A4856">
        <w:rPr>
          <w:rFonts w:ascii="Times New Roman" w:hAnsi="Times New Roman"/>
          <w:spacing w:val="-1"/>
          <w:sz w:val="28"/>
          <w:szCs w:val="28"/>
        </w:rPr>
        <w:t>а</w:t>
      </w:r>
      <w:r w:rsidRPr="002A4856">
        <w:rPr>
          <w:rFonts w:ascii="Times New Roman" w:hAnsi="Times New Roman"/>
          <w:sz w:val="28"/>
          <w:szCs w:val="28"/>
        </w:rPr>
        <w:t>вл</w:t>
      </w:r>
      <w:r w:rsidRPr="002A4856">
        <w:rPr>
          <w:rFonts w:ascii="Times New Roman" w:hAnsi="Times New Roman"/>
          <w:spacing w:val="-1"/>
          <w:sz w:val="28"/>
          <w:szCs w:val="28"/>
        </w:rPr>
        <w:t>е</w:t>
      </w:r>
      <w:r w:rsidRPr="002A4856">
        <w:rPr>
          <w:rFonts w:ascii="Times New Roman" w:hAnsi="Times New Roman"/>
          <w:spacing w:val="1"/>
          <w:sz w:val="28"/>
          <w:szCs w:val="28"/>
        </w:rPr>
        <w:t>н</w:t>
      </w:r>
      <w:r w:rsidRPr="002A4856">
        <w:rPr>
          <w:rFonts w:ascii="Times New Roman" w:hAnsi="Times New Roman"/>
          <w:sz w:val="28"/>
          <w:szCs w:val="28"/>
        </w:rPr>
        <w:t xml:space="preserve">а </w:t>
      </w:r>
      <w:r w:rsidRPr="002A4856">
        <w:rPr>
          <w:rFonts w:ascii="Times New Roman" w:hAnsi="Times New Roman"/>
          <w:spacing w:val="1"/>
          <w:sz w:val="28"/>
          <w:szCs w:val="28"/>
        </w:rPr>
        <w:t>н</w:t>
      </w:r>
      <w:r w:rsidRPr="002A4856">
        <w:rPr>
          <w:rFonts w:ascii="Times New Roman" w:hAnsi="Times New Roman"/>
          <w:sz w:val="28"/>
          <w:szCs w:val="28"/>
        </w:rPr>
        <w:t>а о</w:t>
      </w:r>
      <w:r w:rsidRPr="002A4856">
        <w:rPr>
          <w:rFonts w:ascii="Times New Roman" w:hAnsi="Times New Roman"/>
          <w:spacing w:val="-1"/>
          <w:sz w:val="28"/>
          <w:szCs w:val="28"/>
        </w:rPr>
        <w:t>с</w:t>
      </w:r>
      <w:r w:rsidRPr="002A4856">
        <w:rPr>
          <w:rFonts w:ascii="Times New Roman" w:hAnsi="Times New Roman"/>
          <w:spacing w:val="1"/>
          <w:sz w:val="28"/>
          <w:szCs w:val="28"/>
        </w:rPr>
        <w:t>н</w:t>
      </w:r>
      <w:r w:rsidRPr="002A4856">
        <w:rPr>
          <w:rFonts w:ascii="Times New Roman" w:hAnsi="Times New Roman"/>
          <w:sz w:val="28"/>
          <w:szCs w:val="28"/>
        </w:rPr>
        <w:t>ове фед</w:t>
      </w:r>
      <w:r w:rsidRPr="002A4856">
        <w:rPr>
          <w:rFonts w:ascii="Times New Roman" w:hAnsi="Times New Roman"/>
          <w:spacing w:val="-1"/>
          <w:sz w:val="28"/>
          <w:szCs w:val="28"/>
        </w:rPr>
        <w:t>е</w:t>
      </w:r>
      <w:r w:rsidRPr="002A4856">
        <w:rPr>
          <w:rFonts w:ascii="Times New Roman" w:hAnsi="Times New Roman"/>
          <w:spacing w:val="2"/>
          <w:sz w:val="28"/>
          <w:szCs w:val="28"/>
        </w:rPr>
        <w:t>р</w:t>
      </w:r>
      <w:r w:rsidRPr="002A4856">
        <w:rPr>
          <w:rFonts w:ascii="Times New Roman" w:hAnsi="Times New Roman"/>
          <w:spacing w:val="-1"/>
          <w:sz w:val="28"/>
          <w:szCs w:val="28"/>
        </w:rPr>
        <w:t>а</w:t>
      </w:r>
      <w:r w:rsidRPr="002A4856">
        <w:rPr>
          <w:rFonts w:ascii="Times New Roman" w:hAnsi="Times New Roman"/>
          <w:sz w:val="28"/>
          <w:szCs w:val="28"/>
        </w:rPr>
        <w:t>л</w:t>
      </w:r>
      <w:r w:rsidRPr="002A4856">
        <w:rPr>
          <w:rFonts w:ascii="Times New Roman" w:hAnsi="Times New Roman"/>
          <w:spacing w:val="1"/>
          <w:sz w:val="28"/>
          <w:szCs w:val="28"/>
        </w:rPr>
        <w:t>ьн</w:t>
      </w:r>
      <w:r w:rsidRPr="002A4856">
        <w:rPr>
          <w:rFonts w:ascii="Times New Roman" w:hAnsi="Times New Roman"/>
          <w:sz w:val="28"/>
          <w:szCs w:val="28"/>
        </w:rPr>
        <w:t>ого го</w:t>
      </w:r>
      <w:r w:rsidRPr="002A4856">
        <w:rPr>
          <w:rFonts w:ascii="Times New Roman" w:hAnsi="Times New Roman"/>
          <w:spacing w:val="1"/>
          <w:sz w:val="28"/>
          <w:szCs w:val="28"/>
        </w:rPr>
        <w:t>с</w:t>
      </w:r>
      <w:r w:rsidRPr="002A4856">
        <w:rPr>
          <w:rFonts w:ascii="Times New Roman" w:hAnsi="Times New Roman"/>
          <w:spacing w:val="-5"/>
          <w:sz w:val="28"/>
          <w:szCs w:val="28"/>
        </w:rPr>
        <w:t>у</w:t>
      </w:r>
      <w:r w:rsidRPr="002A4856">
        <w:rPr>
          <w:rFonts w:ascii="Times New Roman" w:hAnsi="Times New Roman"/>
          <w:spacing w:val="2"/>
          <w:sz w:val="28"/>
          <w:szCs w:val="28"/>
        </w:rPr>
        <w:t>д</w:t>
      </w:r>
      <w:r w:rsidRPr="002A4856">
        <w:rPr>
          <w:rFonts w:ascii="Times New Roman" w:hAnsi="Times New Roman"/>
          <w:spacing w:val="-1"/>
          <w:sz w:val="28"/>
          <w:szCs w:val="28"/>
        </w:rPr>
        <w:t>а</w:t>
      </w:r>
      <w:r w:rsidRPr="002A4856">
        <w:rPr>
          <w:rFonts w:ascii="Times New Roman" w:hAnsi="Times New Roman"/>
          <w:sz w:val="28"/>
          <w:szCs w:val="28"/>
        </w:rPr>
        <w:t>р</w:t>
      </w:r>
      <w:r w:rsidRPr="002A4856">
        <w:rPr>
          <w:rFonts w:ascii="Times New Roman" w:hAnsi="Times New Roman"/>
          <w:spacing w:val="-1"/>
          <w:sz w:val="28"/>
          <w:szCs w:val="28"/>
        </w:rPr>
        <w:t>с</w:t>
      </w:r>
      <w:r w:rsidRPr="002A4856">
        <w:rPr>
          <w:rFonts w:ascii="Times New Roman" w:hAnsi="Times New Roman"/>
          <w:sz w:val="28"/>
          <w:szCs w:val="28"/>
        </w:rPr>
        <w:t>тв</w:t>
      </w:r>
      <w:r w:rsidRPr="002A4856">
        <w:rPr>
          <w:rFonts w:ascii="Times New Roman" w:hAnsi="Times New Roman"/>
          <w:spacing w:val="-1"/>
          <w:sz w:val="28"/>
          <w:szCs w:val="28"/>
        </w:rPr>
        <w:t>е</w:t>
      </w:r>
      <w:r w:rsidRPr="002A4856">
        <w:rPr>
          <w:rFonts w:ascii="Times New Roman" w:hAnsi="Times New Roman"/>
          <w:spacing w:val="1"/>
          <w:sz w:val="28"/>
          <w:szCs w:val="28"/>
        </w:rPr>
        <w:t>нн</w:t>
      </w:r>
      <w:r w:rsidRPr="002A4856">
        <w:rPr>
          <w:rFonts w:ascii="Times New Roman" w:hAnsi="Times New Roman"/>
          <w:sz w:val="28"/>
          <w:szCs w:val="28"/>
        </w:rPr>
        <w:t>ого обр</w:t>
      </w:r>
      <w:r w:rsidRPr="002A4856">
        <w:rPr>
          <w:rFonts w:ascii="Times New Roman" w:hAnsi="Times New Roman"/>
          <w:spacing w:val="1"/>
          <w:sz w:val="28"/>
          <w:szCs w:val="28"/>
        </w:rPr>
        <w:t>аз</w:t>
      </w:r>
      <w:r w:rsidRPr="002A4856">
        <w:rPr>
          <w:rFonts w:ascii="Times New Roman" w:hAnsi="Times New Roman"/>
          <w:sz w:val="28"/>
          <w:szCs w:val="28"/>
        </w:rPr>
        <w:t>ов</w:t>
      </w:r>
      <w:r w:rsidRPr="002A4856">
        <w:rPr>
          <w:rFonts w:ascii="Times New Roman" w:hAnsi="Times New Roman"/>
          <w:spacing w:val="-1"/>
          <w:sz w:val="28"/>
          <w:szCs w:val="28"/>
        </w:rPr>
        <w:t>а</w:t>
      </w:r>
      <w:r w:rsidRPr="002A4856">
        <w:rPr>
          <w:rFonts w:ascii="Times New Roman" w:hAnsi="Times New Roman"/>
          <w:sz w:val="28"/>
          <w:szCs w:val="28"/>
        </w:rPr>
        <w:t>т</w:t>
      </w:r>
      <w:r w:rsidRPr="002A4856">
        <w:rPr>
          <w:rFonts w:ascii="Times New Roman" w:hAnsi="Times New Roman"/>
          <w:spacing w:val="-1"/>
          <w:sz w:val="28"/>
          <w:szCs w:val="28"/>
        </w:rPr>
        <w:t>е</w:t>
      </w:r>
      <w:r w:rsidRPr="002A4856">
        <w:rPr>
          <w:rFonts w:ascii="Times New Roman" w:hAnsi="Times New Roman"/>
          <w:sz w:val="28"/>
          <w:szCs w:val="28"/>
        </w:rPr>
        <w:t>л</w:t>
      </w:r>
      <w:r w:rsidRPr="002A4856">
        <w:rPr>
          <w:rFonts w:ascii="Times New Roman" w:hAnsi="Times New Roman"/>
          <w:spacing w:val="1"/>
          <w:sz w:val="28"/>
          <w:szCs w:val="28"/>
        </w:rPr>
        <w:t>ьн</w:t>
      </w:r>
      <w:r w:rsidRPr="002A4856">
        <w:rPr>
          <w:rFonts w:ascii="Times New Roman" w:hAnsi="Times New Roman"/>
          <w:sz w:val="28"/>
          <w:szCs w:val="28"/>
        </w:rPr>
        <w:t xml:space="preserve">ого </w:t>
      </w:r>
      <w:r w:rsidRPr="002A4856">
        <w:rPr>
          <w:rFonts w:ascii="Times New Roman" w:hAnsi="Times New Roman"/>
          <w:spacing w:val="-1"/>
          <w:sz w:val="28"/>
          <w:szCs w:val="28"/>
        </w:rPr>
        <w:t>с</w:t>
      </w:r>
      <w:r w:rsidRPr="002A4856">
        <w:rPr>
          <w:rFonts w:ascii="Times New Roman" w:hAnsi="Times New Roman"/>
          <w:sz w:val="28"/>
          <w:szCs w:val="28"/>
        </w:rPr>
        <w:t>т</w:t>
      </w:r>
      <w:r w:rsidRPr="002A4856">
        <w:rPr>
          <w:rFonts w:ascii="Times New Roman" w:hAnsi="Times New Roman"/>
          <w:spacing w:val="-1"/>
          <w:sz w:val="28"/>
          <w:szCs w:val="28"/>
        </w:rPr>
        <w:t>а</w:t>
      </w:r>
      <w:r w:rsidRPr="002A4856">
        <w:rPr>
          <w:rFonts w:ascii="Times New Roman" w:hAnsi="Times New Roman"/>
          <w:spacing w:val="1"/>
          <w:sz w:val="28"/>
          <w:szCs w:val="28"/>
        </w:rPr>
        <w:t>н</w:t>
      </w:r>
      <w:r w:rsidRPr="002A4856">
        <w:rPr>
          <w:rFonts w:ascii="Times New Roman" w:hAnsi="Times New Roman"/>
          <w:sz w:val="28"/>
          <w:szCs w:val="28"/>
        </w:rPr>
        <w:t>д</w:t>
      </w:r>
      <w:r w:rsidRPr="002A4856">
        <w:rPr>
          <w:rFonts w:ascii="Times New Roman" w:hAnsi="Times New Roman"/>
          <w:spacing w:val="-1"/>
          <w:sz w:val="28"/>
          <w:szCs w:val="28"/>
        </w:rPr>
        <w:t>а</w:t>
      </w:r>
      <w:r w:rsidRPr="002A4856">
        <w:rPr>
          <w:rFonts w:ascii="Times New Roman" w:hAnsi="Times New Roman"/>
          <w:sz w:val="28"/>
          <w:szCs w:val="28"/>
        </w:rPr>
        <w:t xml:space="preserve">рта </w:t>
      </w:r>
      <w:r w:rsidRPr="002A4856">
        <w:rPr>
          <w:rFonts w:ascii="Times New Roman" w:hAnsi="Times New Roman"/>
          <w:spacing w:val="1"/>
          <w:sz w:val="28"/>
          <w:szCs w:val="28"/>
        </w:rPr>
        <w:t>п</w:t>
      </w:r>
      <w:r w:rsidRPr="002A4856">
        <w:rPr>
          <w:rFonts w:ascii="Times New Roman" w:hAnsi="Times New Roman"/>
          <w:sz w:val="28"/>
          <w:szCs w:val="28"/>
        </w:rPr>
        <w:t xml:space="preserve">о </w:t>
      </w:r>
      <w:r w:rsidRPr="002A4856">
        <w:rPr>
          <w:rFonts w:ascii="Times New Roman" w:hAnsi="Times New Roman"/>
          <w:spacing w:val="1"/>
          <w:sz w:val="28"/>
          <w:szCs w:val="28"/>
        </w:rPr>
        <w:t xml:space="preserve">профессии </w:t>
      </w:r>
      <w:r w:rsidRPr="002A4856">
        <w:rPr>
          <w:rFonts w:ascii="Times New Roman" w:hAnsi="Times New Roman"/>
          <w:sz w:val="28"/>
          <w:szCs w:val="28"/>
        </w:rPr>
        <w:t>15.01.33 Токарь на станках с числовым программным управлением,</w:t>
      </w:r>
      <w:r w:rsidRPr="002A4856">
        <w:rPr>
          <w:rFonts w:ascii="Times New Roman" w:hAnsi="Times New Roman"/>
          <w:bCs/>
          <w:sz w:val="28"/>
          <w:szCs w:val="28"/>
        </w:rPr>
        <w:t xml:space="preserve"> утвержденного приказом Минобрнауки России от 9 декабря 2016 г. № 1544</w:t>
      </w:r>
    </w:p>
    <w:p w:rsidR="009060F1" w:rsidRPr="002A4856" w:rsidRDefault="009060F1" w:rsidP="009060F1">
      <w:pPr>
        <w:autoSpaceDE w:val="0"/>
        <w:autoSpaceDN w:val="0"/>
        <w:adjustRightInd w:val="0"/>
        <w:spacing w:after="0" w:line="240" w:lineRule="auto"/>
        <w:ind w:firstLine="709"/>
        <w:jc w:val="both"/>
        <w:rPr>
          <w:rFonts w:ascii="Times New Roman" w:hAnsi="Times New Roman"/>
          <w:spacing w:val="1"/>
          <w:sz w:val="28"/>
          <w:szCs w:val="28"/>
        </w:rPr>
      </w:pPr>
    </w:p>
    <w:p w:rsidR="009060F1" w:rsidRPr="002A4856" w:rsidRDefault="009060F1" w:rsidP="009060F1">
      <w:pPr>
        <w:spacing w:after="0" w:line="240" w:lineRule="auto"/>
        <w:ind w:firstLine="709"/>
        <w:jc w:val="both"/>
        <w:rPr>
          <w:rFonts w:ascii="Times New Roman" w:hAnsi="Times New Roman"/>
          <w:spacing w:val="1"/>
          <w:sz w:val="28"/>
          <w:szCs w:val="28"/>
        </w:rPr>
      </w:pPr>
      <w:r w:rsidRPr="002A4856">
        <w:rPr>
          <w:rFonts w:ascii="Times New Roman" w:hAnsi="Times New Roman"/>
          <w:spacing w:val="1"/>
          <w:sz w:val="28"/>
          <w:szCs w:val="28"/>
        </w:rPr>
        <w:t>Разработчики: ГБПОУ НСО «Новосибирский промышленный колледж»</w:t>
      </w:r>
    </w:p>
    <w:p w:rsidR="009060F1" w:rsidRPr="002A4856" w:rsidRDefault="009060F1" w:rsidP="009060F1">
      <w:pPr>
        <w:spacing w:after="0"/>
        <w:jc w:val="center"/>
        <w:rPr>
          <w:rFonts w:ascii="Times New Roman" w:hAnsi="Times New Roman"/>
          <w:b/>
          <w:sz w:val="28"/>
          <w:szCs w:val="28"/>
        </w:rPr>
      </w:pPr>
      <w:r w:rsidRPr="002A4856">
        <w:rPr>
          <w:rFonts w:ascii="Times New Roman" w:hAnsi="Times New Roman"/>
          <w:b/>
          <w:sz w:val="28"/>
          <w:szCs w:val="28"/>
        </w:rPr>
        <w:br w:type="page"/>
      </w:r>
    </w:p>
    <w:p w:rsidR="009060F1" w:rsidRPr="002A4856" w:rsidRDefault="009060F1" w:rsidP="009060F1">
      <w:pPr>
        <w:spacing w:after="0"/>
        <w:jc w:val="center"/>
        <w:rPr>
          <w:rFonts w:ascii="Times New Roman" w:hAnsi="Times New Roman"/>
          <w:b/>
          <w:sz w:val="28"/>
          <w:szCs w:val="28"/>
        </w:rPr>
      </w:pPr>
      <w:r w:rsidRPr="002A4856">
        <w:rPr>
          <w:rFonts w:ascii="Times New Roman" w:hAnsi="Times New Roman"/>
          <w:b/>
          <w:sz w:val="28"/>
          <w:szCs w:val="28"/>
        </w:rPr>
        <w:lastRenderedPageBreak/>
        <w:t>Содержание</w:t>
      </w:r>
    </w:p>
    <w:p w:rsidR="009060F1" w:rsidRPr="002A4856" w:rsidRDefault="009060F1" w:rsidP="009060F1">
      <w:pPr>
        <w:spacing w:after="0"/>
        <w:jc w:val="center"/>
        <w:rPr>
          <w:rFonts w:ascii="Times New Roman" w:hAnsi="Times New Roman"/>
          <w:b/>
          <w:sz w:val="28"/>
          <w:szCs w:val="28"/>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Раздел 1. Общие положения</w:t>
      </w:r>
    </w:p>
    <w:p w:rsidR="009060F1" w:rsidRPr="002A4856" w:rsidRDefault="009060F1" w:rsidP="009060F1">
      <w:pPr>
        <w:suppressAutoHyphens/>
        <w:spacing w:after="0"/>
        <w:rPr>
          <w:rFonts w:ascii="Times New Roman" w:hAnsi="Times New Roman"/>
          <w:b/>
          <w:sz w:val="24"/>
          <w:szCs w:val="24"/>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Раздел</w:t>
      </w:r>
      <w:proofErr w:type="gramStart"/>
      <w:r w:rsidRPr="002A4856">
        <w:rPr>
          <w:rFonts w:ascii="Times New Roman" w:hAnsi="Times New Roman"/>
          <w:b/>
          <w:sz w:val="24"/>
          <w:szCs w:val="24"/>
        </w:rPr>
        <w:t>2</w:t>
      </w:r>
      <w:proofErr w:type="gramEnd"/>
      <w:r w:rsidRPr="002A4856">
        <w:rPr>
          <w:rFonts w:ascii="Times New Roman" w:hAnsi="Times New Roman"/>
          <w:b/>
          <w:sz w:val="24"/>
          <w:szCs w:val="24"/>
        </w:rPr>
        <w:t xml:space="preserve">. Общая характеристика образовательной программы </w:t>
      </w:r>
    </w:p>
    <w:p w:rsidR="009060F1" w:rsidRPr="002A4856" w:rsidRDefault="009060F1" w:rsidP="009060F1">
      <w:pPr>
        <w:suppressAutoHyphens/>
        <w:spacing w:after="0"/>
        <w:rPr>
          <w:rFonts w:ascii="Times New Roman" w:hAnsi="Times New Roman"/>
          <w:b/>
          <w:sz w:val="24"/>
          <w:szCs w:val="24"/>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Раздел 3. Характеристика профессиональной деятельности выпускника</w:t>
      </w:r>
    </w:p>
    <w:p w:rsidR="009060F1" w:rsidRPr="002A4856" w:rsidRDefault="009060F1" w:rsidP="009060F1">
      <w:pPr>
        <w:suppressAutoHyphens/>
        <w:spacing w:after="0"/>
        <w:rPr>
          <w:rFonts w:ascii="Times New Roman" w:hAnsi="Times New Roman"/>
          <w:b/>
          <w:sz w:val="24"/>
          <w:szCs w:val="24"/>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 xml:space="preserve">Раздел 4. Планируемые результаты освоения образовательной программы </w:t>
      </w:r>
    </w:p>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4.1. Общие компетенции</w:t>
      </w:r>
    </w:p>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4.2. Профессиональные компетенции</w:t>
      </w:r>
    </w:p>
    <w:p w:rsidR="009060F1" w:rsidRPr="002A4856" w:rsidRDefault="009060F1" w:rsidP="009060F1">
      <w:pPr>
        <w:suppressAutoHyphens/>
        <w:spacing w:after="0"/>
        <w:rPr>
          <w:rFonts w:ascii="Times New Roman" w:hAnsi="Times New Roman"/>
          <w:b/>
          <w:sz w:val="24"/>
          <w:szCs w:val="24"/>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 xml:space="preserve">Раздел 5. </w:t>
      </w:r>
      <w:r w:rsidR="00B0747A" w:rsidRPr="002A4856">
        <w:rPr>
          <w:rFonts w:ascii="Times New Roman" w:hAnsi="Times New Roman"/>
          <w:b/>
          <w:sz w:val="24"/>
          <w:szCs w:val="24"/>
        </w:rPr>
        <w:t>С</w:t>
      </w:r>
      <w:r w:rsidRPr="002A4856">
        <w:rPr>
          <w:rFonts w:ascii="Times New Roman" w:hAnsi="Times New Roman"/>
          <w:b/>
          <w:sz w:val="24"/>
          <w:szCs w:val="24"/>
        </w:rPr>
        <w:t>труктура</w:t>
      </w:r>
      <w:r w:rsidR="00B0747A" w:rsidRPr="002A4856">
        <w:rPr>
          <w:rFonts w:ascii="Times New Roman" w:hAnsi="Times New Roman"/>
          <w:b/>
          <w:sz w:val="24"/>
          <w:szCs w:val="24"/>
        </w:rPr>
        <w:t xml:space="preserve"> </w:t>
      </w:r>
      <w:r w:rsidRPr="002A4856">
        <w:rPr>
          <w:rFonts w:ascii="Times New Roman" w:hAnsi="Times New Roman"/>
          <w:b/>
          <w:sz w:val="24"/>
          <w:szCs w:val="24"/>
        </w:rPr>
        <w:t xml:space="preserve"> образовательной программы</w:t>
      </w:r>
    </w:p>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 xml:space="preserve">5.1. </w:t>
      </w:r>
      <w:r w:rsidR="00B0747A" w:rsidRPr="002A4856">
        <w:rPr>
          <w:rFonts w:ascii="Times New Roman" w:hAnsi="Times New Roman"/>
          <w:sz w:val="24"/>
          <w:szCs w:val="24"/>
        </w:rPr>
        <w:t xml:space="preserve">Рабочий </w:t>
      </w:r>
      <w:r w:rsidRPr="002A4856">
        <w:rPr>
          <w:rFonts w:ascii="Times New Roman" w:hAnsi="Times New Roman"/>
          <w:sz w:val="24"/>
          <w:szCs w:val="24"/>
        </w:rPr>
        <w:t>учебный план</w:t>
      </w:r>
    </w:p>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 xml:space="preserve">5.2. </w:t>
      </w:r>
      <w:r w:rsidR="00B0747A" w:rsidRPr="002A4856">
        <w:rPr>
          <w:rFonts w:ascii="Times New Roman" w:hAnsi="Times New Roman"/>
          <w:sz w:val="24"/>
          <w:szCs w:val="24"/>
        </w:rPr>
        <w:t>Рабочий</w:t>
      </w:r>
      <w:r w:rsidRPr="002A4856">
        <w:rPr>
          <w:rFonts w:ascii="Times New Roman" w:hAnsi="Times New Roman"/>
          <w:sz w:val="24"/>
          <w:szCs w:val="24"/>
        </w:rPr>
        <w:t xml:space="preserve"> календарный учебный график</w:t>
      </w:r>
    </w:p>
    <w:p w:rsidR="009060F1" w:rsidRPr="002A4856" w:rsidRDefault="009060F1" w:rsidP="009060F1">
      <w:pPr>
        <w:suppressAutoHyphens/>
        <w:spacing w:after="0"/>
        <w:rPr>
          <w:rFonts w:ascii="Times New Roman" w:hAnsi="Times New Roman"/>
          <w:i/>
          <w:sz w:val="24"/>
          <w:szCs w:val="24"/>
        </w:rPr>
      </w:pPr>
    </w:p>
    <w:p w:rsidR="009060F1" w:rsidRPr="002A4856" w:rsidRDefault="009060F1" w:rsidP="009060F1">
      <w:pPr>
        <w:suppressAutoHyphens/>
        <w:spacing w:after="0"/>
        <w:rPr>
          <w:rFonts w:ascii="Times New Roman" w:hAnsi="Times New Roman"/>
          <w:b/>
          <w:sz w:val="24"/>
          <w:szCs w:val="24"/>
        </w:rPr>
      </w:pPr>
      <w:r w:rsidRPr="002A4856">
        <w:rPr>
          <w:rFonts w:ascii="Times New Roman" w:hAnsi="Times New Roman"/>
          <w:b/>
          <w:sz w:val="24"/>
          <w:szCs w:val="24"/>
        </w:rPr>
        <w:t xml:space="preserve">Раздел 6. </w:t>
      </w:r>
      <w:r w:rsidR="003A355D" w:rsidRPr="002A4856">
        <w:rPr>
          <w:rFonts w:ascii="Times New Roman" w:hAnsi="Times New Roman"/>
          <w:b/>
          <w:sz w:val="24"/>
          <w:szCs w:val="24"/>
        </w:rPr>
        <w:t>У</w:t>
      </w:r>
      <w:r w:rsidRPr="002A4856">
        <w:rPr>
          <w:rFonts w:ascii="Times New Roman" w:hAnsi="Times New Roman"/>
          <w:b/>
          <w:sz w:val="24"/>
          <w:szCs w:val="24"/>
        </w:rPr>
        <w:t>словия реализации образовательной программы</w:t>
      </w:r>
    </w:p>
    <w:p w:rsidR="009060F1" w:rsidRPr="002A4856" w:rsidRDefault="009060F1" w:rsidP="009060F1">
      <w:pPr>
        <w:suppressAutoHyphens/>
        <w:spacing w:after="0"/>
        <w:rPr>
          <w:rFonts w:ascii="Times New Roman" w:hAnsi="Times New Roman"/>
          <w:sz w:val="28"/>
          <w:szCs w:val="24"/>
        </w:rPr>
      </w:pPr>
      <w:r w:rsidRPr="002A4856">
        <w:rPr>
          <w:rFonts w:ascii="Times New Roman" w:hAnsi="Times New Roman"/>
          <w:sz w:val="24"/>
          <w:szCs w:val="24"/>
        </w:rPr>
        <w:t xml:space="preserve">6.1. </w:t>
      </w:r>
      <w:r w:rsidRPr="002A4856">
        <w:rPr>
          <w:rFonts w:ascii="Times New Roman" w:hAnsi="Times New Roman"/>
          <w:sz w:val="24"/>
          <w:lang w:eastAsia="en-US"/>
        </w:rPr>
        <w:t>Требования к материально-техническому оснащению образовательной программы</w:t>
      </w:r>
    </w:p>
    <w:p w:rsidR="009060F1" w:rsidRPr="002A4856" w:rsidRDefault="009060F1" w:rsidP="009060F1">
      <w:pPr>
        <w:suppressAutoHyphens/>
        <w:spacing w:after="0"/>
        <w:rPr>
          <w:rFonts w:ascii="Times New Roman" w:hAnsi="Times New Roman"/>
          <w:szCs w:val="24"/>
        </w:rPr>
      </w:pPr>
      <w:r w:rsidRPr="002A4856">
        <w:rPr>
          <w:rFonts w:ascii="Times New Roman" w:hAnsi="Times New Roman"/>
          <w:sz w:val="24"/>
          <w:szCs w:val="24"/>
        </w:rPr>
        <w:t xml:space="preserve">6.2. </w:t>
      </w:r>
      <w:r w:rsidRPr="002A4856">
        <w:rPr>
          <w:rFonts w:ascii="Times New Roman" w:hAnsi="Times New Roman"/>
          <w:sz w:val="24"/>
          <w:szCs w:val="28"/>
        </w:rPr>
        <w:t>Требования к кадровым условиям реализации образовательной программы</w:t>
      </w:r>
    </w:p>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p w:rsidR="003A355D" w:rsidRPr="002A4856" w:rsidRDefault="003A355D" w:rsidP="003A355D">
      <w:pPr>
        <w:spacing w:after="0" w:line="240" w:lineRule="auto"/>
        <w:jc w:val="both"/>
        <w:rPr>
          <w:rFonts w:ascii="Times New Roman" w:eastAsiaTheme="minorEastAsia" w:hAnsi="Times New Roman"/>
          <w:b/>
        </w:rPr>
      </w:pPr>
      <w:r w:rsidRPr="002A4856">
        <w:rPr>
          <w:rFonts w:ascii="Times New Roman" w:eastAsiaTheme="minorEastAsia" w:hAnsi="Times New Roman"/>
          <w:b/>
        </w:rPr>
        <w:t>6.4. Особенности обучения лиц с ограниченными возможностями здоровья</w:t>
      </w:r>
    </w:p>
    <w:p w:rsidR="003A355D" w:rsidRPr="002A4856" w:rsidRDefault="003A355D" w:rsidP="009060F1">
      <w:pPr>
        <w:suppressAutoHyphens/>
        <w:spacing w:after="0"/>
        <w:rPr>
          <w:rFonts w:ascii="Times New Roman" w:hAnsi="Times New Roman"/>
          <w:sz w:val="24"/>
          <w:szCs w:val="24"/>
        </w:rPr>
      </w:pPr>
    </w:p>
    <w:p w:rsidR="009060F1" w:rsidRPr="002A4856" w:rsidRDefault="009060F1" w:rsidP="009060F1">
      <w:pPr>
        <w:suppressAutoHyphens/>
        <w:spacing w:after="0"/>
        <w:rPr>
          <w:rFonts w:ascii="Times New Roman" w:hAnsi="Times New Roman"/>
          <w:b/>
          <w:sz w:val="24"/>
          <w:szCs w:val="24"/>
        </w:rPr>
      </w:pPr>
    </w:p>
    <w:p w:rsidR="009060F1" w:rsidRPr="002A4856" w:rsidRDefault="009060F1" w:rsidP="009060F1">
      <w:pPr>
        <w:suppressAutoHyphens/>
        <w:spacing w:after="0"/>
        <w:jc w:val="both"/>
        <w:rPr>
          <w:rFonts w:ascii="Times New Roman" w:hAnsi="Times New Roman"/>
          <w:b/>
          <w:sz w:val="24"/>
          <w:szCs w:val="24"/>
        </w:rPr>
      </w:pPr>
    </w:p>
    <w:p w:rsidR="009060F1" w:rsidRPr="002A4856" w:rsidRDefault="009060F1" w:rsidP="009060F1">
      <w:pPr>
        <w:suppressAutoHyphens/>
        <w:spacing w:after="0"/>
        <w:jc w:val="both"/>
        <w:rPr>
          <w:rFonts w:ascii="Times New Roman" w:hAnsi="Times New Roman"/>
          <w:b/>
          <w:sz w:val="24"/>
          <w:szCs w:val="24"/>
        </w:rPr>
      </w:pPr>
      <w:r w:rsidRPr="002A4856">
        <w:rPr>
          <w:rFonts w:ascii="Times New Roman" w:hAnsi="Times New Roman"/>
          <w:b/>
          <w:sz w:val="24"/>
          <w:szCs w:val="24"/>
        </w:rPr>
        <w:t>ПРИЛОЖЕНИЯ</w:t>
      </w:r>
    </w:p>
    <w:p w:rsidR="009060F1" w:rsidRPr="002A4856" w:rsidRDefault="009060F1" w:rsidP="00B8202F">
      <w:pPr>
        <w:pStyle w:val="ad"/>
        <w:numPr>
          <w:ilvl w:val="0"/>
          <w:numId w:val="3"/>
        </w:numPr>
        <w:suppressAutoHyphens/>
        <w:spacing w:after="0"/>
        <w:ind w:left="0" w:firstLine="709"/>
        <w:jc w:val="both"/>
        <w:rPr>
          <w:u w:val="single"/>
        </w:rPr>
      </w:pPr>
      <w:r w:rsidRPr="002A4856">
        <w:rPr>
          <w:u w:val="single"/>
        </w:rPr>
        <w:t>Программы профессиональных модулей.</w:t>
      </w:r>
    </w:p>
    <w:p w:rsidR="009060F1" w:rsidRPr="002A4856" w:rsidRDefault="009060F1" w:rsidP="009060F1">
      <w:pPr>
        <w:shd w:val="clear" w:color="auto" w:fill="FFFFFF"/>
        <w:spacing w:after="0"/>
        <w:ind w:firstLine="709"/>
        <w:jc w:val="both"/>
        <w:rPr>
          <w:rFonts w:ascii="Times New Roman" w:hAnsi="Times New Roman"/>
          <w:sz w:val="24"/>
          <w:szCs w:val="24"/>
        </w:rPr>
      </w:pPr>
      <w:r w:rsidRPr="002A4856">
        <w:rPr>
          <w:rFonts w:ascii="Times New Roman" w:hAnsi="Times New Roman"/>
          <w:sz w:val="24"/>
          <w:szCs w:val="24"/>
        </w:rPr>
        <w:t xml:space="preserve">Приложение </w:t>
      </w:r>
      <w:r w:rsidRPr="002A4856">
        <w:rPr>
          <w:rFonts w:ascii="Times New Roman" w:hAnsi="Times New Roman"/>
          <w:sz w:val="24"/>
          <w:szCs w:val="24"/>
          <w:lang w:val="en-US"/>
        </w:rPr>
        <w:t>I</w:t>
      </w:r>
      <w:r w:rsidRPr="002A4856">
        <w:rPr>
          <w:rFonts w:ascii="Times New Roman" w:hAnsi="Times New Roman"/>
          <w:sz w:val="24"/>
          <w:szCs w:val="24"/>
        </w:rPr>
        <w:t>.1. рабочая программа профессионального модуля 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shd w:val="clear" w:color="auto" w:fill="FFFFFF"/>
        <w:spacing w:after="0"/>
        <w:ind w:firstLine="709"/>
        <w:jc w:val="both"/>
        <w:rPr>
          <w:rFonts w:ascii="Times New Roman" w:hAnsi="Times New Roman"/>
          <w:sz w:val="24"/>
          <w:szCs w:val="24"/>
        </w:rPr>
      </w:pPr>
      <w:r w:rsidRPr="002A4856">
        <w:rPr>
          <w:rFonts w:ascii="Times New Roman" w:hAnsi="Times New Roman"/>
          <w:sz w:val="24"/>
          <w:szCs w:val="24"/>
        </w:rPr>
        <w:t xml:space="preserve">Приложение </w:t>
      </w:r>
      <w:r w:rsidRPr="002A4856">
        <w:rPr>
          <w:rFonts w:ascii="Times New Roman" w:hAnsi="Times New Roman"/>
          <w:sz w:val="24"/>
          <w:szCs w:val="24"/>
          <w:lang w:val="en-US"/>
        </w:rPr>
        <w:t>I</w:t>
      </w:r>
      <w:r w:rsidRPr="002A4856">
        <w:rPr>
          <w:rFonts w:ascii="Times New Roman" w:hAnsi="Times New Roman"/>
          <w:sz w:val="24"/>
          <w:szCs w:val="24"/>
        </w:rPr>
        <w:t>.2. рабочая программа профессионального модуля 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shd w:val="clear" w:color="auto" w:fill="FFFFFF"/>
        <w:spacing w:after="0"/>
        <w:ind w:firstLine="709"/>
        <w:jc w:val="both"/>
        <w:rPr>
          <w:rFonts w:ascii="Times New Roman" w:hAnsi="Times New Roman"/>
          <w:sz w:val="24"/>
          <w:szCs w:val="24"/>
        </w:rPr>
      </w:pPr>
      <w:r w:rsidRPr="002A4856">
        <w:rPr>
          <w:rFonts w:ascii="Times New Roman" w:hAnsi="Times New Roman"/>
          <w:sz w:val="24"/>
          <w:szCs w:val="24"/>
        </w:rPr>
        <w:t xml:space="preserve">Приложение </w:t>
      </w:r>
      <w:r w:rsidRPr="002A4856">
        <w:rPr>
          <w:rFonts w:ascii="Times New Roman" w:hAnsi="Times New Roman"/>
          <w:sz w:val="24"/>
          <w:szCs w:val="24"/>
          <w:lang w:val="en-US"/>
        </w:rPr>
        <w:t>I</w:t>
      </w:r>
      <w:r w:rsidRPr="002A4856">
        <w:rPr>
          <w:rFonts w:ascii="Times New Roman" w:hAnsi="Times New Roman"/>
          <w:sz w:val="24"/>
          <w:szCs w:val="24"/>
        </w:rPr>
        <w:t>.3. рабочая программа профессионального модуля ПМ.03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shd w:val="clear" w:color="auto" w:fill="FFFFFF"/>
        <w:spacing w:after="0"/>
        <w:ind w:firstLine="709"/>
        <w:jc w:val="both"/>
        <w:rPr>
          <w:rFonts w:ascii="Times New Roman" w:hAnsi="Times New Roman"/>
          <w:sz w:val="24"/>
          <w:szCs w:val="24"/>
        </w:rPr>
      </w:pPr>
      <w:r w:rsidRPr="002A4856">
        <w:rPr>
          <w:rFonts w:ascii="Times New Roman" w:hAnsi="Times New Roman"/>
          <w:sz w:val="24"/>
          <w:szCs w:val="24"/>
        </w:rPr>
        <w:t xml:space="preserve">Приложение </w:t>
      </w:r>
      <w:r w:rsidRPr="002A4856">
        <w:rPr>
          <w:rFonts w:ascii="Times New Roman" w:hAnsi="Times New Roman"/>
          <w:sz w:val="24"/>
          <w:szCs w:val="24"/>
          <w:lang w:val="en-US"/>
        </w:rPr>
        <w:t>I</w:t>
      </w:r>
      <w:r w:rsidRPr="002A4856">
        <w:rPr>
          <w:rFonts w:ascii="Times New Roman" w:hAnsi="Times New Roman"/>
          <w:sz w:val="24"/>
          <w:szCs w:val="24"/>
        </w:rPr>
        <w:t>.4. рабочая программа профессионального модуля ПМ.04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shd w:val="clear" w:color="auto" w:fill="FFFFFF"/>
        <w:spacing w:after="0"/>
        <w:ind w:firstLine="709"/>
        <w:jc w:val="both"/>
        <w:rPr>
          <w:rFonts w:ascii="Times New Roman" w:hAnsi="Times New Roman"/>
          <w:i/>
          <w:sz w:val="24"/>
          <w:szCs w:val="24"/>
        </w:rPr>
      </w:pPr>
      <w:r w:rsidRPr="002A4856">
        <w:rPr>
          <w:rFonts w:ascii="Times New Roman" w:hAnsi="Times New Roman"/>
          <w:sz w:val="24"/>
          <w:szCs w:val="24"/>
        </w:rPr>
        <w:t xml:space="preserve">Приложение </w:t>
      </w:r>
      <w:r w:rsidRPr="002A4856">
        <w:rPr>
          <w:rFonts w:ascii="Times New Roman" w:hAnsi="Times New Roman"/>
          <w:sz w:val="24"/>
          <w:szCs w:val="24"/>
          <w:lang w:val="en-US"/>
        </w:rPr>
        <w:t>I</w:t>
      </w:r>
      <w:r w:rsidRPr="002A4856">
        <w:rPr>
          <w:rFonts w:ascii="Times New Roman" w:hAnsi="Times New Roman"/>
          <w:sz w:val="24"/>
          <w:szCs w:val="24"/>
        </w:rPr>
        <w:t>.5. рабочая программа профессионального модуляПМ.05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pStyle w:val="Bodytext90"/>
        <w:shd w:val="clear" w:color="auto" w:fill="auto"/>
        <w:spacing w:line="240" w:lineRule="auto"/>
        <w:ind w:firstLine="709"/>
        <w:rPr>
          <w:rFonts w:cs="Times New Roman"/>
        </w:rPr>
      </w:pPr>
    </w:p>
    <w:p w:rsidR="009060F1" w:rsidRPr="002A4856" w:rsidRDefault="009060F1" w:rsidP="00B8202F">
      <w:pPr>
        <w:pStyle w:val="ad"/>
        <w:numPr>
          <w:ilvl w:val="0"/>
          <w:numId w:val="3"/>
        </w:numPr>
        <w:suppressAutoHyphens/>
        <w:spacing w:after="0"/>
        <w:jc w:val="both"/>
        <w:rPr>
          <w:u w:val="single"/>
        </w:rPr>
      </w:pPr>
      <w:r w:rsidRPr="002A4856">
        <w:rPr>
          <w:u w:val="single"/>
        </w:rPr>
        <w:t>Программы учебных дисциплин.</w:t>
      </w:r>
    </w:p>
    <w:tbl>
      <w:tblPr>
        <w:tblW w:w="6411" w:type="dxa"/>
        <w:tblCellMar>
          <w:left w:w="0" w:type="dxa"/>
          <w:right w:w="0" w:type="dxa"/>
        </w:tblCellMar>
        <w:tblLook w:val="04A0" w:firstRow="1" w:lastRow="0" w:firstColumn="1" w:lastColumn="0" w:noHBand="0" w:noVBand="1"/>
      </w:tblPr>
      <w:tblGrid>
        <w:gridCol w:w="837"/>
        <w:gridCol w:w="5574"/>
      </w:tblGrid>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lastRenderedPageBreak/>
              <w:t>ОУД.01</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 xml:space="preserve">Русский язык </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ОУД.02</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Литература</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ОУД.03</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Иностранный язык</w:t>
            </w:r>
          </w:p>
        </w:tc>
      </w:tr>
      <w:tr w:rsidR="00CA38D1" w:rsidRPr="002A4856" w:rsidTr="00CA38D1">
        <w:trPr>
          <w:trHeight w:val="33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ОУД.04</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Математика</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ОУД.05</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История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ОУД.06</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Физическая культура</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ОУД.07</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ОБЖ</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ОУД.08</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Астрономия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ОУД.09</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 xml:space="preserve">Информатика </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ОУД.10</w:t>
            </w:r>
          </w:p>
        </w:tc>
        <w:tc>
          <w:tcPr>
            <w:tcW w:w="0" w:type="auto"/>
            <w:shd w:val="clear" w:color="auto" w:fill="auto"/>
            <w:noWrap/>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Физика</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ОУД.11</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Химия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ОУД.12</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Обществознание (вкл. экономику и право)</w:t>
            </w:r>
          </w:p>
        </w:tc>
      </w:tr>
      <w:tr w:rsidR="00CA38D1" w:rsidRPr="002A4856" w:rsidTr="00CA38D1">
        <w:trPr>
          <w:trHeight w:val="27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ОУД.13</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Биология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УД.14</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Основы этики</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УД.15</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Введение в профессию</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УД.16</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Основы черчения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ОП.01</w:t>
            </w:r>
          </w:p>
        </w:tc>
        <w:tc>
          <w:tcPr>
            <w:tcW w:w="0" w:type="auto"/>
            <w:shd w:val="clear" w:color="auto" w:fill="auto"/>
            <w:noWrap/>
            <w:tcMar>
              <w:top w:w="15" w:type="dxa"/>
              <w:left w:w="15" w:type="dxa"/>
              <w:bottom w:w="0" w:type="dxa"/>
              <w:right w:w="15" w:type="dxa"/>
            </w:tcMar>
            <w:vAlign w:val="bottom"/>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Иностранный язык в профессиональной деятельности</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ОП.02</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Основы материаловедения</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ОП.03</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Безопасность жизнедеятельности</w:t>
            </w:r>
          </w:p>
        </w:tc>
      </w:tr>
      <w:tr w:rsidR="00CA38D1" w:rsidRPr="002A4856" w:rsidTr="00CA38D1">
        <w:trPr>
          <w:trHeight w:val="24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ОП.04</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Физическая культура</w:t>
            </w:r>
          </w:p>
        </w:tc>
      </w:tr>
      <w:tr w:rsidR="00CA38D1" w:rsidRPr="002A4856" w:rsidTr="00CA38D1">
        <w:trPr>
          <w:trHeight w:val="42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ОП.05</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Технические измерения</w:t>
            </w:r>
          </w:p>
        </w:tc>
      </w:tr>
      <w:tr w:rsidR="00CA38D1" w:rsidRPr="002A4856" w:rsidTr="00CA38D1">
        <w:trPr>
          <w:trHeight w:val="36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ОП.06</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Основы электротехники и электроники</w:t>
            </w:r>
          </w:p>
        </w:tc>
      </w:tr>
      <w:tr w:rsidR="00CA38D1" w:rsidRPr="002A4856" w:rsidTr="00CA38D1">
        <w:trPr>
          <w:trHeight w:val="360"/>
        </w:trPr>
        <w:tc>
          <w:tcPr>
            <w:tcW w:w="837"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sz w:val="24"/>
                <w:szCs w:val="24"/>
              </w:rPr>
            </w:pPr>
            <w:r w:rsidRPr="002A4856">
              <w:rPr>
                <w:rFonts w:ascii="Times New Roman" w:hAnsi="Times New Roman"/>
                <w:sz w:val="24"/>
                <w:szCs w:val="24"/>
              </w:rPr>
              <w:t>ОП.07</w:t>
            </w:r>
          </w:p>
        </w:tc>
        <w:tc>
          <w:tcPr>
            <w:tcW w:w="5574" w:type="dxa"/>
            <w:shd w:val="clear" w:color="auto" w:fill="auto"/>
            <w:tcMar>
              <w:top w:w="15" w:type="dxa"/>
              <w:left w:w="15" w:type="dxa"/>
              <w:bottom w:w="0" w:type="dxa"/>
              <w:right w:w="15" w:type="dxa"/>
            </w:tcMar>
            <w:vAlign w:val="center"/>
            <w:hideMark/>
          </w:tcPr>
          <w:p w:rsidR="00CA38D1" w:rsidRPr="002A4856" w:rsidRDefault="00CA38D1" w:rsidP="00CA38D1">
            <w:pPr>
              <w:spacing w:after="0" w:line="240" w:lineRule="auto"/>
              <w:jc w:val="both"/>
              <w:rPr>
                <w:rFonts w:ascii="Times New Roman" w:hAnsi="Times New Roman"/>
                <w:color w:val="000000"/>
                <w:sz w:val="24"/>
                <w:szCs w:val="24"/>
              </w:rPr>
            </w:pPr>
            <w:r w:rsidRPr="002A4856">
              <w:rPr>
                <w:rFonts w:ascii="Times New Roman" w:hAnsi="Times New Roman"/>
                <w:color w:val="000000"/>
                <w:sz w:val="24"/>
                <w:szCs w:val="24"/>
              </w:rPr>
              <w:t>Техническая и компьютерная графика</w:t>
            </w:r>
          </w:p>
        </w:tc>
      </w:tr>
    </w:tbl>
    <w:p w:rsidR="00CA38D1" w:rsidRPr="002A4856" w:rsidRDefault="00CA38D1" w:rsidP="009060F1">
      <w:pPr>
        <w:spacing w:after="0"/>
        <w:ind w:firstLine="708"/>
        <w:jc w:val="both"/>
        <w:rPr>
          <w:rFonts w:ascii="Times New Roman" w:hAnsi="Times New Roman"/>
          <w:b/>
          <w:sz w:val="24"/>
          <w:szCs w:val="24"/>
        </w:rPr>
      </w:pPr>
      <w:bookmarkStart w:id="0" w:name="_Toc460855517"/>
      <w:bookmarkStart w:id="1" w:name="_Toc460939924"/>
    </w:p>
    <w:p w:rsidR="009060F1" w:rsidRPr="002A4856" w:rsidRDefault="009060F1" w:rsidP="009060F1">
      <w:pPr>
        <w:spacing w:after="0"/>
        <w:ind w:firstLine="708"/>
        <w:jc w:val="both"/>
        <w:rPr>
          <w:rFonts w:ascii="Times New Roman" w:hAnsi="Times New Roman"/>
          <w:b/>
          <w:sz w:val="24"/>
          <w:szCs w:val="24"/>
        </w:rPr>
      </w:pPr>
      <w:r w:rsidRPr="002A4856">
        <w:rPr>
          <w:rFonts w:ascii="Times New Roman" w:hAnsi="Times New Roman"/>
          <w:b/>
          <w:sz w:val="24"/>
          <w:szCs w:val="24"/>
        </w:rPr>
        <w:t>Раздел 1. Общие положения</w:t>
      </w:r>
    </w:p>
    <w:p w:rsidR="009060F1" w:rsidRPr="002A4856" w:rsidRDefault="009060F1" w:rsidP="009060F1">
      <w:pPr>
        <w:spacing w:after="0"/>
        <w:ind w:firstLine="708"/>
        <w:jc w:val="both"/>
        <w:rPr>
          <w:rFonts w:ascii="Times New Roman" w:hAnsi="Times New Roman"/>
          <w:b/>
          <w:sz w:val="24"/>
          <w:szCs w:val="24"/>
        </w:rPr>
      </w:pPr>
    </w:p>
    <w:p w:rsidR="009060F1" w:rsidRPr="002A4856" w:rsidRDefault="009060F1" w:rsidP="009060F1">
      <w:pPr>
        <w:suppressAutoHyphens/>
        <w:ind w:firstLine="709"/>
        <w:jc w:val="both"/>
        <w:rPr>
          <w:rFonts w:ascii="Times New Roman" w:hAnsi="Times New Roman"/>
          <w:bCs/>
          <w:sz w:val="24"/>
          <w:szCs w:val="24"/>
        </w:rPr>
      </w:pPr>
      <w:r w:rsidRPr="002A4856">
        <w:rPr>
          <w:rFonts w:ascii="Times New Roman" w:hAnsi="Times New Roman"/>
          <w:bCs/>
          <w:sz w:val="24"/>
          <w:szCs w:val="24"/>
        </w:rPr>
        <w:t>1.1. Настоящая основная программа (далее –</w:t>
      </w:r>
      <w:r w:rsidR="004C4DBD" w:rsidRPr="002A4856">
        <w:rPr>
          <w:rFonts w:ascii="Times New Roman" w:hAnsi="Times New Roman"/>
          <w:bCs/>
          <w:sz w:val="24"/>
          <w:szCs w:val="24"/>
        </w:rPr>
        <w:t xml:space="preserve"> </w:t>
      </w:r>
      <w:r w:rsidRPr="002A4856">
        <w:rPr>
          <w:rFonts w:ascii="Times New Roman" w:hAnsi="Times New Roman"/>
          <w:bCs/>
          <w:sz w:val="24"/>
          <w:szCs w:val="24"/>
        </w:rPr>
        <w:t>О</w:t>
      </w:r>
      <w:r w:rsidR="00C00EED" w:rsidRPr="002A4856">
        <w:rPr>
          <w:rFonts w:ascii="Times New Roman" w:hAnsi="Times New Roman"/>
          <w:bCs/>
          <w:sz w:val="24"/>
          <w:szCs w:val="24"/>
        </w:rPr>
        <w:t>П</w:t>
      </w:r>
      <w:r w:rsidRPr="002A4856">
        <w:rPr>
          <w:rFonts w:ascii="Times New Roman" w:hAnsi="Times New Roman"/>
          <w:bCs/>
          <w:sz w:val="24"/>
          <w:szCs w:val="24"/>
        </w:rPr>
        <w:t xml:space="preserve">ОП) разработана на основе федерального государственного образовательного стандарта среднего профессионального образования по профессии </w:t>
      </w:r>
      <w:r w:rsidRPr="002A4856">
        <w:rPr>
          <w:rFonts w:ascii="Times New Roman" w:hAnsi="Times New Roman"/>
          <w:sz w:val="24"/>
          <w:szCs w:val="24"/>
        </w:rPr>
        <w:t>15.01.33 Токарь на станках с числовым программным управлением,</w:t>
      </w:r>
      <w:r w:rsidRPr="002A4856">
        <w:rPr>
          <w:rFonts w:ascii="Times New Roman" w:hAnsi="Times New Roman"/>
          <w:bCs/>
          <w:sz w:val="24"/>
          <w:szCs w:val="24"/>
        </w:rPr>
        <w:t xml:space="preserve"> утвержденного приказом Минобрнауки России от 9 декабря 2016 г. № 1544 (далее - ФГОС СПО).</w:t>
      </w:r>
    </w:p>
    <w:p w:rsidR="009060F1" w:rsidRPr="002A4856" w:rsidRDefault="009060F1" w:rsidP="004C4DBD">
      <w:pPr>
        <w:suppressAutoHyphens/>
        <w:spacing w:after="0" w:line="240" w:lineRule="auto"/>
        <w:ind w:firstLine="595"/>
        <w:jc w:val="both"/>
        <w:rPr>
          <w:rFonts w:ascii="Times New Roman" w:hAnsi="Times New Roman"/>
          <w:bCs/>
          <w:sz w:val="24"/>
          <w:szCs w:val="24"/>
        </w:rPr>
      </w:pPr>
      <w:r w:rsidRPr="002A4856">
        <w:rPr>
          <w:rFonts w:ascii="Times New Roman" w:hAnsi="Times New Roman"/>
          <w:bCs/>
          <w:sz w:val="24"/>
          <w:szCs w:val="24"/>
        </w:rPr>
        <w:t>О</w:t>
      </w:r>
      <w:r w:rsidR="00C00EED" w:rsidRPr="002A4856">
        <w:rPr>
          <w:rFonts w:ascii="Times New Roman" w:hAnsi="Times New Roman"/>
          <w:bCs/>
          <w:sz w:val="24"/>
          <w:szCs w:val="24"/>
        </w:rPr>
        <w:t>П</w:t>
      </w:r>
      <w:r w:rsidRPr="002A4856">
        <w:rPr>
          <w:rFonts w:ascii="Times New Roman" w:hAnsi="Times New Roman"/>
          <w:bCs/>
          <w:sz w:val="24"/>
          <w:szCs w:val="24"/>
        </w:rPr>
        <w:t>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условия образовательной деятельности.</w:t>
      </w:r>
    </w:p>
    <w:p w:rsidR="00ED1F3D" w:rsidRPr="002A4856" w:rsidRDefault="00ED1F3D" w:rsidP="00ED1F3D">
      <w:pPr>
        <w:spacing w:after="0"/>
        <w:ind w:firstLine="596"/>
        <w:jc w:val="both"/>
        <w:rPr>
          <w:rFonts w:ascii="Times New Roman" w:hAnsi="Times New Roman"/>
          <w:bCs/>
          <w:sz w:val="24"/>
          <w:szCs w:val="24"/>
        </w:rPr>
      </w:pPr>
      <w:r w:rsidRPr="002A4856">
        <w:rPr>
          <w:rFonts w:ascii="Times New Roman" w:hAnsi="Times New Roman"/>
          <w:bCs/>
          <w:sz w:val="24"/>
          <w:szCs w:val="24"/>
        </w:rPr>
        <w:t>ОПОП СПО реализуется на базе:</w:t>
      </w:r>
    </w:p>
    <w:p w:rsidR="00ED1F3D" w:rsidRPr="002A4856" w:rsidRDefault="00ED1F3D" w:rsidP="00ED1F3D">
      <w:pPr>
        <w:spacing w:after="0"/>
        <w:ind w:firstLine="596"/>
        <w:jc w:val="both"/>
        <w:rPr>
          <w:rFonts w:ascii="Times New Roman" w:hAnsi="Times New Roman"/>
          <w:bCs/>
          <w:sz w:val="24"/>
          <w:szCs w:val="24"/>
        </w:rPr>
      </w:pPr>
      <w:r w:rsidRPr="002A4856">
        <w:rPr>
          <w:rFonts w:ascii="Times New Roman" w:hAnsi="Times New Roman"/>
          <w:bCs/>
          <w:sz w:val="24"/>
          <w:szCs w:val="24"/>
        </w:rPr>
        <w:t xml:space="preserve">среднего общего образования </w:t>
      </w:r>
    </w:p>
    <w:p w:rsidR="009060F1" w:rsidRPr="002A4856" w:rsidRDefault="00ED1F3D" w:rsidP="00ED1F3D">
      <w:pPr>
        <w:suppressAutoHyphens/>
        <w:spacing w:after="0" w:line="240" w:lineRule="auto"/>
        <w:ind w:firstLine="595"/>
        <w:jc w:val="both"/>
        <w:rPr>
          <w:rFonts w:ascii="Times New Roman" w:hAnsi="Times New Roman"/>
          <w:bCs/>
          <w:sz w:val="24"/>
          <w:szCs w:val="24"/>
        </w:rPr>
      </w:pPr>
      <w:r w:rsidRPr="002A4856">
        <w:rPr>
          <w:rFonts w:ascii="Times New Roman" w:hAnsi="Times New Roman"/>
          <w:bCs/>
          <w:sz w:val="24"/>
          <w:szCs w:val="24"/>
        </w:rPr>
        <w:t>основного общего 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9060F1" w:rsidRPr="002A4856">
        <w:rPr>
          <w:rFonts w:ascii="Times New Roman" w:hAnsi="Times New Roman"/>
          <w:bCs/>
          <w:sz w:val="24"/>
          <w:szCs w:val="24"/>
        </w:rPr>
        <w:t>.</w:t>
      </w:r>
    </w:p>
    <w:p w:rsidR="009060F1" w:rsidRPr="002A4856" w:rsidRDefault="009060F1" w:rsidP="009060F1">
      <w:pPr>
        <w:suppressAutoHyphens/>
        <w:ind w:firstLine="709"/>
        <w:jc w:val="both"/>
        <w:rPr>
          <w:rFonts w:ascii="Times New Roman" w:hAnsi="Times New Roman"/>
          <w:bCs/>
          <w:sz w:val="24"/>
          <w:szCs w:val="24"/>
        </w:rPr>
      </w:pPr>
      <w:r w:rsidRPr="002A4856">
        <w:rPr>
          <w:rFonts w:ascii="Times New Roman" w:hAnsi="Times New Roman"/>
          <w:bCs/>
          <w:sz w:val="24"/>
          <w:szCs w:val="24"/>
        </w:rPr>
        <w:t>1.2. Нормативные основания для разработки О</w:t>
      </w:r>
      <w:r w:rsidR="00C00EED" w:rsidRPr="002A4856">
        <w:rPr>
          <w:rFonts w:ascii="Times New Roman" w:hAnsi="Times New Roman"/>
          <w:bCs/>
          <w:sz w:val="24"/>
          <w:szCs w:val="24"/>
        </w:rPr>
        <w:t>П</w:t>
      </w:r>
      <w:r w:rsidRPr="002A4856">
        <w:rPr>
          <w:rFonts w:ascii="Times New Roman" w:hAnsi="Times New Roman"/>
          <w:bCs/>
          <w:sz w:val="24"/>
          <w:szCs w:val="24"/>
        </w:rPr>
        <w:t>ОП:</w:t>
      </w:r>
    </w:p>
    <w:p w:rsidR="009060F1" w:rsidRPr="002A4856" w:rsidRDefault="009060F1" w:rsidP="00B8202F">
      <w:pPr>
        <w:numPr>
          <w:ilvl w:val="0"/>
          <w:numId w:val="2"/>
        </w:numPr>
        <w:suppressAutoHyphens/>
        <w:spacing w:after="0"/>
        <w:ind w:left="0" w:firstLine="709"/>
        <w:jc w:val="both"/>
        <w:rPr>
          <w:rFonts w:ascii="Times New Roman" w:hAnsi="Times New Roman"/>
          <w:bCs/>
          <w:sz w:val="24"/>
          <w:szCs w:val="24"/>
        </w:rPr>
      </w:pPr>
      <w:r w:rsidRPr="002A4856">
        <w:rPr>
          <w:rFonts w:ascii="Times New Roman" w:hAnsi="Times New Roman"/>
          <w:bCs/>
          <w:sz w:val="24"/>
          <w:szCs w:val="24"/>
        </w:rPr>
        <w:t>Федеральный закон от 29 декабря 2012 г. №273-ФЗ «Об образовании в Российской Федерации»;</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 xml:space="preserve">Приказ Минобрнауки России от 9 декабря 2016 г. № 1544 «Обутверждении федерального государственного образовательного стандарта среднего профессионального образования по профессии 15.01.33 Токарь на станках с числовым </w:t>
      </w:r>
      <w:r w:rsidRPr="002A4856">
        <w:rPr>
          <w:bCs/>
        </w:rPr>
        <w:lastRenderedPageBreak/>
        <w:t>программным управлением» (зарегистрирован Министерством юстиции Российской Федерации 26 декабря 2016 г.№ 44977)</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w:t>
      </w:r>
      <w:r w:rsidRPr="002A4856">
        <w:rPr>
          <w:bCs/>
        </w:rPr>
        <w:br/>
        <w:t>№ 30306);</w:t>
      </w:r>
    </w:p>
    <w:p w:rsidR="00CA38D1" w:rsidRPr="002A4856" w:rsidRDefault="00CA38D1" w:rsidP="00B8202F">
      <w:pPr>
        <w:pStyle w:val="ad"/>
        <w:numPr>
          <w:ilvl w:val="0"/>
          <w:numId w:val="2"/>
        </w:numPr>
        <w:tabs>
          <w:tab w:val="left" w:pos="426"/>
        </w:tabs>
        <w:spacing w:before="0" w:after="0"/>
        <w:ind w:left="0" w:firstLine="0"/>
        <w:jc w:val="both"/>
        <w:textAlignment w:val="baseline"/>
        <w:rPr>
          <w:bCs/>
        </w:rPr>
      </w:pPr>
      <w:r w:rsidRPr="002A4856">
        <w:rPr>
          <w:bCs/>
        </w:rPr>
        <w:t>Приказ Минобрнауки России от 17 ноября 2017 г. N 1138</w:t>
      </w:r>
      <w:proofErr w:type="gramStart"/>
      <w:r w:rsidRPr="002A4856">
        <w:rPr>
          <w:bCs/>
        </w:rPr>
        <w:t xml:space="preserve"> О</w:t>
      </w:r>
      <w:proofErr w:type="gramEnd"/>
      <w:r w:rsidRPr="002A4856">
        <w:rPr>
          <w:bCs/>
        </w:rPr>
        <w:t xml:space="preserve">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3A355D" w:rsidRPr="002A4856" w:rsidRDefault="003A355D" w:rsidP="00B8202F">
      <w:pPr>
        <w:pStyle w:val="ad"/>
        <w:numPr>
          <w:ilvl w:val="0"/>
          <w:numId w:val="2"/>
        </w:numPr>
        <w:tabs>
          <w:tab w:val="left" w:pos="426"/>
        </w:tabs>
        <w:spacing w:before="0" w:after="0"/>
        <w:ind w:left="0" w:firstLine="0"/>
        <w:jc w:val="both"/>
        <w:textAlignment w:val="baseline"/>
        <w:rPr>
          <w:bCs/>
        </w:rPr>
      </w:pPr>
      <w:r w:rsidRPr="002A4856">
        <w:rPr>
          <w:bCs/>
        </w:rPr>
        <w:t xml:space="preserve">Федеральный закон от 24 ноября 1995 г. N 181-ФЗ "О социальной защите инвалидов в Российской Федерации"; </w:t>
      </w:r>
    </w:p>
    <w:p w:rsidR="003A355D" w:rsidRPr="002A4856" w:rsidRDefault="003A355D" w:rsidP="00B8202F">
      <w:pPr>
        <w:pStyle w:val="ad"/>
        <w:numPr>
          <w:ilvl w:val="0"/>
          <w:numId w:val="2"/>
        </w:numPr>
        <w:tabs>
          <w:tab w:val="left" w:pos="426"/>
        </w:tabs>
        <w:spacing w:before="0" w:after="0"/>
        <w:ind w:left="0" w:firstLine="0"/>
        <w:jc w:val="both"/>
        <w:textAlignment w:val="baseline"/>
        <w:rPr>
          <w:bCs/>
        </w:rPr>
      </w:pPr>
      <w:r w:rsidRPr="002A4856">
        <w:rPr>
          <w:bCs/>
        </w:rPr>
        <w:t xml:space="preserve">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N 175; </w:t>
      </w:r>
    </w:p>
    <w:p w:rsidR="003A355D" w:rsidRPr="002A4856" w:rsidRDefault="003A355D" w:rsidP="00B8202F">
      <w:pPr>
        <w:pStyle w:val="ad"/>
        <w:numPr>
          <w:ilvl w:val="0"/>
          <w:numId w:val="2"/>
        </w:numPr>
        <w:tabs>
          <w:tab w:val="left" w:pos="426"/>
        </w:tabs>
        <w:spacing w:before="0" w:after="0"/>
        <w:ind w:left="0" w:firstLine="0"/>
        <w:jc w:val="both"/>
        <w:textAlignment w:val="baseline"/>
        <w:rPr>
          <w:bCs/>
        </w:rPr>
      </w:pPr>
      <w:r w:rsidRPr="002A4856">
        <w:rPr>
          <w:bCs/>
        </w:rPr>
        <w:t xml:space="preserve">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N 792-р; </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 xml:space="preserve">Приказ Минтруда России от 25 декабря 2014 г. № 1128н «Об утверждении профессионального стандарта «Токарь» (зарегистрирован Министерством юстиции Российской Федерации 4 февраля 2015 г., регистрационный № 35869); </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 xml:space="preserve">Приказ Минтруда России от 28 декабря 2015 г. № 1168н «Об утверждении профессионального стандарта «Токарь-карусельщик» (зарегистрирован Министерством юстиции Российской Федерации 28 января 2016 г., регистрационный № 40854);  </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 xml:space="preserve">Приказ Минтруда России от 24 декабря 2015 г. № 1138н «Об утверждении профессионального стандарта «Токарь-расточник», (зарегистрирован Министерством юстиции Российской Федерации 28 января 2016 г., регистрационный № 40835); </w:t>
      </w:r>
    </w:p>
    <w:p w:rsidR="009060F1" w:rsidRPr="002A4856" w:rsidRDefault="009060F1" w:rsidP="00B8202F">
      <w:pPr>
        <w:pStyle w:val="ad"/>
        <w:numPr>
          <w:ilvl w:val="0"/>
          <w:numId w:val="2"/>
        </w:numPr>
        <w:tabs>
          <w:tab w:val="left" w:pos="426"/>
        </w:tabs>
        <w:spacing w:before="0" w:after="0"/>
        <w:ind w:left="0" w:firstLine="0"/>
        <w:jc w:val="both"/>
        <w:textAlignment w:val="baseline"/>
        <w:rPr>
          <w:bCs/>
        </w:rPr>
      </w:pPr>
      <w:r w:rsidRPr="002A4856">
        <w:rPr>
          <w:bCs/>
        </w:rPr>
        <w:t>Приказ Минтруда России от 24 декабря 2015 г. № 1132н «Об утверждении профессионального стандарта «Токарь-револьверщик», (зарегистрирован Министерством юстиции Российской Федерации 28 января 2016 г., регистрационный № 40834).</w:t>
      </w:r>
    </w:p>
    <w:p w:rsidR="009060F1" w:rsidRPr="002A4856" w:rsidRDefault="009060F1" w:rsidP="009060F1">
      <w:pPr>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1.3. Перечень сокращений, используемых в тексте О</w:t>
      </w:r>
      <w:r w:rsidR="00CA38D1" w:rsidRPr="002A4856">
        <w:rPr>
          <w:rFonts w:ascii="Times New Roman" w:hAnsi="Times New Roman"/>
          <w:bCs/>
          <w:sz w:val="24"/>
          <w:szCs w:val="24"/>
        </w:rPr>
        <w:t>П</w:t>
      </w:r>
      <w:r w:rsidRPr="002A4856">
        <w:rPr>
          <w:rFonts w:ascii="Times New Roman" w:hAnsi="Times New Roman"/>
          <w:bCs/>
          <w:sz w:val="24"/>
          <w:szCs w:val="24"/>
        </w:rPr>
        <w:t>ОП:</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 xml:space="preserve">ООП </w:t>
      </w:r>
      <w:proofErr w:type="gramStart"/>
      <w:r w:rsidRPr="002A4856">
        <w:rPr>
          <w:rFonts w:ascii="Times New Roman" w:hAnsi="Times New Roman"/>
          <w:bCs/>
          <w:sz w:val="24"/>
          <w:szCs w:val="24"/>
        </w:rPr>
        <w:t>–о</w:t>
      </w:r>
      <w:proofErr w:type="gramEnd"/>
      <w:r w:rsidRPr="002A4856">
        <w:rPr>
          <w:rFonts w:ascii="Times New Roman" w:hAnsi="Times New Roman"/>
          <w:bCs/>
          <w:sz w:val="24"/>
          <w:szCs w:val="24"/>
        </w:rPr>
        <w:t xml:space="preserve">сновная образовательная программа; </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МДК – междисциплинарный курс</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ПМ – профессиональный модуль</w:t>
      </w:r>
    </w:p>
    <w:p w:rsidR="009060F1" w:rsidRPr="002A4856" w:rsidRDefault="009060F1" w:rsidP="009060F1">
      <w:pPr>
        <w:tabs>
          <w:tab w:val="left" w:pos="993"/>
        </w:tabs>
        <w:suppressAutoHyphens/>
        <w:spacing w:after="0"/>
        <w:ind w:firstLine="709"/>
        <w:jc w:val="both"/>
        <w:rPr>
          <w:rFonts w:ascii="Times New Roman" w:hAnsi="Times New Roman"/>
          <w:iCs/>
          <w:sz w:val="24"/>
          <w:szCs w:val="24"/>
        </w:rPr>
      </w:pPr>
      <w:r w:rsidRPr="002A4856">
        <w:rPr>
          <w:rFonts w:ascii="Times New Roman" w:hAnsi="Times New Roman"/>
          <w:iCs/>
          <w:sz w:val="24"/>
          <w:szCs w:val="24"/>
        </w:rPr>
        <w:t>О</w:t>
      </w:r>
      <w:proofErr w:type="gramStart"/>
      <w:r w:rsidRPr="002A4856">
        <w:rPr>
          <w:rFonts w:ascii="Times New Roman" w:hAnsi="Times New Roman"/>
          <w:iCs/>
          <w:sz w:val="24"/>
          <w:szCs w:val="24"/>
        </w:rPr>
        <w:t>К</w:t>
      </w:r>
      <w:r w:rsidRPr="002A4856">
        <w:rPr>
          <w:rFonts w:ascii="Times New Roman" w:hAnsi="Times New Roman"/>
          <w:bCs/>
          <w:sz w:val="24"/>
          <w:szCs w:val="24"/>
        </w:rPr>
        <w:t>–</w:t>
      </w:r>
      <w:proofErr w:type="gramEnd"/>
      <w:r w:rsidRPr="002A4856">
        <w:rPr>
          <w:rFonts w:ascii="Times New Roman" w:hAnsi="Times New Roman"/>
          <w:bCs/>
          <w:sz w:val="24"/>
          <w:szCs w:val="24"/>
        </w:rPr>
        <w:t xml:space="preserve"> </w:t>
      </w:r>
      <w:r w:rsidRPr="002A4856">
        <w:rPr>
          <w:rFonts w:ascii="Times New Roman" w:hAnsi="Times New Roman"/>
          <w:iCs/>
          <w:sz w:val="24"/>
          <w:szCs w:val="24"/>
        </w:rPr>
        <w:t>общие компетенции;</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ПК – профессиональные компетенции.</w:t>
      </w:r>
    </w:p>
    <w:p w:rsidR="009060F1" w:rsidRPr="002A4856" w:rsidRDefault="009060F1" w:rsidP="009060F1">
      <w:pPr>
        <w:tabs>
          <w:tab w:val="left" w:pos="993"/>
        </w:tabs>
        <w:suppressAutoHyphens/>
        <w:spacing w:after="0"/>
        <w:ind w:firstLine="709"/>
        <w:jc w:val="both"/>
        <w:rPr>
          <w:rFonts w:ascii="Times New Roman" w:hAnsi="Times New Roman"/>
          <w:bCs/>
          <w:sz w:val="24"/>
          <w:szCs w:val="24"/>
        </w:rPr>
      </w:pPr>
    </w:p>
    <w:p w:rsidR="009060F1" w:rsidRPr="002A4856" w:rsidRDefault="009060F1" w:rsidP="009060F1">
      <w:pPr>
        <w:suppressAutoHyphens/>
        <w:spacing w:after="0"/>
        <w:jc w:val="center"/>
        <w:rPr>
          <w:rFonts w:ascii="Times New Roman" w:hAnsi="Times New Roman"/>
          <w:i/>
          <w:sz w:val="24"/>
          <w:szCs w:val="24"/>
        </w:rPr>
      </w:pPr>
      <w:r w:rsidRPr="002A4856">
        <w:rPr>
          <w:rFonts w:ascii="Times New Roman" w:hAnsi="Times New Roman"/>
          <w:b/>
          <w:sz w:val="24"/>
          <w:szCs w:val="24"/>
        </w:rPr>
        <w:t xml:space="preserve">Раздел 2. Общая характеристика образовательной программы </w:t>
      </w:r>
    </w:p>
    <w:p w:rsidR="009060F1" w:rsidRPr="002A4856" w:rsidRDefault="009060F1" w:rsidP="009060F1">
      <w:pPr>
        <w:pStyle w:val="Bodytext40"/>
        <w:spacing w:line="276" w:lineRule="auto"/>
        <w:rPr>
          <w:rFonts w:cs="Times New Roman"/>
        </w:rPr>
      </w:pPr>
      <w:r w:rsidRPr="002A4856">
        <w:rPr>
          <w:rFonts w:cs="Times New Roman"/>
        </w:rPr>
        <w:t>Квалификации, присваиваемые выпускникам образовательной программы токарь</w:t>
      </w:r>
      <w:r w:rsidR="00CA38D1" w:rsidRPr="002A4856">
        <w:rPr>
          <w:rFonts w:cs="Times New Roman"/>
        </w:rPr>
        <w:t xml:space="preserve"> </w:t>
      </w:r>
      <w:r w:rsidRPr="002A4856">
        <w:rPr>
          <w:rFonts w:cs="Times New Roman"/>
        </w:rPr>
        <w:t>↔</w:t>
      </w:r>
      <w:r w:rsidR="00CA38D1" w:rsidRPr="002A4856">
        <w:rPr>
          <w:rFonts w:cs="Times New Roman"/>
        </w:rPr>
        <w:t xml:space="preserve"> </w:t>
      </w:r>
      <w:r w:rsidRPr="002A4856">
        <w:rPr>
          <w:rFonts w:cs="Times New Roman"/>
        </w:rPr>
        <w:t>токарь-расточник</w:t>
      </w:r>
      <w:r w:rsidR="00CA38D1" w:rsidRPr="002A4856">
        <w:rPr>
          <w:rFonts w:cs="Times New Roman"/>
        </w:rPr>
        <w:t>.</w:t>
      </w:r>
    </w:p>
    <w:p w:rsidR="009060F1" w:rsidRPr="002A4856" w:rsidRDefault="00B0747A" w:rsidP="009060F1">
      <w:pPr>
        <w:suppressAutoHyphens/>
        <w:spacing w:after="0"/>
        <w:ind w:firstLine="709"/>
        <w:jc w:val="both"/>
        <w:rPr>
          <w:rFonts w:ascii="Times New Roman" w:hAnsi="Times New Roman"/>
          <w:i/>
          <w:sz w:val="24"/>
          <w:szCs w:val="24"/>
        </w:rPr>
      </w:pPr>
      <w:r w:rsidRPr="002A4856">
        <w:rPr>
          <w:rFonts w:ascii="Times New Roman" w:hAnsi="Times New Roman"/>
          <w:sz w:val="24"/>
          <w:szCs w:val="24"/>
        </w:rPr>
        <w:t>Получение среднего профессионального образования по профессии 15.01.33 Токарь на станках с числовым программным управлением осуществляется по очной форме  обучения.</w:t>
      </w:r>
    </w:p>
    <w:p w:rsidR="009060F1" w:rsidRPr="002A4856" w:rsidRDefault="009060F1" w:rsidP="009060F1">
      <w:pPr>
        <w:shd w:val="clear" w:color="auto" w:fill="FFFFFF"/>
        <w:spacing w:after="0"/>
        <w:ind w:firstLine="709"/>
        <w:jc w:val="both"/>
        <w:rPr>
          <w:rFonts w:ascii="Times New Roman" w:hAnsi="Times New Roman"/>
          <w:bCs/>
          <w:sz w:val="24"/>
          <w:szCs w:val="24"/>
        </w:rPr>
      </w:pPr>
      <w:r w:rsidRPr="002A4856">
        <w:rPr>
          <w:rFonts w:ascii="Times New Roman" w:hAnsi="Times New Roman"/>
          <w:iCs/>
          <w:sz w:val="24"/>
          <w:szCs w:val="24"/>
        </w:rPr>
        <w:t xml:space="preserve">Объем образовательной программы, реализуемой базе основного общего образования с одновременным получением среднего общего образования: </w:t>
      </w:r>
      <w:r w:rsidRPr="002A4856">
        <w:rPr>
          <w:rFonts w:ascii="Times New Roman" w:hAnsi="Times New Roman"/>
        </w:rPr>
        <w:t xml:space="preserve">4428 академических </w:t>
      </w:r>
      <w:r w:rsidRPr="002A4856">
        <w:rPr>
          <w:rFonts w:ascii="Times New Roman" w:hAnsi="Times New Roman"/>
          <w:iCs/>
          <w:sz w:val="24"/>
          <w:szCs w:val="24"/>
        </w:rPr>
        <w:t>часов.</w:t>
      </w:r>
    </w:p>
    <w:p w:rsidR="009060F1" w:rsidRPr="002A4856" w:rsidRDefault="009060F1" w:rsidP="004C4DBD">
      <w:pPr>
        <w:spacing w:after="0"/>
        <w:ind w:firstLine="708"/>
        <w:jc w:val="both"/>
        <w:rPr>
          <w:rFonts w:ascii="Times New Roman" w:hAnsi="Times New Roman"/>
          <w:bCs/>
          <w:sz w:val="24"/>
          <w:szCs w:val="24"/>
        </w:rPr>
      </w:pPr>
      <w:r w:rsidRPr="002A4856">
        <w:rPr>
          <w:rFonts w:ascii="Times New Roman" w:hAnsi="Times New Roman"/>
          <w:iCs/>
          <w:sz w:val="24"/>
          <w:szCs w:val="24"/>
        </w:rPr>
        <w:t xml:space="preserve">Сроки получения среднего профессионального образования по образовательной программе, </w:t>
      </w:r>
      <w:r w:rsidR="004C4DBD" w:rsidRPr="002A4856">
        <w:rPr>
          <w:rFonts w:ascii="Times New Roman" w:hAnsi="Times New Roman"/>
          <w:iCs/>
          <w:sz w:val="24"/>
          <w:szCs w:val="24"/>
        </w:rPr>
        <w:t xml:space="preserve">реализуемой на базе основного общего образования с получением среднего общего образования в пределах освоения образовательных программ среднего профессионального образования </w:t>
      </w:r>
      <w:r w:rsidRPr="002A4856">
        <w:rPr>
          <w:rFonts w:ascii="Times New Roman" w:hAnsi="Times New Roman"/>
          <w:iCs/>
          <w:sz w:val="24"/>
          <w:szCs w:val="24"/>
        </w:rPr>
        <w:t>2 года 10 месяцев.</w:t>
      </w:r>
    </w:p>
    <w:p w:rsidR="009060F1" w:rsidRPr="002A4856" w:rsidRDefault="009060F1" w:rsidP="009060F1">
      <w:pPr>
        <w:spacing w:after="0"/>
        <w:ind w:firstLine="708"/>
        <w:jc w:val="both"/>
        <w:rPr>
          <w:rFonts w:ascii="Times New Roman" w:hAnsi="Times New Roman"/>
          <w:b/>
          <w:sz w:val="24"/>
          <w:szCs w:val="24"/>
        </w:rPr>
      </w:pPr>
      <w:r w:rsidRPr="002A4856">
        <w:rPr>
          <w:rFonts w:ascii="Times New Roman" w:hAnsi="Times New Roman"/>
          <w:b/>
          <w:sz w:val="24"/>
          <w:szCs w:val="24"/>
        </w:rPr>
        <w:t>Раздел 3. Характеристика профессиональной деятельности выпускника</w:t>
      </w:r>
    </w:p>
    <w:p w:rsidR="009060F1" w:rsidRPr="002A4856" w:rsidRDefault="009060F1" w:rsidP="009060F1">
      <w:pPr>
        <w:spacing w:after="0"/>
        <w:ind w:firstLine="708"/>
        <w:jc w:val="both"/>
        <w:rPr>
          <w:rFonts w:ascii="Times New Roman" w:hAnsi="Times New Roman"/>
          <w:b/>
          <w:sz w:val="24"/>
          <w:szCs w:val="24"/>
        </w:rPr>
      </w:pPr>
    </w:p>
    <w:p w:rsidR="009060F1" w:rsidRPr="002A4856" w:rsidRDefault="009060F1" w:rsidP="009060F1">
      <w:pPr>
        <w:suppressAutoHyphens/>
        <w:spacing w:after="0"/>
        <w:ind w:firstLine="709"/>
        <w:jc w:val="both"/>
        <w:rPr>
          <w:rFonts w:ascii="Times New Roman" w:hAnsi="Times New Roman"/>
          <w:sz w:val="24"/>
          <w:szCs w:val="24"/>
        </w:rPr>
      </w:pPr>
      <w:r w:rsidRPr="002A4856">
        <w:rPr>
          <w:rFonts w:ascii="Times New Roman" w:hAnsi="Times New Roman"/>
          <w:sz w:val="24"/>
          <w:szCs w:val="24"/>
        </w:rPr>
        <w:t>3.1. Область профессиональной деятельности выпускников:</w:t>
      </w:r>
      <w:r w:rsidR="004C4DBD" w:rsidRPr="002A4856">
        <w:rPr>
          <w:rFonts w:ascii="Times New Roman" w:hAnsi="Times New Roman"/>
          <w:sz w:val="24"/>
          <w:szCs w:val="24"/>
        </w:rPr>
        <w:t xml:space="preserve"> </w:t>
      </w:r>
      <w:r w:rsidRPr="002A4856">
        <w:rPr>
          <w:rFonts w:ascii="Times New Roman" w:hAnsi="Times New Roman"/>
          <w:sz w:val="24"/>
          <w:szCs w:val="24"/>
        </w:rPr>
        <w:t>40 Сквозные виды профессиональной деятельности в промышленности.</w:t>
      </w:r>
    </w:p>
    <w:p w:rsidR="009060F1" w:rsidRPr="002A4856" w:rsidRDefault="009060F1" w:rsidP="009060F1">
      <w:pPr>
        <w:suppressAutoHyphens/>
        <w:spacing w:after="0"/>
        <w:ind w:firstLine="709"/>
        <w:jc w:val="both"/>
        <w:rPr>
          <w:rFonts w:ascii="Times New Roman" w:hAnsi="Times New Roman"/>
          <w:sz w:val="24"/>
          <w:szCs w:val="24"/>
        </w:rPr>
      </w:pPr>
      <w:r w:rsidRPr="002A4856">
        <w:rPr>
          <w:rFonts w:ascii="Times New Roman" w:hAnsi="Times New Roman"/>
          <w:sz w:val="24"/>
          <w:szCs w:val="24"/>
        </w:rPr>
        <w:t xml:space="preserve">3.2. </w:t>
      </w:r>
      <w:bookmarkStart w:id="2" w:name="_Toc460855523"/>
      <w:bookmarkStart w:id="3" w:name="_Toc460939930"/>
      <w:r w:rsidRPr="002A4856">
        <w:rPr>
          <w:rFonts w:ascii="Times New Roman" w:hAnsi="Times New Roman"/>
          <w:sz w:val="24"/>
          <w:szCs w:val="24"/>
        </w:rPr>
        <w:t>Соответствие профессиональных модулей присваиваемым квалификациям</w:t>
      </w:r>
      <w:bookmarkEnd w:id="2"/>
      <w:bookmarkEnd w:id="3"/>
      <w:r w:rsidRPr="002A4856">
        <w:rPr>
          <w:rFonts w:ascii="Times New Roman" w:hAnsi="Times New Roman"/>
          <w:sz w:val="24"/>
          <w:szCs w:val="24"/>
        </w:rPr>
        <w:t xml:space="preserve"> </w:t>
      </w:r>
    </w:p>
    <w:p w:rsidR="009060F1" w:rsidRPr="002A4856" w:rsidRDefault="009060F1" w:rsidP="009060F1">
      <w:pPr>
        <w:suppressAutoHyphens/>
        <w:spacing w:after="0"/>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969"/>
        <w:gridCol w:w="2552"/>
      </w:tblGrid>
      <w:tr w:rsidR="00CA38D1" w:rsidRPr="002A4856" w:rsidTr="00CA38D1">
        <w:tc>
          <w:tcPr>
            <w:tcW w:w="2943" w:type="dxa"/>
          </w:tcPr>
          <w:p w:rsidR="00CA38D1" w:rsidRPr="002A4856" w:rsidRDefault="00CA38D1" w:rsidP="009060F1">
            <w:pPr>
              <w:spacing w:after="0"/>
              <w:rPr>
                <w:rFonts w:ascii="Times New Roman" w:hAnsi="Times New Roman"/>
                <w:b/>
              </w:rPr>
            </w:pPr>
          </w:p>
        </w:tc>
        <w:tc>
          <w:tcPr>
            <w:tcW w:w="3969" w:type="dxa"/>
          </w:tcPr>
          <w:p w:rsidR="00CA38D1" w:rsidRPr="002A4856" w:rsidRDefault="00CA38D1" w:rsidP="009060F1">
            <w:pPr>
              <w:spacing w:after="0"/>
              <w:rPr>
                <w:rFonts w:ascii="Times New Roman" w:hAnsi="Times New Roman"/>
                <w:b/>
                <w:i/>
              </w:rPr>
            </w:pPr>
          </w:p>
        </w:tc>
        <w:tc>
          <w:tcPr>
            <w:tcW w:w="2552" w:type="dxa"/>
          </w:tcPr>
          <w:p w:rsidR="00CA38D1" w:rsidRPr="002A4856" w:rsidRDefault="00CA38D1" w:rsidP="009060F1">
            <w:pPr>
              <w:pStyle w:val="affff2"/>
              <w:pBdr>
                <w:bottom w:val="none" w:sz="0" w:space="0" w:color="auto"/>
              </w:pBdr>
              <w:spacing w:line="276" w:lineRule="auto"/>
              <w:ind w:hanging="2"/>
              <w:jc w:val="left"/>
              <w:rPr>
                <w:b/>
                <w:i/>
                <w:sz w:val="22"/>
                <w:szCs w:val="22"/>
              </w:rPr>
            </w:pP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r w:rsidRPr="002A4856">
              <w:rPr>
                <w:rFonts w:ascii="Times New Roman" w:hAnsi="Times New Roman"/>
                <w:b/>
              </w:rPr>
              <w:t>Наименование основных видов деятельности</w:t>
            </w:r>
          </w:p>
        </w:tc>
        <w:tc>
          <w:tcPr>
            <w:tcW w:w="3969" w:type="dxa"/>
          </w:tcPr>
          <w:p w:rsidR="00CA38D1" w:rsidRPr="002A4856" w:rsidRDefault="00CA38D1" w:rsidP="009060F1">
            <w:pPr>
              <w:shd w:val="clear" w:color="auto" w:fill="FFFFFF"/>
              <w:spacing w:after="0"/>
              <w:ind w:firstLine="142"/>
              <w:jc w:val="both"/>
              <w:rPr>
                <w:rFonts w:ascii="Times New Roman" w:hAnsi="Times New Roman"/>
              </w:rPr>
            </w:pPr>
            <w:r w:rsidRPr="002A4856">
              <w:rPr>
                <w:rFonts w:ascii="Times New Roman" w:hAnsi="Times New Roman"/>
                <w:b/>
              </w:rPr>
              <w:t>Наименование профессиональных модулей</w:t>
            </w:r>
          </w:p>
        </w:tc>
        <w:tc>
          <w:tcPr>
            <w:tcW w:w="2552" w:type="dxa"/>
          </w:tcPr>
          <w:p w:rsidR="00CA38D1" w:rsidRPr="002A4856" w:rsidRDefault="00CA38D1" w:rsidP="009060F1">
            <w:pPr>
              <w:spacing w:after="0"/>
              <w:ind w:left="-108" w:right="-108"/>
              <w:jc w:val="center"/>
              <w:rPr>
                <w:rFonts w:ascii="Times New Roman" w:hAnsi="Times New Roman"/>
              </w:rPr>
            </w:pPr>
            <w:r w:rsidRPr="002A4856">
              <w:rPr>
                <w:rFonts w:ascii="Times New Roman" w:hAnsi="Times New Roman"/>
                <w:b/>
              </w:rPr>
              <w:t>Квалификации</w:t>
            </w: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p>
        </w:tc>
        <w:tc>
          <w:tcPr>
            <w:tcW w:w="3969" w:type="dxa"/>
          </w:tcPr>
          <w:p w:rsidR="00CA38D1" w:rsidRPr="002A4856" w:rsidRDefault="00CA38D1" w:rsidP="009060F1">
            <w:pPr>
              <w:shd w:val="clear" w:color="auto" w:fill="FFFFFF"/>
              <w:spacing w:after="0"/>
              <w:ind w:firstLine="142"/>
              <w:jc w:val="both"/>
              <w:rPr>
                <w:rFonts w:ascii="Times New Roman" w:hAnsi="Times New Roman"/>
              </w:rPr>
            </w:pPr>
          </w:p>
        </w:tc>
        <w:tc>
          <w:tcPr>
            <w:tcW w:w="2552" w:type="dxa"/>
          </w:tcPr>
          <w:p w:rsidR="00CA38D1" w:rsidRPr="002A4856" w:rsidRDefault="00CA38D1" w:rsidP="00CA38D1">
            <w:pPr>
              <w:pStyle w:val="affff2"/>
              <w:pBdr>
                <w:bottom w:val="none" w:sz="0" w:space="0" w:color="auto"/>
              </w:pBdr>
              <w:spacing w:line="276" w:lineRule="auto"/>
              <w:ind w:hanging="2"/>
              <w:jc w:val="left"/>
              <w:rPr>
                <w:b/>
                <w:sz w:val="22"/>
                <w:szCs w:val="22"/>
              </w:rPr>
            </w:pPr>
            <w:r w:rsidRPr="002A4856">
              <w:rPr>
                <w:b/>
                <w:sz w:val="22"/>
                <w:szCs w:val="22"/>
              </w:rPr>
              <w:t xml:space="preserve">токарь, </w:t>
            </w:r>
          </w:p>
          <w:p w:rsidR="00CA38D1" w:rsidRPr="002A4856" w:rsidRDefault="00CA38D1" w:rsidP="00CA38D1">
            <w:pPr>
              <w:spacing w:after="0"/>
              <w:ind w:left="-108" w:right="-108"/>
              <w:jc w:val="center"/>
              <w:rPr>
                <w:rFonts w:ascii="Times New Roman" w:hAnsi="Times New Roman"/>
              </w:rPr>
            </w:pPr>
            <w:r w:rsidRPr="002A4856">
              <w:rPr>
                <w:rFonts w:ascii="Times New Roman" w:hAnsi="Times New Roman"/>
                <w:b/>
              </w:rPr>
              <w:t>токарь-расточник</w:t>
            </w:r>
          </w:p>
        </w:tc>
      </w:tr>
      <w:tr w:rsidR="00CA38D1" w:rsidRPr="002A4856" w:rsidTr="00CA38D1">
        <w:tc>
          <w:tcPr>
            <w:tcW w:w="2943" w:type="dxa"/>
          </w:tcPr>
          <w:p w:rsidR="00CA38D1" w:rsidRPr="002A4856" w:rsidRDefault="00CA38D1" w:rsidP="00CA38D1">
            <w:pPr>
              <w:shd w:val="clear" w:color="auto" w:fill="FFFFFF"/>
              <w:spacing w:after="0"/>
              <w:ind w:firstLine="142"/>
              <w:jc w:val="both"/>
              <w:rPr>
                <w:rFonts w:ascii="Times New Roman" w:hAnsi="Times New Roman"/>
                <w:i/>
              </w:rPr>
            </w:pPr>
            <w:r w:rsidRPr="002A4856">
              <w:rPr>
                <w:rFonts w:ascii="Times New Roman" w:hAnsi="Times New Roman"/>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969" w:type="dxa"/>
          </w:tcPr>
          <w:p w:rsidR="00CA38D1" w:rsidRPr="002A4856" w:rsidRDefault="00CA38D1" w:rsidP="00CA38D1">
            <w:pPr>
              <w:shd w:val="clear" w:color="auto" w:fill="FFFFFF"/>
              <w:spacing w:after="0"/>
              <w:ind w:firstLine="142"/>
              <w:jc w:val="both"/>
              <w:rPr>
                <w:rFonts w:ascii="Times New Roman" w:hAnsi="Times New Roman"/>
              </w:rPr>
            </w:pPr>
            <w:r w:rsidRPr="002A4856">
              <w:rPr>
                <w:rFonts w:ascii="Times New Roman" w:hAnsi="Times New Roman"/>
              </w:rPr>
              <w:t>ПМ.01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2552" w:type="dxa"/>
          </w:tcPr>
          <w:p w:rsidR="00CA38D1" w:rsidRPr="002A4856" w:rsidRDefault="00CA38D1" w:rsidP="00CA38D1">
            <w:pPr>
              <w:spacing w:after="0"/>
              <w:ind w:left="-108" w:right="-108"/>
              <w:jc w:val="center"/>
              <w:rPr>
                <w:rFonts w:ascii="Times New Roman" w:hAnsi="Times New Roman"/>
              </w:rPr>
            </w:pPr>
            <w:r w:rsidRPr="002A4856">
              <w:rPr>
                <w:rFonts w:ascii="Times New Roman" w:hAnsi="Times New Roman"/>
              </w:rPr>
              <w:t>осваивается</w:t>
            </w: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r w:rsidRPr="002A4856">
              <w:rPr>
                <w:rFonts w:ascii="Times New Roman" w:hAnsi="Times New Roman"/>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3969" w:type="dxa"/>
          </w:tcPr>
          <w:p w:rsidR="00CA38D1" w:rsidRPr="002A4856" w:rsidRDefault="00CA38D1" w:rsidP="009060F1">
            <w:pPr>
              <w:shd w:val="clear" w:color="auto" w:fill="FFFFFF"/>
              <w:spacing w:after="0"/>
              <w:ind w:firstLine="142"/>
              <w:jc w:val="both"/>
              <w:rPr>
                <w:rFonts w:ascii="Times New Roman" w:hAnsi="Times New Roman"/>
              </w:rPr>
            </w:pPr>
            <w:r w:rsidRPr="002A4856">
              <w:rPr>
                <w:rFonts w:ascii="Times New Roman" w:hAnsi="Times New Roman"/>
              </w:rPr>
              <w:t>ПМ.02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2552" w:type="dxa"/>
          </w:tcPr>
          <w:p w:rsidR="00CA38D1" w:rsidRPr="002A4856" w:rsidRDefault="00CA38D1" w:rsidP="009060F1">
            <w:pPr>
              <w:spacing w:after="0"/>
              <w:jc w:val="center"/>
              <w:rPr>
                <w:rFonts w:ascii="Times New Roman" w:hAnsi="Times New Roman"/>
              </w:rPr>
            </w:pP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r w:rsidRPr="002A4856">
              <w:rPr>
                <w:rFonts w:ascii="Times New Roman" w:hAnsi="Times New Roman"/>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3969" w:type="dxa"/>
          </w:tcPr>
          <w:p w:rsidR="00CA38D1" w:rsidRPr="002A4856" w:rsidRDefault="00CA38D1" w:rsidP="009060F1">
            <w:pPr>
              <w:shd w:val="clear" w:color="auto" w:fill="FFFFFF"/>
              <w:spacing w:after="0"/>
              <w:ind w:firstLine="142"/>
              <w:jc w:val="both"/>
              <w:rPr>
                <w:rFonts w:ascii="Times New Roman" w:hAnsi="Times New Roman"/>
              </w:rPr>
            </w:pPr>
            <w:r w:rsidRPr="002A4856">
              <w:rPr>
                <w:rFonts w:ascii="Times New Roman" w:hAnsi="Times New Roman"/>
              </w:rPr>
              <w:t>ПМ.03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2552" w:type="dxa"/>
          </w:tcPr>
          <w:p w:rsidR="00CA38D1" w:rsidRPr="002A4856" w:rsidRDefault="00CA38D1" w:rsidP="009060F1">
            <w:pPr>
              <w:spacing w:after="0"/>
              <w:ind w:left="-108" w:right="-108"/>
              <w:jc w:val="center"/>
              <w:rPr>
                <w:rFonts w:ascii="Times New Roman" w:hAnsi="Times New Roman"/>
              </w:rPr>
            </w:pPr>
            <w:r w:rsidRPr="002A4856">
              <w:rPr>
                <w:rFonts w:ascii="Times New Roman" w:hAnsi="Times New Roman"/>
              </w:rPr>
              <w:t>осваивается</w:t>
            </w: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r w:rsidRPr="002A4856">
              <w:rPr>
                <w:rFonts w:ascii="Times New Roman" w:hAnsi="Times New Roman"/>
              </w:rPr>
              <w:lastRenderedPageBreak/>
              <w:t>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3969" w:type="dxa"/>
          </w:tcPr>
          <w:p w:rsidR="00CA38D1" w:rsidRPr="002A4856" w:rsidRDefault="00CA38D1" w:rsidP="009060F1">
            <w:pPr>
              <w:shd w:val="clear" w:color="auto" w:fill="FFFFFF"/>
              <w:spacing w:after="0"/>
              <w:ind w:firstLine="142"/>
              <w:jc w:val="both"/>
              <w:rPr>
                <w:rFonts w:ascii="Times New Roman" w:hAnsi="Times New Roman"/>
              </w:rPr>
            </w:pPr>
            <w:r w:rsidRPr="002A4856">
              <w:rPr>
                <w:rFonts w:ascii="Times New Roman" w:hAnsi="Times New Roman"/>
              </w:rPr>
              <w:t>ПМ.04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2552" w:type="dxa"/>
          </w:tcPr>
          <w:p w:rsidR="00CA38D1" w:rsidRPr="002A4856" w:rsidRDefault="00CA38D1" w:rsidP="009060F1">
            <w:pPr>
              <w:spacing w:after="0"/>
              <w:jc w:val="center"/>
              <w:rPr>
                <w:rFonts w:ascii="Times New Roman" w:hAnsi="Times New Roman"/>
              </w:rPr>
            </w:pPr>
          </w:p>
        </w:tc>
      </w:tr>
      <w:tr w:rsidR="00CA38D1" w:rsidRPr="002A4856" w:rsidTr="00CA38D1">
        <w:tc>
          <w:tcPr>
            <w:tcW w:w="2943" w:type="dxa"/>
          </w:tcPr>
          <w:p w:rsidR="00CA38D1" w:rsidRPr="002A4856" w:rsidRDefault="00CA38D1" w:rsidP="009060F1">
            <w:pPr>
              <w:shd w:val="clear" w:color="auto" w:fill="FFFFFF"/>
              <w:spacing w:after="0"/>
              <w:ind w:firstLine="142"/>
              <w:jc w:val="both"/>
              <w:rPr>
                <w:rFonts w:ascii="Times New Roman" w:hAnsi="Times New Roman"/>
                <w:i/>
              </w:rPr>
            </w:pPr>
            <w:r w:rsidRPr="002A4856">
              <w:rPr>
                <w:rFonts w:ascii="Times New Roman" w:hAnsi="Times New Roman"/>
              </w:rPr>
              <w:t xml:space="preserve">Изготовление различных изделий </w:t>
            </w:r>
            <w:proofErr w:type="gramStart"/>
            <w:r w:rsidRPr="002A4856">
              <w:rPr>
                <w:rFonts w:ascii="Times New Roman" w:hAnsi="Times New Roman"/>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rPr>
              <w:t xml:space="preserve"> охраны труда и экологической безопасности</w:t>
            </w:r>
          </w:p>
        </w:tc>
        <w:tc>
          <w:tcPr>
            <w:tcW w:w="3969" w:type="dxa"/>
          </w:tcPr>
          <w:p w:rsidR="00CA38D1" w:rsidRPr="002A4856" w:rsidRDefault="00CA38D1" w:rsidP="009060F1">
            <w:pPr>
              <w:shd w:val="clear" w:color="auto" w:fill="FFFFFF"/>
              <w:spacing w:after="0"/>
              <w:ind w:firstLine="142"/>
              <w:jc w:val="both"/>
              <w:rPr>
                <w:rFonts w:ascii="Times New Roman" w:hAnsi="Times New Roman"/>
              </w:rPr>
            </w:pPr>
            <w:r w:rsidRPr="002A4856">
              <w:rPr>
                <w:rFonts w:ascii="Times New Roman" w:hAnsi="Times New Roman"/>
              </w:rPr>
              <w:t>ПМ.05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2552" w:type="dxa"/>
          </w:tcPr>
          <w:p w:rsidR="00CA38D1" w:rsidRPr="002A4856" w:rsidRDefault="00CA38D1" w:rsidP="009060F1">
            <w:pPr>
              <w:spacing w:after="0"/>
              <w:ind w:left="-108" w:right="-108"/>
              <w:jc w:val="center"/>
              <w:rPr>
                <w:rFonts w:ascii="Times New Roman" w:hAnsi="Times New Roman"/>
              </w:rPr>
            </w:pPr>
            <w:r w:rsidRPr="002A4856">
              <w:rPr>
                <w:rFonts w:ascii="Times New Roman" w:hAnsi="Times New Roman"/>
              </w:rPr>
              <w:t>осваивается</w:t>
            </w:r>
          </w:p>
        </w:tc>
      </w:tr>
    </w:tbl>
    <w:p w:rsidR="009060F1" w:rsidRPr="002A4856" w:rsidRDefault="009060F1" w:rsidP="009060F1">
      <w:pPr>
        <w:suppressAutoHyphens/>
        <w:spacing w:after="0"/>
        <w:ind w:firstLine="709"/>
        <w:jc w:val="both"/>
        <w:rPr>
          <w:rFonts w:ascii="Times New Roman" w:hAnsi="Times New Roman"/>
          <w:bCs/>
          <w:i/>
          <w:sz w:val="24"/>
          <w:szCs w:val="24"/>
        </w:rPr>
      </w:pPr>
    </w:p>
    <w:p w:rsidR="009060F1" w:rsidRPr="002A4856" w:rsidRDefault="009060F1" w:rsidP="009060F1">
      <w:pPr>
        <w:suppressAutoHyphens/>
        <w:spacing w:after="0"/>
        <w:ind w:firstLine="709"/>
        <w:jc w:val="both"/>
        <w:rPr>
          <w:rFonts w:ascii="Times New Roman" w:hAnsi="Times New Roman"/>
          <w:bCs/>
          <w:i/>
          <w:sz w:val="24"/>
          <w:szCs w:val="24"/>
        </w:rPr>
      </w:pPr>
    </w:p>
    <w:p w:rsidR="009060F1" w:rsidRPr="002A4856" w:rsidRDefault="009060F1" w:rsidP="009060F1">
      <w:pPr>
        <w:spacing w:after="0"/>
        <w:ind w:firstLine="708"/>
        <w:jc w:val="both"/>
        <w:rPr>
          <w:rFonts w:ascii="Times New Roman" w:hAnsi="Times New Roman"/>
          <w:b/>
          <w:sz w:val="24"/>
          <w:szCs w:val="24"/>
        </w:rPr>
      </w:pPr>
      <w:r w:rsidRPr="002A4856">
        <w:rPr>
          <w:rFonts w:ascii="Times New Roman" w:hAnsi="Times New Roman"/>
          <w:b/>
          <w:sz w:val="24"/>
          <w:szCs w:val="24"/>
        </w:rPr>
        <w:t>Раздел 4. Планируемые результаты освоения образовательной программы</w:t>
      </w:r>
    </w:p>
    <w:p w:rsidR="009060F1" w:rsidRPr="002A4856" w:rsidRDefault="009060F1" w:rsidP="009060F1">
      <w:pPr>
        <w:spacing w:after="0"/>
        <w:ind w:firstLine="708"/>
        <w:jc w:val="both"/>
        <w:rPr>
          <w:rFonts w:ascii="Times New Roman" w:hAnsi="Times New Roman"/>
          <w:b/>
          <w:sz w:val="24"/>
          <w:szCs w:val="24"/>
        </w:rPr>
      </w:pPr>
    </w:p>
    <w:p w:rsidR="009060F1" w:rsidRPr="002A4856" w:rsidRDefault="009060F1" w:rsidP="009060F1">
      <w:pPr>
        <w:spacing w:after="0"/>
        <w:ind w:left="708"/>
        <w:jc w:val="both"/>
        <w:rPr>
          <w:rFonts w:ascii="Times New Roman" w:hAnsi="Times New Roman"/>
          <w:b/>
          <w:sz w:val="24"/>
          <w:szCs w:val="24"/>
        </w:rPr>
      </w:pPr>
      <w:r w:rsidRPr="002A4856">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9060F1" w:rsidRPr="002A4856" w:rsidTr="009060F1">
        <w:trPr>
          <w:cantSplit/>
          <w:trHeight w:val="1739"/>
          <w:jc w:val="center"/>
        </w:trPr>
        <w:tc>
          <w:tcPr>
            <w:tcW w:w="1199" w:type="dxa"/>
            <w:textDirection w:val="btLr"/>
          </w:tcPr>
          <w:p w:rsidR="009060F1" w:rsidRPr="002A4856" w:rsidRDefault="009060F1" w:rsidP="009060F1">
            <w:pPr>
              <w:suppressAutoHyphens/>
              <w:spacing w:after="0" w:line="240" w:lineRule="auto"/>
              <w:ind w:left="113" w:right="113"/>
              <w:jc w:val="center"/>
              <w:rPr>
                <w:rFonts w:ascii="Times New Roman" w:hAnsi="Times New Roman"/>
                <w:b/>
                <w:sz w:val="24"/>
                <w:szCs w:val="24"/>
              </w:rPr>
            </w:pPr>
            <w:r w:rsidRPr="002A4856">
              <w:rPr>
                <w:rFonts w:ascii="Times New Roman" w:hAnsi="Times New Roman"/>
                <w:b/>
                <w:sz w:val="24"/>
                <w:szCs w:val="24"/>
              </w:rPr>
              <w:t xml:space="preserve">Код </w:t>
            </w:r>
          </w:p>
          <w:p w:rsidR="009060F1" w:rsidRPr="002A4856" w:rsidRDefault="009060F1" w:rsidP="009060F1">
            <w:pPr>
              <w:suppressAutoHyphens/>
              <w:spacing w:after="0" w:line="240" w:lineRule="auto"/>
              <w:ind w:left="113" w:right="113"/>
              <w:jc w:val="center"/>
              <w:rPr>
                <w:rFonts w:ascii="Times New Roman" w:hAnsi="Times New Roman"/>
                <w:b/>
                <w:iCs/>
                <w:sz w:val="24"/>
                <w:szCs w:val="24"/>
              </w:rPr>
            </w:pPr>
            <w:r w:rsidRPr="002A4856">
              <w:rPr>
                <w:rFonts w:ascii="Times New Roman" w:hAnsi="Times New Roman"/>
                <w:b/>
                <w:sz w:val="24"/>
                <w:szCs w:val="24"/>
              </w:rPr>
              <w:t>компетенции</w:t>
            </w:r>
          </w:p>
        </w:tc>
        <w:tc>
          <w:tcPr>
            <w:tcW w:w="2210" w:type="dxa"/>
          </w:tcPr>
          <w:p w:rsidR="009060F1" w:rsidRPr="002A4856" w:rsidRDefault="009060F1" w:rsidP="009060F1">
            <w:pPr>
              <w:spacing w:after="0"/>
              <w:jc w:val="center"/>
              <w:rPr>
                <w:rFonts w:ascii="Times New Roman" w:hAnsi="Times New Roman"/>
                <w:b/>
                <w:iCs/>
                <w:sz w:val="24"/>
                <w:szCs w:val="24"/>
              </w:rPr>
            </w:pPr>
          </w:p>
          <w:p w:rsidR="009060F1" w:rsidRPr="002A4856" w:rsidRDefault="009060F1" w:rsidP="009060F1">
            <w:pPr>
              <w:suppressAutoHyphens/>
              <w:spacing w:after="0"/>
              <w:jc w:val="center"/>
              <w:rPr>
                <w:rFonts w:ascii="Times New Roman" w:hAnsi="Times New Roman"/>
                <w:b/>
                <w:iCs/>
                <w:sz w:val="24"/>
                <w:szCs w:val="24"/>
              </w:rPr>
            </w:pPr>
            <w:r w:rsidRPr="002A4856">
              <w:rPr>
                <w:rFonts w:ascii="Times New Roman" w:hAnsi="Times New Roman"/>
                <w:b/>
                <w:iCs/>
                <w:sz w:val="24"/>
                <w:szCs w:val="24"/>
              </w:rPr>
              <w:t>Формулировка компетенции</w:t>
            </w:r>
          </w:p>
        </w:tc>
        <w:tc>
          <w:tcPr>
            <w:tcW w:w="5649" w:type="dxa"/>
          </w:tcPr>
          <w:p w:rsidR="009060F1" w:rsidRPr="002A4856" w:rsidRDefault="009060F1" w:rsidP="009060F1">
            <w:pPr>
              <w:spacing w:after="0"/>
              <w:ind w:firstLine="375"/>
              <w:jc w:val="center"/>
              <w:rPr>
                <w:rFonts w:ascii="Times New Roman" w:hAnsi="Times New Roman"/>
                <w:b/>
                <w:iCs/>
                <w:sz w:val="24"/>
                <w:szCs w:val="24"/>
              </w:rPr>
            </w:pPr>
          </w:p>
          <w:p w:rsidR="009060F1" w:rsidRPr="002A4856" w:rsidRDefault="009060F1" w:rsidP="009060F1">
            <w:pPr>
              <w:spacing w:after="0"/>
              <w:ind w:firstLine="375"/>
              <w:jc w:val="center"/>
              <w:rPr>
                <w:rFonts w:ascii="Times New Roman" w:hAnsi="Times New Roman"/>
                <w:b/>
                <w:iCs/>
                <w:sz w:val="24"/>
                <w:szCs w:val="24"/>
              </w:rPr>
            </w:pPr>
            <w:r w:rsidRPr="002A4856">
              <w:rPr>
                <w:rFonts w:ascii="Times New Roman" w:hAnsi="Times New Roman"/>
                <w:b/>
                <w:iCs/>
                <w:sz w:val="24"/>
                <w:szCs w:val="24"/>
              </w:rPr>
              <w:t xml:space="preserve">Знания,      умения </w:t>
            </w:r>
          </w:p>
        </w:tc>
      </w:tr>
      <w:tr w:rsidR="009060F1" w:rsidRPr="002A4856" w:rsidTr="009060F1">
        <w:trPr>
          <w:cantSplit/>
          <w:trHeight w:val="1895"/>
          <w:jc w:val="center"/>
        </w:trPr>
        <w:tc>
          <w:tcPr>
            <w:tcW w:w="1199" w:type="dxa"/>
            <w:vMerge w:val="restart"/>
          </w:tcPr>
          <w:p w:rsidR="009060F1" w:rsidRPr="002A4856" w:rsidRDefault="009060F1" w:rsidP="009060F1">
            <w:pPr>
              <w:ind w:left="113" w:right="113"/>
              <w:jc w:val="center"/>
              <w:rPr>
                <w:rFonts w:ascii="Times New Roman" w:hAnsi="Times New Roman"/>
                <w:b/>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01</w:t>
            </w:r>
          </w:p>
        </w:tc>
        <w:tc>
          <w:tcPr>
            <w:tcW w:w="2210" w:type="dxa"/>
            <w:vMerge w:val="restart"/>
          </w:tcPr>
          <w:p w:rsidR="009060F1" w:rsidRPr="002A4856" w:rsidRDefault="009060F1" w:rsidP="009060F1">
            <w:pPr>
              <w:suppressAutoHyphens/>
              <w:rPr>
                <w:rFonts w:ascii="Times New Roman" w:hAnsi="Times New Roman"/>
                <w:b/>
                <w:iCs/>
                <w:sz w:val="24"/>
                <w:szCs w:val="24"/>
              </w:rPr>
            </w:pPr>
            <w:r w:rsidRPr="002A485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определять этапы решения задачи;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выявлять и эффективно искать информацию, необходимую для решения задачи и/или проблемы;</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составить план действия; определить необходимые ресурсы;</w:t>
            </w:r>
          </w:p>
          <w:p w:rsidR="009060F1" w:rsidRPr="002A4856" w:rsidRDefault="009060F1" w:rsidP="009060F1">
            <w:pPr>
              <w:suppressAutoHyphens/>
              <w:spacing w:after="0"/>
              <w:ind w:firstLine="375"/>
              <w:jc w:val="both"/>
              <w:rPr>
                <w:rFonts w:ascii="Times New Roman" w:hAnsi="Times New Roman"/>
                <w:iCs/>
                <w:sz w:val="24"/>
                <w:szCs w:val="24"/>
              </w:rPr>
            </w:pPr>
            <w:proofErr w:type="gramStart"/>
            <w:r w:rsidRPr="002A4856">
              <w:rPr>
                <w:rFonts w:ascii="Times New Roman" w:hAnsi="Times New Roman"/>
                <w:iCs/>
                <w:sz w:val="24"/>
                <w:szCs w:val="24"/>
              </w:rPr>
              <w:t>владеть актуальными методами работы в профессиональной и смежных сферах;</w:t>
            </w:r>
            <w:proofErr w:type="gramEnd"/>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 реализовать составленный план;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9060F1" w:rsidRPr="002A4856" w:rsidTr="009060F1">
        <w:trPr>
          <w:cantSplit/>
          <w:trHeight w:val="2330"/>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rPr>
                <w:rFonts w:ascii="Times New Roman" w:hAnsi="Times New Roman"/>
                <w:iCs/>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iCs/>
                <w:sz w:val="24"/>
                <w:szCs w:val="24"/>
              </w:rPr>
              <w:t>а</w:t>
            </w:r>
            <w:r w:rsidRPr="002A4856">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алгоритмы выполнения работ в </w:t>
            </w:r>
            <w:proofErr w:type="gramStart"/>
            <w:r w:rsidRPr="002A4856">
              <w:rPr>
                <w:rFonts w:ascii="Times New Roman" w:hAnsi="Times New Roman"/>
                <w:bCs/>
                <w:sz w:val="24"/>
                <w:szCs w:val="24"/>
              </w:rPr>
              <w:t>профессиональной</w:t>
            </w:r>
            <w:proofErr w:type="gramEnd"/>
            <w:r w:rsidRPr="002A4856">
              <w:rPr>
                <w:rFonts w:ascii="Times New Roman" w:hAnsi="Times New Roman"/>
                <w:bCs/>
                <w:sz w:val="24"/>
                <w:szCs w:val="24"/>
              </w:rPr>
              <w:t xml:space="preserve"> и смежных областях;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Cs/>
                <w:sz w:val="24"/>
                <w:szCs w:val="24"/>
              </w:rPr>
              <w:t xml:space="preserve">методы работы в профессиональной и смежных сферах; структуру плана для решения задач; порядок </w:t>
            </w:r>
            <w:proofErr w:type="gramStart"/>
            <w:r w:rsidRPr="002A4856">
              <w:rPr>
                <w:rFonts w:ascii="Times New Roman" w:hAnsi="Times New Roman"/>
                <w:bCs/>
                <w:sz w:val="24"/>
                <w:szCs w:val="24"/>
              </w:rPr>
              <w:t>оценки результатов решения задач профессиональной деятельности</w:t>
            </w:r>
            <w:proofErr w:type="gramEnd"/>
          </w:p>
        </w:tc>
      </w:tr>
      <w:tr w:rsidR="009060F1" w:rsidRPr="002A4856" w:rsidTr="009060F1">
        <w:trPr>
          <w:cantSplit/>
          <w:trHeight w:val="1895"/>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02</w:t>
            </w:r>
          </w:p>
        </w:tc>
        <w:tc>
          <w:tcPr>
            <w:tcW w:w="2210" w:type="dxa"/>
            <w:vMerge w:val="restart"/>
          </w:tcPr>
          <w:p w:rsidR="009060F1" w:rsidRPr="002A4856" w:rsidRDefault="009060F1" w:rsidP="009060F1">
            <w:pPr>
              <w:suppressAutoHyphens/>
              <w:spacing w:after="0"/>
              <w:rPr>
                <w:rFonts w:ascii="Times New Roman" w:hAnsi="Times New Roman"/>
                <w:iCs/>
                <w:sz w:val="24"/>
                <w:szCs w:val="24"/>
              </w:rPr>
            </w:pPr>
            <w:r w:rsidRPr="002A485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определять задачи для поиска информации;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определять необходимые источники информации; планировать процесс поиска;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структурировать получаемую информацию; выделять наиболее </w:t>
            </w:r>
            <w:proofErr w:type="gramStart"/>
            <w:r w:rsidRPr="002A4856">
              <w:rPr>
                <w:rFonts w:ascii="Times New Roman" w:hAnsi="Times New Roman"/>
                <w:iCs/>
                <w:sz w:val="24"/>
                <w:szCs w:val="24"/>
              </w:rPr>
              <w:t>значимое</w:t>
            </w:r>
            <w:proofErr w:type="gramEnd"/>
            <w:r w:rsidRPr="002A4856">
              <w:rPr>
                <w:rFonts w:ascii="Times New Roman" w:hAnsi="Times New Roman"/>
                <w:iCs/>
                <w:sz w:val="24"/>
                <w:szCs w:val="24"/>
              </w:rPr>
              <w:t xml:space="preserve"> в перечне информации;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оценивать практическую значимость результатов поиска;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оформлять результаты поиска</w:t>
            </w:r>
          </w:p>
        </w:tc>
      </w:tr>
      <w:tr w:rsidR="009060F1" w:rsidRPr="002A4856" w:rsidTr="009060F1">
        <w:trPr>
          <w:cantSplit/>
          <w:trHeight w:val="1132"/>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jc w:val="both"/>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приемы структурирования информации;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iCs/>
                <w:sz w:val="24"/>
                <w:szCs w:val="24"/>
              </w:rPr>
              <w:t>формат оформления результатов поиска информации</w:t>
            </w:r>
          </w:p>
        </w:tc>
      </w:tr>
      <w:tr w:rsidR="009060F1" w:rsidRPr="002A4856" w:rsidTr="009060F1">
        <w:trPr>
          <w:cantSplit/>
          <w:trHeight w:val="1140"/>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03</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p w:rsidR="009060F1" w:rsidRPr="002A4856" w:rsidRDefault="009060F1" w:rsidP="009060F1">
            <w:pPr>
              <w:suppressAutoHyphens/>
              <w:spacing w:after="0"/>
              <w:ind w:firstLine="375"/>
              <w:jc w:val="both"/>
              <w:rPr>
                <w:rFonts w:ascii="Times New Roman" w:hAnsi="Times New Roman"/>
                <w:sz w:val="24"/>
                <w:szCs w:val="24"/>
              </w:rPr>
            </w:pPr>
            <w:r w:rsidRPr="002A4856">
              <w:rPr>
                <w:rFonts w:ascii="Times New Roman" w:hAnsi="Times New Roman"/>
                <w:sz w:val="24"/>
                <w:szCs w:val="24"/>
              </w:rPr>
              <w:t xml:space="preserve">применять современную научную профессиональную терминологию;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sz w:val="24"/>
                <w:szCs w:val="24"/>
              </w:rPr>
              <w:t>определять и выстраивать траектории профессионального развития и самообразования</w:t>
            </w:r>
          </w:p>
        </w:tc>
      </w:tr>
      <w:tr w:rsidR="009060F1" w:rsidRPr="002A4856" w:rsidTr="009060F1">
        <w:trPr>
          <w:cantSplit/>
          <w:trHeight w:val="1172"/>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jc w:val="both"/>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содержание актуальной нормативно-правовой документации;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современная научная и профессиональная терминология;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iCs/>
                <w:sz w:val="24"/>
                <w:szCs w:val="24"/>
              </w:rPr>
              <w:t>возможные траектории профессионального развития и самообразования</w:t>
            </w:r>
          </w:p>
        </w:tc>
      </w:tr>
      <w:tr w:rsidR="009060F1" w:rsidRPr="002A4856" w:rsidTr="009060F1">
        <w:trPr>
          <w:cantSplit/>
          <w:trHeight w:val="509"/>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lastRenderedPageBreak/>
              <w:t>ОК</w:t>
            </w:r>
            <w:proofErr w:type="gramEnd"/>
            <w:r w:rsidRPr="002A4856">
              <w:rPr>
                <w:rFonts w:ascii="Times New Roman" w:hAnsi="Times New Roman"/>
                <w:iCs/>
                <w:sz w:val="24"/>
                <w:szCs w:val="24"/>
              </w:rPr>
              <w:t xml:space="preserve"> 04</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060F1" w:rsidRPr="002A4856" w:rsidTr="009060F1">
        <w:trPr>
          <w:cantSplit/>
          <w:trHeight w:val="991"/>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психологические основы деятельности  коллектива, психологические особенности личности;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Cs/>
                <w:sz w:val="24"/>
                <w:szCs w:val="24"/>
              </w:rPr>
              <w:t>основы проектной деятельности</w:t>
            </w:r>
          </w:p>
        </w:tc>
      </w:tr>
      <w:tr w:rsidR="009060F1" w:rsidRPr="002A4856" w:rsidTr="009060F1">
        <w:trPr>
          <w:cantSplit/>
          <w:trHeight w:val="1002"/>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05</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
                <w:bCs/>
                <w:iCs/>
                <w:sz w:val="24"/>
                <w:szCs w:val="24"/>
              </w:rPr>
              <w:t>Умения:</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iCs/>
                <w:sz w:val="24"/>
                <w:szCs w:val="24"/>
              </w:rPr>
              <w:t xml:space="preserve">грамотно </w:t>
            </w:r>
            <w:r w:rsidRPr="002A485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2A4856">
              <w:rPr>
                <w:rFonts w:ascii="Times New Roman" w:hAnsi="Times New Roman"/>
                <w:iCs/>
                <w:sz w:val="24"/>
                <w:szCs w:val="24"/>
              </w:rPr>
              <w:t>проявлять толерантность в рабочем коллективе</w:t>
            </w:r>
          </w:p>
        </w:tc>
      </w:tr>
      <w:tr w:rsidR="009060F1" w:rsidRPr="002A4856" w:rsidTr="009060F1">
        <w:trPr>
          <w:cantSplit/>
          <w:trHeight w:val="1121"/>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9060F1" w:rsidRPr="002A4856" w:rsidTr="009060F1">
        <w:trPr>
          <w:cantSplit/>
          <w:trHeight w:val="615"/>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06</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649" w:type="dxa"/>
          </w:tcPr>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
                <w:bCs/>
                <w:iCs/>
                <w:sz w:val="24"/>
                <w:szCs w:val="24"/>
              </w:rPr>
              <w:t>Умения:</w:t>
            </w:r>
            <w:r w:rsidRPr="002A4856">
              <w:rPr>
                <w:rFonts w:ascii="Times New Roman" w:hAnsi="Times New Roman"/>
                <w:bCs/>
                <w:iCs/>
                <w:sz w:val="24"/>
                <w:szCs w:val="24"/>
              </w:rPr>
              <w:t xml:space="preserve"> описывать значимость своей профессии </w:t>
            </w:r>
          </w:p>
        </w:tc>
      </w:tr>
      <w:tr w:rsidR="009060F1" w:rsidRPr="002A4856" w:rsidTr="009060F1">
        <w:trPr>
          <w:cantSplit/>
          <w:trHeight w:val="1138"/>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сущность гражданско-патриотической позиции, общечеловеческих ценностей;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iCs/>
                <w:sz w:val="24"/>
                <w:szCs w:val="24"/>
              </w:rPr>
              <w:t xml:space="preserve">значимость профессиональной деятельности по профессии </w:t>
            </w:r>
          </w:p>
        </w:tc>
      </w:tr>
      <w:tr w:rsidR="009060F1" w:rsidRPr="002A4856" w:rsidTr="009060F1">
        <w:trPr>
          <w:cantSplit/>
          <w:trHeight w:val="982"/>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07</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9060F1" w:rsidRPr="002A4856" w:rsidTr="009060F1">
        <w:trPr>
          <w:cantSplit/>
          <w:trHeight w:val="1228"/>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правила экологической безопасности при ведении профессиональной деятельности;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Cs/>
                <w:iCs/>
                <w:sz w:val="24"/>
                <w:szCs w:val="24"/>
              </w:rPr>
              <w:t>основные ресурсы, задействованные в профессиональной деятельности; пути обеспечения ресурсосбережения</w:t>
            </w:r>
          </w:p>
        </w:tc>
      </w:tr>
      <w:tr w:rsidR="009060F1" w:rsidRPr="002A4856" w:rsidTr="009060F1">
        <w:trPr>
          <w:cantSplit/>
          <w:trHeight w:val="1267"/>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lastRenderedPageBreak/>
              <w:t>ОК</w:t>
            </w:r>
            <w:proofErr w:type="gramEnd"/>
            <w:r w:rsidRPr="002A4856">
              <w:rPr>
                <w:rFonts w:ascii="Times New Roman" w:hAnsi="Times New Roman"/>
                <w:iCs/>
                <w:sz w:val="24"/>
                <w:szCs w:val="24"/>
              </w:rPr>
              <w:t xml:space="preserve"> 08</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iCs/>
                <w:sz w:val="24"/>
                <w:szCs w:val="24"/>
              </w:rPr>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9060F1" w:rsidRPr="002A4856" w:rsidTr="009060F1">
        <w:trPr>
          <w:cantSplit/>
          <w:trHeight w:val="1430"/>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jc w:val="both"/>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b/>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основы здорового образа жизни;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условия профессиональной деятельности и зоны риска физического здоровья для профессии; </w:t>
            </w:r>
          </w:p>
          <w:p w:rsidR="009060F1" w:rsidRPr="002A4856" w:rsidRDefault="009060F1" w:rsidP="009060F1">
            <w:pPr>
              <w:suppressAutoHyphens/>
              <w:spacing w:after="0"/>
              <w:ind w:firstLine="375"/>
              <w:jc w:val="both"/>
              <w:rPr>
                <w:rFonts w:ascii="Times New Roman" w:hAnsi="Times New Roman"/>
                <w:b/>
                <w:iCs/>
                <w:sz w:val="24"/>
                <w:szCs w:val="24"/>
              </w:rPr>
            </w:pPr>
            <w:r w:rsidRPr="002A4856">
              <w:rPr>
                <w:rFonts w:ascii="Times New Roman" w:hAnsi="Times New Roman"/>
                <w:iCs/>
                <w:sz w:val="24"/>
                <w:szCs w:val="24"/>
              </w:rPr>
              <w:t>средства профилактики перенапряжения</w:t>
            </w:r>
          </w:p>
        </w:tc>
      </w:tr>
      <w:tr w:rsidR="009060F1" w:rsidRPr="002A4856" w:rsidTr="009060F1">
        <w:trPr>
          <w:cantSplit/>
          <w:trHeight w:val="983"/>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09</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Использовать информационные технологии в профессиональной деятельности</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применять средства информационных технологий для решения профессиональных задач;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iCs/>
                <w:sz w:val="24"/>
                <w:szCs w:val="24"/>
              </w:rPr>
              <w:t>использовать современное программное обеспечение</w:t>
            </w:r>
          </w:p>
        </w:tc>
      </w:tr>
      <w:tr w:rsidR="009060F1" w:rsidRPr="002A4856" w:rsidTr="009060F1">
        <w:trPr>
          <w:cantSplit/>
          <w:trHeight w:val="956"/>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Знания: </w:t>
            </w:r>
          </w:p>
          <w:p w:rsidR="009060F1" w:rsidRPr="002A4856" w:rsidRDefault="009060F1" w:rsidP="009060F1">
            <w:pPr>
              <w:suppressAutoHyphens/>
              <w:spacing w:after="0"/>
              <w:ind w:firstLine="375"/>
              <w:jc w:val="both"/>
              <w:rPr>
                <w:rFonts w:ascii="Times New Roman" w:hAnsi="Times New Roman"/>
                <w:bCs/>
                <w:iCs/>
                <w:sz w:val="24"/>
                <w:szCs w:val="24"/>
              </w:rPr>
            </w:pPr>
            <w:r w:rsidRPr="002A4856">
              <w:rPr>
                <w:rFonts w:ascii="Times New Roman" w:hAnsi="Times New Roman"/>
                <w:bCs/>
                <w:iCs/>
                <w:sz w:val="24"/>
                <w:szCs w:val="24"/>
              </w:rPr>
              <w:t xml:space="preserve">современные средства и устройства информатизации;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iCs/>
                <w:sz w:val="24"/>
                <w:szCs w:val="24"/>
              </w:rPr>
              <w:t>порядок их применения и программное обеспечение в профессиональной деятельности</w:t>
            </w:r>
          </w:p>
        </w:tc>
      </w:tr>
      <w:tr w:rsidR="009060F1" w:rsidRPr="002A4856" w:rsidTr="009060F1">
        <w:trPr>
          <w:cantSplit/>
          <w:trHeight w:val="1895"/>
          <w:jc w:val="center"/>
        </w:trPr>
        <w:tc>
          <w:tcPr>
            <w:tcW w:w="1199" w:type="dxa"/>
            <w:vMerge w:val="restart"/>
          </w:tcPr>
          <w:p w:rsidR="009060F1" w:rsidRPr="002A4856" w:rsidRDefault="009060F1" w:rsidP="009060F1">
            <w:pPr>
              <w:ind w:lef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10</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участвовать в диалогах на знакомые общие и профессиональные темы;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строить простые высказывания о себе и о своей профессиональной деятельности;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кратко обосновывать и объяснить свои действия (текущие и планируемые);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9060F1" w:rsidRPr="002A4856" w:rsidTr="009060F1">
        <w:trPr>
          <w:cantSplit/>
          <w:trHeight w:val="2227"/>
          <w:jc w:val="center"/>
        </w:trPr>
        <w:tc>
          <w:tcPr>
            <w:tcW w:w="1199" w:type="dxa"/>
            <w:vMerge/>
          </w:tcPr>
          <w:p w:rsidR="009060F1" w:rsidRPr="002A4856" w:rsidRDefault="009060F1" w:rsidP="009060F1">
            <w:pPr>
              <w:ind w:lef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
                <w:iCs/>
                <w:sz w:val="24"/>
                <w:szCs w:val="24"/>
              </w:rPr>
              <w:t>Знания:</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правила построения простых и сложных предложений на профессиональные темы;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основные общеупотребительные глаголы (бытовая и профессиональная лексика);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особенности произношения;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правила чтения текстов профессиональной направленности</w:t>
            </w:r>
          </w:p>
        </w:tc>
      </w:tr>
      <w:tr w:rsidR="009060F1" w:rsidRPr="002A4856" w:rsidTr="009060F1">
        <w:trPr>
          <w:cantSplit/>
          <w:trHeight w:val="1692"/>
          <w:jc w:val="center"/>
        </w:trPr>
        <w:tc>
          <w:tcPr>
            <w:tcW w:w="1199" w:type="dxa"/>
            <w:vMerge w:val="restart"/>
          </w:tcPr>
          <w:p w:rsidR="009060F1" w:rsidRPr="002A4856" w:rsidRDefault="009060F1" w:rsidP="009060F1">
            <w:pPr>
              <w:ind w:left="113" w:right="113"/>
              <w:jc w:val="center"/>
              <w:rPr>
                <w:rFonts w:ascii="Times New Roman" w:hAnsi="Times New Roman"/>
                <w:iCs/>
                <w:sz w:val="24"/>
                <w:szCs w:val="24"/>
              </w:rPr>
            </w:pPr>
            <w:proofErr w:type="gramStart"/>
            <w:r w:rsidRPr="002A4856">
              <w:rPr>
                <w:rFonts w:ascii="Times New Roman" w:hAnsi="Times New Roman"/>
                <w:iCs/>
                <w:sz w:val="24"/>
                <w:szCs w:val="24"/>
              </w:rPr>
              <w:t>ОК</w:t>
            </w:r>
            <w:proofErr w:type="gramEnd"/>
            <w:r w:rsidRPr="002A4856">
              <w:rPr>
                <w:rFonts w:ascii="Times New Roman" w:hAnsi="Times New Roman"/>
                <w:iCs/>
                <w:sz w:val="24"/>
                <w:szCs w:val="24"/>
              </w:rPr>
              <w:t xml:space="preserve"> 11</w:t>
            </w:r>
          </w:p>
        </w:tc>
        <w:tc>
          <w:tcPr>
            <w:tcW w:w="2210" w:type="dxa"/>
            <w:vMerge w:val="restart"/>
          </w:tcPr>
          <w:p w:rsidR="009060F1" w:rsidRPr="002A4856" w:rsidRDefault="009060F1" w:rsidP="009060F1">
            <w:pPr>
              <w:suppressAutoHyphens/>
              <w:spacing w:after="0"/>
              <w:rPr>
                <w:rFonts w:ascii="Times New Roman" w:hAnsi="Times New Roman"/>
                <w:sz w:val="24"/>
                <w:szCs w:val="24"/>
              </w:rPr>
            </w:pPr>
            <w:r w:rsidRPr="002A4856">
              <w:rPr>
                <w:rFonts w:ascii="Times New Roman" w:hAnsi="Times New Roman"/>
                <w:sz w:val="24"/>
                <w:szCs w:val="24"/>
              </w:rPr>
              <w:t>Планировать предпринимательскую деятельность в профессиональной сфере</w:t>
            </w:r>
          </w:p>
        </w:tc>
        <w:tc>
          <w:tcPr>
            <w:tcW w:w="5649" w:type="dxa"/>
          </w:tcPr>
          <w:p w:rsidR="009060F1" w:rsidRPr="002A4856" w:rsidRDefault="009060F1" w:rsidP="009060F1">
            <w:pPr>
              <w:suppressAutoHyphens/>
              <w:spacing w:after="0"/>
              <w:ind w:firstLine="375"/>
              <w:jc w:val="both"/>
              <w:rPr>
                <w:rFonts w:ascii="Times New Roman" w:hAnsi="Times New Roman"/>
                <w:b/>
                <w:bCs/>
                <w:iCs/>
                <w:sz w:val="24"/>
                <w:szCs w:val="24"/>
              </w:rPr>
            </w:pPr>
            <w:r w:rsidRPr="002A4856">
              <w:rPr>
                <w:rFonts w:ascii="Times New Roman" w:hAnsi="Times New Roman"/>
                <w:b/>
                <w:bCs/>
                <w:iCs/>
                <w:sz w:val="24"/>
                <w:szCs w:val="24"/>
              </w:rPr>
              <w:t xml:space="preserve">Умения: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выявлять достоинства и недостатки коммерческой идеи;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презентовать идеи открытия собственного дела в профессиональной деятельности; оформлять бизнес-план;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рассчитывать размеры выплат по процентным ставкам кредитования;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презентовать бизнес-идею;</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iCs/>
                <w:sz w:val="24"/>
                <w:szCs w:val="24"/>
              </w:rPr>
              <w:t>определять источники финансирования</w:t>
            </w:r>
          </w:p>
        </w:tc>
      </w:tr>
      <w:tr w:rsidR="009060F1" w:rsidRPr="002A4856" w:rsidTr="009060F1">
        <w:trPr>
          <w:cantSplit/>
          <w:trHeight w:val="1297"/>
          <w:jc w:val="center"/>
        </w:trPr>
        <w:tc>
          <w:tcPr>
            <w:tcW w:w="1199" w:type="dxa"/>
            <w:vMerge/>
          </w:tcPr>
          <w:p w:rsidR="009060F1" w:rsidRPr="002A4856" w:rsidRDefault="009060F1" w:rsidP="009060F1">
            <w:pPr>
              <w:ind w:left="113" w:right="113"/>
              <w:jc w:val="center"/>
              <w:rPr>
                <w:rFonts w:ascii="Times New Roman" w:hAnsi="Times New Roman"/>
                <w:iCs/>
                <w:sz w:val="24"/>
                <w:szCs w:val="24"/>
              </w:rPr>
            </w:pPr>
          </w:p>
        </w:tc>
        <w:tc>
          <w:tcPr>
            <w:tcW w:w="2210" w:type="dxa"/>
            <w:vMerge/>
          </w:tcPr>
          <w:p w:rsidR="009060F1" w:rsidRPr="002A4856" w:rsidRDefault="009060F1" w:rsidP="009060F1">
            <w:pPr>
              <w:suppressAutoHyphens/>
              <w:spacing w:after="0"/>
              <w:jc w:val="both"/>
              <w:rPr>
                <w:rFonts w:ascii="Times New Roman" w:hAnsi="Times New Roman"/>
                <w:sz w:val="24"/>
                <w:szCs w:val="24"/>
              </w:rPr>
            </w:pPr>
          </w:p>
        </w:tc>
        <w:tc>
          <w:tcPr>
            <w:tcW w:w="5649" w:type="dxa"/>
          </w:tcPr>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
                <w:bCs/>
                <w:sz w:val="24"/>
                <w:szCs w:val="24"/>
              </w:rPr>
              <w:t>Знание:</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основы предпринимательской деятельности;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основы финансовой грамотности;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правила разработки бизнес-планов; </w:t>
            </w:r>
          </w:p>
          <w:p w:rsidR="009060F1" w:rsidRPr="002A4856" w:rsidRDefault="009060F1" w:rsidP="009060F1">
            <w:pPr>
              <w:suppressAutoHyphens/>
              <w:spacing w:after="0"/>
              <w:ind w:firstLine="375"/>
              <w:jc w:val="both"/>
              <w:rPr>
                <w:rFonts w:ascii="Times New Roman" w:hAnsi="Times New Roman"/>
                <w:bCs/>
                <w:sz w:val="24"/>
                <w:szCs w:val="24"/>
              </w:rPr>
            </w:pPr>
            <w:r w:rsidRPr="002A4856">
              <w:rPr>
                <w:rFonts w:ascii="Times New Roman" w:hAnsi="Times New Roman"/>
                <w:bCs/>
                <w:sz w:val="24"/>
                <w:szCs w:val="24"/>
              </w:rPr>
              <w:t xml:space="preserve">порядок выстраивания презентации; </w:t>
            </w:r>
          </w:p>
          <w:p w:rsidR="009060F1" w:rsidRPr="002A4856" w:rsidRDefault="009060F1" w:rsidP="009060F1">
            <w:pPr>
              <w:suppressAutoHyphens/>
              <w:spacing w:after="0"/>
              <w:ind w:firstLine="375"/>
              <w:jc w:val="both"/>
              <w:rPr>
                <w:rFonts w:ascii="Times New Roman" w:hAnsi="Times New Roman"/>
                <w:iCs/>
                <w:sz w:val="24"/>
                <w:szCs w:val="24"/>
              </w:rPr>
            </w:pPr>
            <w:r w:rsidRPr="002A4856">
              <w:rPr>
                <w:rFonts w:ascii="Times New Roman" w:hAnsi="Times New Roman"/>
                <w:bCs/>
                <w:sz w:val="24"/>
                <w:szCs w:val="24"/>
              </w:rPr>
              <w:t xml:space="preserve">кредитные банковские продукты </w:t>
            </w:r>
          </w:p>
        </w:tc>
      </w:tr>
    </w:tbl>
    <w:p w:rsidR="009060F1" w:rsidRPr="002A4856" w:rsidRDefault="009060F1" w:rsidP="009060F1">
      <w:pPr>
        <w:spacing w:after="0"/>
        <w:ind w:firstLine="709"/>
        <w:jc w:val="both"/>
        <w:rPr>
          <w:rFonts w:ascii="Times New Roman" w:hAnsi="Times New Roman"/>
          <w:sz w:val="24"/>
          <w:szCs w:val="24"/>
        </w:rPr>
      </w:pPr>
    </w:p>
    <w:p w:rsidR="009060F1" w:rsidRPr="002A4856" w:rsidRDefault="009060F1" w:rsidP="009060F1">
      <w:pPr>
        <w:spacing w:after="0"/>
        <w:ind w:firstLine="709"/>
        <w:jc w:val="both"/>
        <w:rPr>
          <w:rFonts w:ascii="Times New Roman" w:hAnsi="Times New Roman"/>
          <w:b/>
          <w:sz w:val="24"/>
          <w:szCs w:val="24"/>
        </w:rPr>
      </w:pPr>
      <w:r w:rsidRPr="002A4856">
        <w:rPr>
          <w:rFonts w:ascii="Times New Roman" w:hAnsi="Times New Roman"/>
          <w:b/>
          <w:sz w:val="24"/>
          <w:szCs w:val="24"/>
        </w:rPr>
        <w:t>4.2. Профессиональные компетенции</w:t>
      </w:r>
    </w:p>
    <w:p w:rsidR="009060F1" w:rsidRPr="002A4856" w:rsidRDefault="009060F1" w:rsidP="009060F1">
      <w:pPr>
        <w:spacing w:after="0"/>
        <w:ind w:firstLine="709"/>
        <w:jc w:val="both"/>
        <w:rPr>
          <w:rFonts w:ascii="Times New Roman" w:hAnsi="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237"/>
        <w:gridCol w:w="5383"/>
      </w:tblGrid>
      <w:tr w:rsidR="009060F1" w:rsidRPr="002A4856" w:rsidTr="009060F1">
        <w:trPr>
          <w:jc w:val="center"/>
        </w:trPr>
        <w:tc>
          <w:tcPr>
            <w:tcW w:w="2440" w:type="dxa"/>
          </w:tcPr>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 xml:space="preserve">Основные виды </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деятельности</w:t>
            </w:r>
          </w:p>
        </w:tc>
        <w:tc>
          <w:tcPr>
            <w:tcW w:w="2237" w:type="dxa"/>
          </w:tcPr>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 xml:space="preserve">Код и </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 xml:space="preserve">наименование </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компетенции</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iCs/>
                <w:sz w:val="24"/>
                <w:szCs w:val="24"/>
              </w:rPr>
              <w:t>Показатели освоения компетенции</w:t>
            </w:r>
          </w:p>
        </w:tc>
      </w:tr>
      <w:tr w:rsidR="009060F1" w:rsidRPr="002A4856" w:rsidTr="009060F1">
        <w:trPr>
          <w:trHeight w:val="920"/>
          <w:jc w:val="center"/>
        </w:trPr>
        <w:tc>
          <w:tcPr>
            <w:tcW w:w="2440" w:type="dxa"/>
            <w:vMerge w:val="restart"/>
          </w:tcPr>
          <w:p w:rsidR="009060F1" w:rsidRPr="002A4856" w:rsidRDefault="009060F1" w:rsidP="009060F1">
            <w:pPr>
              <w:spacing w:after="0"/>
              <w:jc w:val="both"/>
              <w:rPr>
                <w:rFonts w:ascii="Times New Roman" w:hAnsi="Times New Roman"/>
                <w:b/>
                <w:sz w:val="24"/>
                <w:szCs w:val="24"/>
                <w:highlight w:val="yellow"/>
              </w:rPr>
            </w:pPr>
            <w:r w:rsidRPr="002A4856">
              <w:rPr>
                <w:rStyle w:val="211pt"/>
                <w:rFonts w:eastAsia="Arial Unicode MS"/>
                <w:sz w:val="24"/>
                <w:szCs w:val="24"/>
              </w:rPr>
              <w:t xml:space="preserve">Изготовление изделий на токарных станках по стадиям технологического процесса в соответствии с требованиями охраны труда и экологической </w:t>
            </w:r>
            <w:r w:rsidRPr="002A4856">
              <w:rPr>
                <w:rStyle w:val="211pt"/>
                <w:rFonts w:eastAsia="Arial Unicode MS"/>
                <w:sz w:val="24"/>
                <w:szCs w:val="24"/>
              </w:rPr>
              <w:lastRenderedPageBreak/>
              <w:t>безопасности</w:t>
            </w:r>
          </w:p>
        </w:tc>
        <w:tc>
          <w:tcPr>
            <w:tcW w:w="2237" w:type="dxa"/>
            <w:vMerge w:val="restart"/>
          </w:tcPr>
          <w:p w:rsidR="009060F1" w:rsidRPr="002A4856" w:rsidRDefault="009060F1" w:rsidP="009060F1">
            <w:pPr>
              <w:spacing w:after="0"/>
              <w:jc w:val="both"/>
              <w:rPr>
                <w:rFonts w:ascii="Times New Roman" w:hAnsi="Times New Roman"/>
                <w:sz w:val="24"/>
                <w:szCs w:val="24"/>
                <w:highlight w:val="yellow"/>
              </w:rPr>
            </w:pPr>
            <w:r w:rsidRPr="002A4856">
              <w:rPr>
                <w:rFonts w:ascii="Times New Roman" w:hAnsi="Times New Roman"/>
                <w:sz w:val="24"/>
                <w:szCs w:val="24"/>
              </w:rPr>
              <w:lastRenderedPageBreak/>
              <w:t xml:space="preserve">ПК 1.1. </w:t>
            </w:r>
            <w:r w:rsidRPr="002A4856">
              <w:rPr>
                <w:rFonts w:ascii="Times New Roman" w:hAnsi="Times New Roman"/>
                <w:color w:val="000000"/>
                <w:sz w:val="24"/>
                <w:szCs w:val="24"/>
              </w:rPr>
              <w:t>Осуществлять подготовку и обслуживание рабочего места для работы</w:t>
            </w:r>
          </w:p>
        </w:tc>
        <w:tc>
          <w:tcPr>
            <w:tcW w:w="5383" w:type="dxa"/>
          </w:tcPr>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Fonts w:cs="Times New Roman"/>
                <w:b/>
                <w:sz w:val="24"/>
                <w:szCs w:val="24"/>
              </w:rPr>
              <w:t xml:space="preserve">Практический </w:t>
            </w:r>
            <w:proofErr w:type="spellStart"/>
            <w:r w:rsidRPr="002A4856">
              <w:rPr>
                <w:rFonts w:cs="Times New Roman"/>
                <w:b/>
                <w:sz w:val="24"/>
                <w:szCs w:val="24"/>
              </w:rPr>
              <w:t>опытв</w:t>
            </w:r>
            <w:proofErr w:type="spellEnd"/>
            <w:r w:rsidRPr="002A4856">
              <w:rPr>
                <w:rFonts w:cs="Times New Roman"/>
                <w:b/>
                <w:sz w:val="24"/>
                <w:szCs w:val="24"/>
              </w:rPr>
              <w:t>:</w:t>
            </w:r>
            <w:r w:rsidRPr="002A4856">
              <w:rPr>
                <w:rFonts w:cs="Times New Roman"/>
                <w:b/>
                <w:sz w:val="24"/>
                <w:szCs w:val="24"/>
              </w:rPr>
              <w:tab/>
            </w:r>
          </w:p>
          <w:p w:rsidR="009060F1" w:rsidRPr="002A4856" w:rsidRDefault="009060F1" w:rsidP="009060F1">
            <w:pPr>
              <w:pStyle w:val="28"/>
              <w:shd w:val="clear" w:color="auto" w:fill="auto"/>
              <w:spacing w:after="0" w:line="276" w:lineRule="auto"/>
              <w:ind w:firstLine="318"/>
              <w:jc w:val="both"/>
              <w:rPr>
                <w:rFonts w:cs="Times New Roman"/>
                <w:b/>
                <w:sz w:val="24"/>
                <w:szCs w:val="24"/>
              </w:rPr>
            </w:pPr>
            <w:proofErr w:type="gramStart"/>
            <w:r w:rsidRPr="002A4856">
              <w:rPr>
                <w:rStyle w:val="211pt"/>
                <w:rFonts w:cs="Times New Roman"/>
                <w:sz w:val="24"/>
                <w:szCs w:val="24"/>
              </w:rPr>
              <w:t>Выполнении</w:t>
            </w:r>
            <w:proofErr w:type="gramEnd"/>
            <w:r w:rsidRPr="002A4856">
              <w:rPr>
                <w:rStyle w:val="211pt"/>
                <w:rFonts w:cs="Times New Roman"/>
                <w:sz w:val="24"/>
                <w:szCs w:val="24"/>
              </w:rPr>
              <w:t xml:space="preserve"> подготовительных работ и обслуживание рабочего места токаря</w:t>
            </w:r>
          </w:p>
        </w:tc>
      </w:tr>
      <w:tr w:rsidR="009060F1" w:rsidRPr="002A4856" w:rsidTr="009060F1">
        <w:trPr>
          <w:trHeight w:val="920"/>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rPr>
              <w:lastRenderedPageBreak/>
              <w:t>Соблюдать правила безопасности труда, производственной санитарии и пожарной безопасности.</w:t>
            </w:r>
          </w:p>
        </w:tc>
      </w:tr>
      <w:tr w:rsidR="009060F1" w:rsidRPr="002A4856" w:rsidTr="009060F1">
        <w:trPr>
          <w:trHeight w:val="920"/>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 xml:space="preserve">Конструктивные особенности, правила управления, </w:t>
            </w:r>
            <w:proofErr w:type="spellStart"/>
            <w:r w:rsidRPr="002A4856">
              <w:rPr>
                <w:rStyle w:val="211pt"/>
                <w:rFonts w:cs="Times New Roman"/>
                <w:sz w:val="24"/>
                <w:szCs w:val="24"/>
              </w:rPr>
              <w:t>подналадки</w:t>
            </w:r>
            <w:proofErr w:type="spellEnd"/>
            <w:r w:rsidRPr="002A4856">
              <w:rPr>
                <w:rStyle w:val="211pt"/>
                <w:rFonts w:cs="Times New Roman"/>
                <w:sz w:val="24"/>
                <w:szCs w:val="24"/>
              </w:rPr>
              <w:t xml:space="preserve"> и проверки на точность токарных станков различных типов;</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Правила перемещения грузов и эксплуатации специальных транспортных и грузовых средств;</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rPr>
              <w:t>Правила и нормы охраны труда, техники безопасности,  личной и производственной санитарии и противопожарной защиты;</w:t>
            </w:r>
          </w:p>
        </w:tc>
      </w:tr>
      <w:tr w:rsidR="009060F1" w:rsidRPr="002A4856" w:rsidTr="009060F1">
        <w:trPr>
          <w:trHeight w:val="460"/>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highlight w:val="yellow"/>
              </w:rPr>
            </w:pPr>
            <w:r w:rsidRPr="002A4856">
              <w:rPr>
                <w:rFonts w:ascii="Times New Roman" w:hAnsi="Times New Roman"/>
                <w:sz w:val="24"/>
                <w:szCs w:val="24"/>
              </w:rPr>
              <w:t xml:space="preserve">ПК 1.2. </w:t>
            </w:r>
            <w:r w:rsidRPr="002A4856">
              <w:rPr>
                <w:rFonts w:ascii="Times New Roman" w:hAnsi="Times New Roman"/>
                <w:color w:val="000000"/>
                <w:sz w:val="24"/>
                <w:szCs w:val="24"/>
              </w:rPr>
              <w:t>Осуществлять подготовку к использованию инструмента и оснастки для работы на токарных станках в соответствии с полученным заданием.</w:t>
            </w:r>
          </w:p>
        </w:tc>
        <w:tc>
          <w:tcPr>
            <w:tcW w:w="5383" w:type="dxa"/>
          </w:tcPr>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Fonts w:cs="Times New Roman"/>
                <w:b/>
                <w:sz w:val="24"/>
                <w:szCs w:val="24"/>
              </w:rPr>
              <w:t xml:space="preserve">Практический опыт: </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Подготовке к использованию инструмента и оснастки для работы на токарных станках в соответствии с полученным заданием</w:t>
            </w:r>
          </w:p>
        </w:tc>
      </w:tr>
      <w:tr w:rsidR="009060F1" w:rsidRPr="002A4856" w:rsidTr="009060F1">
        <w:trPr>
          <w:trHeight w:val="460"/>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Выбирать и подготавливать к работе универсальные, специальные приспособления, режущий и контрольно-</w:t>
            </w:r>
            <w:r w:rsidRPr="002A4856">
              <w:rPr>
                <w:rStyle w:val="211pt"/>
                <w:rFonts w:cs="Times New Roman"/>
                <w:sz w:val="24"/>
                <w:szCs w:val="24"/>
              </w:rPr>
              <w:softHyphen/>
              <w:t>измерительный инструмент;</w:t>
            </w:r>
          </w:p>
          <w:p w:rsidR="009060F1" w:rsidRPr="002A4856" w:rsidRDefault="009060F1" w:rsidP="009060F1">
            <w:pPr>
              <w:pStyle w:val="28"/>
              <w:shd w:val="clear" w:color="auto" w:fill="auto"/>
              <w:spacing w:after="0" w:line="276" w:lineRule="auto"/>
              <w:ind w:firstLine="318"/>
              <w:jc w:val="both"/>
              <w:rPr>
                <w:rFonts w:cs="Times New Roman"/>
                <w:b/>
                <w:bCs/>
                <w:sz w:val="24"/>
                <w:szCs w:val="24"/>
              </w:rPr>
            </w:pPr>
            <w:r w:rsidRPr="002A4856">
              <w:rPr>
                <w:rFonts w:cs="Times New Roman"/>
                <w:sz w:val="24"/>
                <w:szCs w:val="24"/>
              </w:rPr>
              <w:t xml:space="preserve">Использовать физико-химические методы исследования </w:t>
            </w:r>
            <w:r w:rsidRPr="002A4856">
              <w:rPr>
                <w:rFonts w:eastAsia="Arial Unicode MS" w:cs="Times New Roman"/>
                <w:b/>
                <w:bCs/>
                <w:sz w:val="24"/>
                <w:szCs w:val="24"/>
              </w:rPr>
              <w:tab/>
            </w:r>
            <w:r w:rsidRPr="002A4856">
              <w:rPr>
                <w:rFonts w:cs="Times New Roman"/>
                <w:sz w:val="24"/>
                <w:szCs w:val="24"/>
              </w:rPr>
              <w:t>металлов;</w:t>
            </w:r>
          </w:p>
          <w:p w:rsidR="009060F1" w:rsidRPr="002A4856" w:rsidRDefault="009060F1" w:rsidP="009060F1">
            <w:pPr>
              <w:pStyle w:val="28"/>
              <w:shd w:val="clear" w:color="auto" w:fill="auto"/>
              <w:spacing w:after="0" w:line="276" w:lineRule="auto"/>
              <w:ind w:firstLine="318"/>
              <w:jc w:val="both"/>
              <w:rPr>
                <w:rFonts w:cs="Times New Roman"/>
                <w:sz w:val="24"/>
                <w:szCs w:val="24"/>
              </w:rPr>
            </w:pPr>
            <w:r w:rsidRPr="002A4856">
              <w:rPr>
                <w:rFonts w:cs="Times New Roman"/>
                <w:bCs/>
                <w:sz w:val="24"/>
                <w:szCs w:val="24"/>
              </w:rPr>
              <w:t>П</w:t>
            </w:r>
            <w:r w:rsidRPr="002A4856">
              <w:rPr>
                <w:rFonts w:cs="Times New Roman"/>
                <w:sz w:val="24"/>
                <w:szCs w:val="24"/>
              </w:rPr>
              <w:t>ользоваться справочными таблицами для определения</w:t>
            </w:r>
            <w:r w:rsidR="004C4DBD" w:rsidRPr="002A4856">
              <w:rPr>
                <w:rFonts w:cs="Times New Roman"/>
                <w:sz w:val="24"/>
                <w:szCs w:val="24"/>
              </w:rPr>
              <w:t xml:space="preserve"> </w:t>
            </w:r>
            <w:r w:rsidRPr="002A4856">
              <w:rPr>
                <w:rFonts w:cs="Times New Roman"/>
                <w:sz w:val="24"/>
                <w:szCs w:val="24"/>
              </w:rPr>
              <w:t>свойств</w:t>
            </w:r>
            <w:r w:rsidRPr="002A4856">
              <w:rPr>
                <w:rFonts w:cs="Times New Roman"/>
                <w:b/>
                <w:bCs/>
                <w:sz w:val="24"/>
                <w:szCs w:val="24"/>
              </w:rPr>
              <w:tab/>
            </w:r>
            <w:r w:rsidRPr="002A4856">
              <w:rPr>
                <w:rFonts w:cs="Times New Roman"/>
                <w:sz w:val="24"/>
                <w:szCs w:val="24"/>
              </w:rPr>
              <w:t>материалов;</w:t>
            </w:r>
          </w:p>
          <w:p w:rsidR="009060F1" w:rsidRPr="002A4856" w:rsidRDefault="009060F1" w:rsidP="009060F1">
            <w:pPr>
              <w:pStyle w:val="Bodytext90"/>
              <w:shd w:val="clear" w:color="auto" w:fill="auto"/>
              <w:tabs>
                <w:tab w:val="left" w:pos="1075"/>
                <w:tab w:val="left" w:pos="7329"/>
                <w:tab w:val="left" w:pos="9206"/>
                <w:tab w:val="left" w:pos="10958"/>
                <w:tab w:val="left" w:pos="13555"/>
              </w:tabs>
              <w:spacing w:line="276" w:lineRule="auto"/>
              <w:ind w:firstLine="318"/>
              <w:jc w:val="both"/>
              <w:rPr>
                <w:rFonts w:cs="Times New Roman"/>
                <w:b/>
              </w:rPr>
            </w:pPr>
            <w:r w:rsidRPr="002A4856">
              <w:rPr>
                <w:rFonts w:cs="Times New Roman"/>
              </w:rPr>
              <w:t>Выбирать материалы для осуществления</w:t>
            </w:r>
            <w:r w:rsidR="004C4DBD" w:rsidRPr="002A4856">
              <w:rPr>
                <w:rFonts w:cs="Times New Roman"/>
              </w:rPr>
              <w:t xml:space="preserve"> </w:t>
            </w:r>
            <w:r w:rsidRPr="002A4856">
              <w:rPr>
                <w:rFonts w:cs="Times New Roman"/>
              </w:rPr>
              <w:t>профессиональной</w:t>
            </w:r>
            <w:r w:rsidR="004C4DBD" w:rsidRPr="002A4856">
              <w:rPr>
                <w:rFonts w:cs="Times New Roman"/>
              </w:rPr>
              <w:t xml:space="preserve"> </w:t>
            </w:r>
            <w:r w:rsidRPr="002A4856">
              <w:rPr>
                <w:rFonts w:cs="Times New Roman"/>
              </w:rPr>
              <w:t>деятельности.</w:t>
            </w:r>
          </w:p>
        </w:tc>
      </w:tr>
      <w:tr w:rsidR="009060F1" w:rsidRPr="002A4856" w:rsidTr="009060F1">
        <w:trPr>
          <w:trHeight w:val="460"/>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Устройство, правила применения, проверки на точность универсальных и специальных приспособлений, контрольно</w:t>
            </w:r>
            <w:r w:rsidRPr="002A4856">
              <w:rPr>
                <w:rStyle w:val="211pt"/>
                <w:rFonts w:cs="Times New Roman"/>
                <w:sz w:val="24"/>
                <w:szCs w:val="24"/>
              </w:rPr>
              <w:softHyphen/>
              <w:t>-измерительных инструментов;</w:t>
            </w:r>
          </w:p>
          <w:p w:rsidR="009060F1" w:rsidRPr="002A4856" w:rsidRDefault="009060F1" w:rsidP="009060F1">
            <w:pPr>
              <w:pStyle w:val="Bodytext40"/>
              <w:shd w:val="clear" w:color="auto" w:fill="auto"/>
              <w:spacing w:line="276" w:lineRule="auto"/>
              <w:ind w:firstLine="318"/>
              <w:jc w:val="both"/>
              <w:rPr>
                <w:rFonts w:cs="Times New Roman"/>
              </w:rPr>
            </w:pPr>
            <w:r w:rsidRPr="002A4856">
              <w:rPr>
                <w:rFonts w:cs="Times New Roman"/>
              </w:rPr>
              <w:t>Наименование и свойства комплектуемых материалов;</w:t>
            </w:r>
          </w:p>
          <w:p w:rsidR="009060F1" w:rsidRPr="002A4856" w:rsidRDefault="009060F1" w:rsidP="009060F1">
            <w:pPr>
              <w:pStyle w:val="Bodytext40"/>
              <w:shd w:val="clear" w:color="auto" w:fill="auto"/>
              <w:spacing w:line="276" w:lineRule="auto"/>
              <w:ind w:firstLine="318"/>
              <w:jc w:val="both"/>
              <w:rPr>
                <w:rFonts w:cs="Times New Roman"/>
              </w:rPr>
            </w:pPr>
            <w:r w:rsidRPr="002A4856">
              <w:rPr>
                <w:rFonts w:cs="Times New Roman"/>
              </w:rPr>
              <w:t>Устройство, назначение, правила настройки и регулирования контрольно-измерительных инструментов и приборов;</w:t>
            </w:r>
          </w:p>
          <w:p w:rsidR="009060F1" w:rsidRPr="002A4856" w:rsidRDefault="009060F1" w:rsidP="009060F1">
            <w:pPr>
              <w:pStyle w:val="Bodytext40"/>
              <w:shd w:val="clear" w:color="auto" w:fill="auto"/>
              <w:spacing w:line="276" w:lineRule="auto"/>
              <w:ind w:firstLine="318"/>
              <w:jc w:val="both"/>
              <w:rPr>
                <w:rFonts w:cs="Times New Roman"/>
              </w:rPr>
            </w:pPr>
            <w:r w:rsidRPr="002A4856">
              <w:rPr>
                <w:rFonts w:cs="Times New Roman"/>
              </w:rPr>
              <w:t>Методы и средства контроля обработанных поверхностей;</w:t>
            </w:r>
          </w:p>
          <w:p w:rsidR="009060F1" w:rsidRPr="002A4856" w:rsidRDefault="009060F1" w:rsidP="009060F1">
            <w:pPr>
              <w:pStyle w:val="Bodytext40"/>
              <w:shd w:val="clear" w:color="auto" w:fill="auto"/>
              <w:spacing w:line="276" w:lineRule="auto"/>
              <w:ind w:firstLine="318"/>
              <w:jc w:val="both"/>
              <w:rPr>
                <w:rFonts w:cs="Times New Roman"/>
              </w:rPr>
            </w:pPr>
            <w:r w:rsidRPr="002A4856">
              <w:rPr>
                <w:rFonts w:cs="Times New Roman"/>
              </w:rPr>
              <w:t>Основные свойства и классификацию материалов,</w:t>
            </w:r>
            <w:r w:rsidRPr="002A4856">
              <w:rPr>
                <w:rFonts w:cs="Times New Roman"/>
                <w:b/>
                <w:bCs/>
              </w:rPr>
              <w:tab/>
            </w:r>
            <w:r w:rsidRPr="002A4856">
              <w:rPr>
                <w:rFonts w:cs="Times New Roman"/>
              </w:rPr>
              <w:t>использующихся</w:t>
            </w:r>
          </w:p>
          <w:p w:rsidR="009060F1" w:rsidRPr="002A4856" w:rsidRDefault="009060F1" w:rsidP="009060F1">
            <w:pPr>
              <w:pStyle w:val="Bodytext90"/>
              <w:shd w:val="clear" w:color="auto" w:fill="auto"/>
              <w:tabs>
                <w:tab w:val="left" w:pos="1075"/>
                <w:tab w:val="left" w:pos="7329"/>
                <w:tab w:val="left" w:pos="9206"/>
                <w:tab w:val="left" w:pos="10958"/>
                <w:tab w:val="left" w:pos="13555"/>
              </w:tabs>
              <w:spacing w:line="276" w:lineRule="auto"/>
              <w:ind w:firstLine="318"/>
              <w:jc w:val="both"/>
              <w:rPr>
                <w:rFonts w:cs="Times New Roman"/>
              </w:rPr>
            </w:pPr>
            <w:r w:rsidRPr="002A4856">
              <w:rPr>
                <w:rFonts w:cs="Times New Roman"/>
              </w:rPr>
              <w:lastRenderedPageBreak/>
              <w:t>в профессиональной деятельности;</w:t>
            </w:r>
          </w:p>
          <w:p w:rsidR="009060F1" w:rsidRPr="002A4856" w:rsidRDefault="009060F1" w:rsidP="009060F1">
            <w:pPr>
              <w:pStyle w:val="Bodytext90"/>
              <w:shd w:val="clear" w:color="auto" w:fill="auto"/>
              <w:tabs>
                <w:tab w:val="left" w:pos="1075"/>
                <w:tab w:val="left" w:pos="7329"/>
                <w:tab w:val="left" w:pos="9206"/>
                <w:tab w:val="left" w:pos="10958"/>
                <w:tab w:val="left" w:pos="13555"/>
              </w:tabs>
              <w:spacing w:line="276" w:lineRule="auto"/>
              <w:ind w:firstLine="318"/>
              <w:jc w:val="both"/>
              <w:rPr>
                <w:rFonts w:cs="Times New Roman"/>
              </w:rPr>
            </w:pPr>
            <w:r w:rsidRPr="002A4856">
              <w:rPr>
                <w:rFonts w:cs="Times New Roman"/>
              </w:rPr>
              <w:t>Наименование, маркировку, свойства обрабатываемого материала;</w:t>
            </w:r>
            <w:r w:rsidRPr="002A4856">
              <w:rPr>
                <w:rFonts w:eastAsia="Arial Unicode MS" w:cs="Times New Roman"/>
                <w:b/>
                <w:bCs/>
              </w:rPr>
              <w:tab/>
            </w:r>
            <w:r w:rsidRPr="002A4856">
              <w:rPr>
                <w:rFonts w:eastAsia="Arial Unicode MS" w:cs="Times New Roman"/>
                <w:b/>
                <w:bCs/>
              </w:rPr>
              <w:tab/>
            </w:r>
            <w:r w:rsidRPr="002A4856">
              <w:rPr>
                <w:rFonts w:cs="Times New Roman"/>
              </w:rPr>
              <w:t>ПК 3.2</w:t>
            </w:r>
          </w:p>
          <w:p w:rsidR="009060F1" w:rsidRPr="002A4856" w:rsidRDefault="009060F1" w:rsidP="009060F1">
            <w:pPr>
              <w:pStyle w:val="Bodytext90"/>
              <w:shd w:val="clear" w:color="auto" w:fill="auto"/>
              <w:tabs>
                <w:tab w:val="left" w:pos="1075"/>
                <w:tab w:val="left" w:pos="7329"/>
                <w:tab w:val="left" w:pos="9206"/>
                <w:tab w:val="left" w:pos="10958"/>
                <w:tab w:val="left" w:pos="13555"/>
              </w:tabs>
              <w:spacing w:line="276" w:lineRule="auto"/>
              <w:ind w:firstLine="318"/>
              <w:jc w:val="both"/>
              <w:rPr>
                <w:rFonts w:cs="Times New Roman"/>
              </w:rPr>
            </w:pPr>
            <w:r w:rsidRPr="002A4856">
              <w:rPr>
                <w:rFonts w:cs="Times New Roman"/>
              </w:rPr>
              <w:t>Правила применения охлаждающих и смазывающих материалов;</w:t>
            </w:r>
            <w:r w:rsidRPr="002A4856">
              <w:rPr>
                <w:rFonts w:cs="Times New Roman"/>
              </w:rPr>
              <w:tab/>
            </w:r>
            <w:r w:rsidRPr="002A4856">
              <w:rPr>
                <w:rFonts w:cs="Times New Roman"/>
              </w:rPr>
              <w:tab/>
            </w:r>
            <w:r w:rsidRPr="002A4856">
              <w:rPr>
                <w:rFonts w:cs="Times New Roman"/>
              </w:rPr>
              <w:tab/>
            </w:r>
            <w:r w:rsidRPr="002A4856">
              <w:rPr>
                <w:rFonts w:cs="Times New Roman"/>
              </w:rPr>
              <w:tab/>
            </w:r>
          </w:p>
          <w:p w:rsidR="009060F1" w:rsidRPr="002A4856" w:rsidRDefault="009060F1" w:rsidP="009060F1">
            <w:pPr>
              <w:tabs>
                <w:tab w:val="left" w:pos="1075"/>
                <w:tab w:val="left" w:pos="7329"/>
                <w:tab w:val="left" w:pos="9206"/>
                <w:tab w:val="left" w:pos="10958"/>
                <w:tab w:val="left" w:pos="13555"/>
              </w:tabs>
              <w:spacing w:after="0"/>
              <w:ind w:firstLine="318"/>
              <w:jc w:val="both"/>
              <w:rPr>
                <w:rFonts w:ascii="Times New Roman" w:hAnsi="Times New Roman"/>
                <w:sz w:val="24"/>
                <w:szCs w:val="24"/>
              </w:rPr>
            </w:pPr>
            <w:r w:rsidRPr="002A4856">
              <w:rPr>
                <w:rFonts w:ascii="Times New Roman" w:hAnsi="Times New Roman"/>
                <w:sz w:val="24"/>
                <w:szCs w:val="24"/>
              </w:rPr>
              <w:t>Основные сведения о металлах и сплавах;</w:t>
            </w:r>
          </w:p>
          <w:p w:rsidR="009060F1" w:rsidRPr="002A4856" w:rsidRDefault="009060F1" w:rsidP="009060F1">
            <w:pPr>
              <w:tabs>
                <w:tab w:val="left" w:pos="1075"/>
                <w:tab w:val="left" w:pos="7329"/>
                <w:tab w:val="left" w:pos="9206"/>
                <w:tab w:val="left" w:pos="10958"/>
                <w:tab w:val="left" w:pos="13555"/>
              </w:tabs>
              <w:spacing w:after="0"/>
              <w:ind w:firstLine="318"/>
              <w:jc w:val="both"/>
              <w:rPr>
                <w:rFonts w:ascii="Times New Roman" w:hAnsi="Times New Roman"/>
                <w:b/>
                <w:sz w:val="24"/>
                <w:szCs w:val="24"/>
              </w:rPr>
            </w:pPr>
            <w:r w:rsidRPr="002A4856">
              <w:rPr>
                <w:rFonts w:ascii="Times New Roman" w:hAnsi="Times New Roman"/>
                <w:sz w:val="24"/>
                <w:szCs w:val="24"/>
              </w:rPr>
              <w:t>Основные сведения о неметаллических, прокладочных, уплотнительных и электротехнических материалах, стали, их классификацию.</w:t>
            </w:r>
          </w:p>
        </w:tc>
      </w:tr>
      <w:tr w:rsidR="009060F1" w:rsidRPr="002A4856" w:rsidTr="009060F1">
        <w:trPr>
          <w:trHeight w:val="30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sz w:val="24"/>
                <w:szCs w:val="24"/>
              </w:rPr>
              <w:t xml:space="preserve">ПК 1.3. </w:t>
            </w:r>
            <w:r w:rsidRPr="002A4856">
              <w:rPr>
                <w:rFonts w:ascii="Times New Roman" w:hAnsi="Times New Roman"/>
                <w:color w:val="000000"/>
                <w:sz w:val="24"/>
                <w:szCs w:val="24"/>
              </w:rPr>
              <w:t>Определять последовательность и оптимальные режимы обработки различных изделий на токарных станках в соответствии с заданием.</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proofErr w:type="gramStart"/>
            <w:r w:rsidRPr="002A4856">
              <w:rPr>
                <w:rStyle w:val="211pt"/>
                <w:sz w:val="24"/>
                <w:szCs w:val="24"/>
              </w:rPr>
              <w:t>Определении</w:t>
            </w:r>
            <w:proofErr w:type="gramEnd"/>
            <w:r w:rsidRPr="002A4856">
              <w:rPr>
                <w:rStyle w:val="211pt"/>
                <w:sz w:val="24"/>
                <w:szCs w:val="24"/>
              </w:rPr>
              <w:t xml:space="preserve"> последовательности и оптимального режима обработки различных изделий на токарных станках в соответствии с заданием</w:t>
            </w:r>
          </w:p>
        </w:tc>
      </w:tr>
      <w:tr w:rsidR="009060F1" w:rsidRPr="002A4856" w:rsidTr="009060F1">
        <w:trPr>
          <w:trHeight w:val="30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affff7"/>
                <w:rFonts w:ascii="Times New Roman" w:hAnsi="Times New Roman"/>
                <w:sz w:val="24"/>
                <w:szCs w:val="24"/>
              </w:rPr>
            </w:pPr>
            <w:r w:rsidRPr="002A4856">
              <w:rPr>
                <w:rFonts w:ascii="Times New Roman" w:hAnsi="Times New Roman"/>
                <w:b/>
                <w:sz w:val="24"/>
                <w:szCs w:val="24"/>
              </w:rPr>
              <w:t>Умения: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Устанавливать оптимальный режим токарной обработки в соответствии с технологической картой</w:t>
            </w:r>
          </w:p>
        </w:tc>
      </w:tr>
      <w:tr w:rsidR="009060F1" w:rsidRPr="002A4856" w:rsidTr="009060F1">
        <w:trPr>
          <w:trHeight w:val="30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affff7"/>
                <w:rFonts w:ascii="Times New Roman" w:hAnsi="Times New Roman"/>
                <w:sz w:val="24"/>
                <w:szCs w:val="24"/>
              </w:rPr>
            </w:pPr>
            <w:r w:rsidRPr="002A4856">
              <w:rPr>
                <w:rFonts w:ascii="Times New Roman" w:hAnsi="Times New Roman"/>
                <w:b/>
                <w:sz w:val="24"/>
                <w:szCs w:val="24"/>
              </w:rPr>
              <w:t>Знания: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Правила определения режимов резания по справочникам и паспорту станка</w:t>
            </w:r>
          </w:p>
        </w:tc>
      </w:tr>
      <w:tr w:rsidR="009060F1" w:rsidRPr="002A4856" w:rsidTr="009060F1">
        <w:trPr>
          <w:trHeight w:val="62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sz w:val="24"/>
                <w:szCs w:val="24"/>
              </w:rPr>
              <w:t xml:space="preserve">ПК 1.4. </w:t>
            </w:r>
            <w:r w:rsidRPr="002A4856">
              <w:rPr>
                <w:rFonts w:ascii="Times New Roman" w:hAnsi="Times New Roman"/>
                <w:color w:val="000000"/>
                <w:sz w:val="24"/>
                <w:szCs w:val="24"/>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 xml:space="preserve">Практический опыт: </w:t>
            </w:r>
          </w:p>
          <w:p w:rsidR="009060F1" w:rsidRPr="002A4856" w:rsidRDefault="009060F1" w:rsidP="009060F1">
            <w:pPr>
              <w:spacing w:after="0"/>
              <w:ind w:firstLine="318"/>
              <w:jc w:val="both"/>
              <w:rPr>
                <w:rFonts w:ascii="Times New Roman" w:hAnsi="Times New Roman"/>
                <w:b/>
                <w:sz w:val="24"/>
                <w:szCs w:val="24"/>
              </w:rPr>
            </w:pPr>
            <w:r w:rsidRPr="002A4856">
              <w:rPr>
                <w:rStyle w:val="211pt"/>
                <w:rFonts w:eastAsia="Arial Unicode MS"/>
                <w:sz w:val="24"/>
                <w:szCs w:val="24"/>
              </w:rPr>
              <w:t>осуществление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9060F1" w:rsidRPr="002A4856" w:rsidTr="009060F1">
        <w:trPr>
          <w:trHeight w:val="62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color w:val="000000"/>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tc>
      </w:tr>
      <w:tr w:rsidR="009060F1" w:rsidRPr="002A4856" w:rsidTr="009060F1">
        <w:trPr>
          <w:trHeight w:val="625"/>
          <w:jc w:val="center"/>
        </w:trPr>
        <w:tc>
          <w:tcPr>
            <w:tcW w:w="2440" w:type="dxa"/>
            <w:vMerge/>
          </w:tcPr>
          <w:p w:rsidR="009060F1" w:rsidRPr="002A4856" w:rsidRDefault="009060F1" w:rsidP="009060F1">
            <w:pPr>
              <w:spacing w:after="0"/>
              <w:jc w:val="both"/>
              <w:rPr>
                <w:rFonts w:ascii="Times New Roman" w:hAnsi="Times New Roman"/>
                <w:sz w:val="24"/>
                <w:szCs w:val="24"/>
              </w:rPr>
            </w:pPr>
          </w:p>
        </w:tc>
        <w:tc>
          <w:tcPr>
            <w:tcW w:w="2237" w:type="dxa"/>
            <w:vMerge/>
          </w:tcPr>
          <w:p w:rsidR="009060F1" w:rsidRPr="002A4856" w:rsidRDefault="009060F1" w:rsidP="009060F1">
            <w:pPr>
              <w:spacing w:after="0"/>
              <w:jc w:val="both"/>
              <w:rPr>
                <w:rFonts w:ascii="Times New Roman" w:hAnsi="Times New Roman"/>
                <w:color w:val="000000"/>
                <w:sz w:val="24"/>
                <w:szCs w:val="24"/>
              </w:rPr>
            </w:pP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Знания: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Правила проведения и технологию проверки качества выполненных работ</w:t>
            </w:r>
          </w:p>
        </w:tc>
      </w:tr>
      <w:tr w:rsidR="009060F1" w:rsidRPr="002A4856" w:rsidTr="009060F1">
        <w:trPr>
          <w:trHeight w:val="215"/>
          <w:jc w:val="center"/>
        </w:trPr>
        <w:tc>
          <w:tcPr>
            <w:tcW w:w="2440" w:type="dxa"/>
            <w:vMerge w:val="restart"/>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r w:rsidRPr="002A4856">
              <w:rPr>
                <w:rStyle w:val="211pt"/>
                <w:rFonts w:eastAsia="Arial Unicode MS" w:cs="Times New Roman"/>
                <w:sz w:val="24"/>
                <w:szCs w:val="24"/>
              </w:rPr>
              <w:t xml:space="preserve">Изготовление изделий на токарно-расточных станках  по стадиям технологического процесса в соответствии с требованиями </w:t>
            </w:r>
            <w:r w:rsidRPr="002A4856">
              <w:rPr>
                <w:rStyle w:val="211pt"/>
                <w:rFonts w:eastAsia="Arial Unicode MS" w:cs="Times New Roman"/>
                <w:sz w:val="24"/>
                <w:szCs w:val="24"/>
              </w:rPr>
              <w:lastRenderedPageBreak/>
              <w:t>охраны труда и экологической безопасности</w:t>
            </w:r>
          </w:p>
          <w:p w:rsidR="009060F1" w:rsidRPr="002A4856" w:rsidRDefault="009060F1" w:rsidP="009060F1">
            <w:pPr>
              <w:spacing w:after="0"/>
              <w:jc w:val="both"/>
              <w:rPr>
                <w:rFonts w:ascii="Times New Roman" w:hAnsi="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color w:val="000000"/>
                <w:sz w:val="24"/>
                <w:szCs w:val="24"/>
              </w:rPr>
              <w:lastRenderedPageBreak/>
              <w:t>ПК3.1. Осуществлять подготовку и обслуживание рабочего места для работы на токарно-расточных станках.</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proofErr w:type="gramStart"/>
            <w:r w:rsidRPr="002A4856">
              <w:rPr>
                <w:rStyle w:val="211pt"/>
                <w:sz w:val="24"/>
                <w:szCs w:val="24"/>
              </w:rPr>
              <w:t>Выполнении</w:t>
            </w:r>
            <w:proofErr w:type="gramEnd"/>
            <w:r w:rsidRPr="002A4856">
              <w:rPr>
                <w:rStyle w:val="211pt"/>
                <w:sz w:val="24"/>
                <w:szCs w:val="24"/>
              </w:rPr>
              <w:t xml:space="preserve"> подготовительных работ и обслуживании рабочего места токаря-расточника</w:t>
            </w:r>
          </w:p>
        </w:tc>
      </w:tr>
      <w:tr w:rsidR="009060F1" w:rsidRPr="002A4856" w:rsidTr="009060F1">
        <w:trPr>
          <w:trHeight w:val="215"/>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211pt"/>
                <w:sz w:val="24"/>
                <w:szCs w:val="24"/>
              </w:rPr>
            </w:pPr>
            <w:r w:rsidRPr="002A4856">
              <w:rPr>
                <w:rFonts w:ascii="Times New Roman" w:hAnsi="Times New Roman"/>
                <w:b/>
                <w:sz w:val="24"/>
                <w:szCs w:val="24"/>
              </w:rPr>
              <w:t>Умения: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 xml:space="preserve">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w:t>
            </w:r>
            <w:r w:rsidRPr="002A4856">
              <w:rPr>
                <w:rStyle w:val="211pt"/>
                <w:sz w:val="24"/>
                <w:szCs w:val="24"/>
              </w:rPr>
              <w:lastRenderedPageBreak/>
              <w:t>безопасности и электробезопасности</w:t>
            </w:r>
          </w:p>
        </w:tc>
      </w:tr>
      <w:tr w:rsidR="009060F1" w:rsidRPr="002A4856" w:rsidTr="009060F1">
        <w:trPr>
          <w:trHeight w:val="215"/>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 xml:space="preserve">Конструктивные особенности, правила управления, </w:t>
            </w:r>
            <w:proofErr w:type="spellStart"/>
            <w:r w:rsidRPr="002A4856">
              <w:rPr>
                <w:rStyle w:val="211pt"/>
                <w:rFonts w:cs="Times New Roman"/>
                <w:sz w:val="24"/>
                <w:szCs w:val="24"/>
              </w:rPr>
              <w:t>подналадки</w:t>
            </w:r>
            <w:proofErr w:type="spellEnd"/>
            <w:r w:rsidRPr="002A4856">
              <w:rPr>
                <w:rStyle w:val="211pt"/>
                <w:rFonts w:cs="Times New Roman"/>
                <w:sz w:val="24"/>
                <w:szCs w:val="24"/>
              </w:rPr>
              <w:t xml:space="preserve"> и проверки на точность токарно-расточных станков различных типов;</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Правила перемещения грузов и эксплуатации специальных транспортных и грузовых средств</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color w:val="000000"/>
                <w:sz w:val="24"/>
                <w:szCs w:val="24"/>
              </w:rPr>
              <w:t>ПК3.2. Осуществлять подготовку к использованию инструмента и оснастки для работы на токарно-расточных станках в соответствии с полученным заданием.</w:t>
            </w:r>
          </w:p>
        </w:tc>
        <w:tc>
          <w:tcPr>
            <w:tcW w:w="5383" w:type="dxa"/>
          </w:tcPr>
          <w:p w:rsidR="009060F1" w:rsidRPr="002A4856" w:rsidRDefault="009060F1" w:rsidP="009060F1">
            <w:pPr>
              <w:spacing w:after="0"/>
              <w:ind w:firstLine="318"/>
              <w:jc w:val="both"/>
              <w:rPr>
                <w:rStyle w:val="211pt"/>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Подготовке к использованию инструмента и оснастки для работы на токарно-расточных станках в соответствии с полученным заданием</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Выбирать и подготавливать к работе универсальные, специальные приспособления, режущий и контрольно-измерительный инструмент</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color w:val="000000"/>
                <w:sz w:val="24"/>
                <w:szCs w:val="24"/>
              </w:rPr>
              <w:t>ПК3.3. Определять последовательность и оптимальные режимы обработки различных изделий на токарно-расточных станках в соответствии с заданием.</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proofErr w:type="gramStart"/>
            <w:r w:rsidRPr="002A4856">
              <w:rPr>
                <w:rStyle w:val="211pt"/>
                <w:sz w:val="24"/>
                <w:szCs w:val="24"/>
              </w:rPr>
              <w:t>Определении</w:t>
            </w:r>
            <w:proofErr w:type="gramEnd"/>
            <w:r w:rsidRPr="002A4856">
              <w:rPr>
                <w:rStyle w:val="211pt"/>
                <w:sz w:val="24"/>
                <w:szCs w:val="24"/>
              </w:rPr>
              <w:t xml:space="preserve"> последовательности и оптимального режима обработки различных изделий на токарно-расточных станках в соответствии с заданием</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Устанавливать оптимальный режим токарно-расточной обработки в соответствии с технологической картой</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Правила определения режимов резания по справочникам и паспорту станка</w:t>
            </w:r>
            <w:r w:rsidRPr="002A4856">
              <w:rPr>
                <w:rFonts w:cs="Times New Roman"/>
                <w:b/>
                <w:sz w:val="24"/>
                <w:szCs w:val="24"/>
              </w:rPr>
              <w:tab/>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color w:val="000000"/>
                <w:sz w:val="24"/>
                <w:szCs w:val="24"/>
              </w:rPr>
              <w:t>ПК3.4. Вести технологический процесс обработки деталей на токарно</w:t>
            </w:r>
            <w:r w:rsidRPr="002A4856">
              <w:rPr>
                <w:rFonts w:ascii="Times New Roman" w:hAnsi="Times New Roman"/>
                <w:color w:val="000000"/>
                <w:sz w:val="24"/>
                <w:szCs w:val="24"/>
              </w:rPr>
              <w:softHyphen/>
              <w:t xml:space="preserve">-расточных станках с соблюдением требований к </w:t>
            </w:r>
            <w:r w:rsidRPr="002A4856">
              <w:rPr>
                <w:rFonts w:ascii="Times New Roman" w:hAnsi="Times New Roman"/>
                <w:color w:val="000000"/>
                <w:sz w:val="24"/>
                <w:szCs w:val="24"/>
              </w:rPr>
              <w:lastRenderedPageBreak/>
              <w:t>качеству, в соответствии с заданием и с технической документацией.</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lastRenderedPageBreak/>
              <w:t>Практический опыт:</w:t>
            </w:r>
          </w:p>
          <w:p w:rsidR="009060F1" w:rsidRPr="002A4856" w:rsidRDefault="009060F1" w:rsidP="009060F1">
            <w:pPr>
              <w:spacing w:after="0"/>
              <w:ind w:firstLine="318"/>
              <w:jc w:val="both"/>
              <w:rPr>
                <w:rFonts w:ascii="Times New Roman" w:hAnsi="Times New Roman"/>
                <w:b/>
                <w:sz w:val="24"/>
                <w:szCs w:val="24"/>
              </w:rPr>
            </w:pPr>
            <w:proofErr w:type="gramStart"/>
            <w:r w:rsidRPr="002A4856">
              <w:rPr>
                <w:rStyle w:val="211pt"/>
                <w:sz w:val="24"/>
                <w:szCs w:val="24"/>
              </w:rPr>
              <w:t>Осуществлении</w:t>
            </w:r>
            <w:proofErr w:type="gramEnd"/>
            <w:r w:rsidRPr="002A4856">
              <w:rPr>
                <w:rStyle w:val="211pt"/>
                <w:sz w:val="24"/>
                <w:szCs w:val="24"/>
              </w:rPr>
              <w:t xml:space="preserve">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affff7"/>
                <w:rFonts w:ascii="Times New Roman" w:hAnsi="Times New Roman"/>
                <w:sz w:val="24"/>
                <w:szCs w:val="24"/>
              </w:rPr>
            </w:pPr>
            <w:r w:rsidRPr="002A4856">
              <w:rPr>
                <w:rFonts w:ascii="Times New Roman" w:hAnsi="Times New Roman"/>
                <w:b/>
                <w:sz w:val="24"/>
                <w:szCs w:val="24"/>
              </w:rPr>
              <w:t>Умения: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 xml:space="preserve">Обрабатывать заготовки и детали средней </w:t>
            </w:r>
            <w:r w:rsidRPr="002A4856">
              <w:rPr>
                <w:rStyle w:val="211pt"/>
                <w:sz w:val="24"/>
                <w:szCs w:val="24"/>
              </w:rPr>
              <w:lastRenderedPageBreak/>
              <w:t>сложности на токарно-расточных станках</w:t>
            </w:r>
          </w:p>
        </w:tc>
      </w:tr>
      <w:tr w:rsidR="009060F1" w:rsidRPr="002A4856" w:rsidTr="009060F1">
        <w:trPr>
          <w:trHeight w:val="21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affff7"/>
                <w:rFonts w:ascii="Times New Roman" w:hAnsi="Times New Roman"/>
                <w:sz w:val="24"/>
                <w:szCs w:val="24"/>
              </w:rPr>
            </w:pPr>
            <w:r w:rsidRPr="002A4856">
              <w:rPr>
                <w:rFonts w:ascii="Times New Roman" w:hAnsi="Times New Roman"/>
                <w:b/>
                <w:sz w:val="24"/>
                <w:szCs w:val="24"/>
              </w:rPr>
              <w:t>Знания: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Правила проведения и технологию проверки качества выполненных работ</w:t>
            </w:r>
          </w:p>
        </w:tc>
      </w:tr>
      <w:tr w:rsidR="009060F1" w:rsidRPr="002A4856" w:rsidTr="009060F1">
        <w:trPr>
          <w:trHeight w:val="235"/>
          <w:jc w:val="center"/>
        </w:trPr>
        <w:tc>
          <w:tcPr>
            <w:tcW w:w="2440" w:type="dxa"/>
            <w:vMerge w:val="restart"/>
          </w:tcPr>
          <w:p w:rsidR="009060F1" w:rsidRPr="002A4856" w:rsidRDefault="009060F1" w:rsidP="009060F1">
            <w:pPr>
              <w:pStyle w:val="15"/>
              <w:shd w:val="clear" w:color="auto" w:fill="auto"/>
              <w:tabs>
                <w:tab w:val="left" w:pos="1441"/>
              </w:tabs>
              <w:spacing w:before="0" w:after="0" w:line="276" w:lineRule="auto"/>
              <w:ind w:firstLine="284"/>
              <w:jc w:val="both"/>
              <w:rPr>
                <w:rFonts w:cs="Times New Roman"/>
                <w:sz w:val="24"/>
                <w:szCs w:val="24"/>
              </w:rPr>
            </w:pPr>
            <w:r w:rsidRPr="002A4856">
              <w:rPr>
                <w:rStyle w:val="211pt"/>
                <w:rFonts w:eastAsia="Arial Unicode MS" w:cs="Times New Roman"/>
                <w:sz w:val="24"/>
                <w:szCs w:val="24"/>
              </w:rPr>
              <w:t xml:space="preserve">Изготовление различных изделий </w:t>
            </w:r>
            <w:proofErr w:type="gramStart"/>
            <w:r w:rsidRPr="002A4856">
              <w:rPr>
                <w:rStyle w:val="211pt"/>
                <w:rFonts w:eastAsia="Arial Unicode MS" w:cs="Times New Roman"/>
                <w:sz w:val="24"/>
                <w:szCs w:val="24"/>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Style w:val="211pt"/>
                <w:rFonts w:eastAsia="Arial Unicode MS" w:cs="Times New Roman"/>
                <w:sz w:val="24"/>
                <w:szCs w:val="24"/>
              </w:rPr>
              <w:t xml:space="preserve"> охраны труда и экологической безопасности</w:t>
            </w:r>
          </w:p>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jc w:val="both"/>
              <w:rPr>
                <w:rFonts w:ascii="Times New Roman" w:hAnsi="Times New Roman"/>
                <w:sz w:val="24"/>
                <w:szCs w:val="24"/>
              </w:rPr>
            </w:pPr>
            <w:r w:rsidRPr="002A4856">
              <w:rPr>
                <w:rFonts w:ascii="Times New Roman" w:hAnsi="Times New Roman"/>
                <w:color w:val="000000"/>
                <w:sz w:val="24"/>
                <w:szCs w:val="24"/>
              </w:rPr>
              <w:t>ПК5.1</w:t>
            </w:r>
            <w:proofErr w:type="gramStart"/>
            <w:r w:rsidRPr="002A4856">
              <w:rPr>
                <w:rFonts w:ascii="Times New Roman" w:hAnsi="Times New Roman"/>
                <w:color w:val="000000"/>
                <w:sz w:val="24"/>
                <w:szCs w:val="24"/>
              </w:rPr>
              <w:t xml:space="preserve"> О</w:t>
            </w:r>
            <w:proofErr w:type="gramEnd"/>
            <w:r w:rsidRPr="002A4856">
              <w:rPr>
                <w:rFonts w:ascii="Times New Roman" w:hAnsi="Times New Roman"/>
                <w:color w:val="000000"/>
                <w:sz w:val="24"/>
                <w:szCs w:val="24"/>
              </w:rPr>
              <w:t>существлять подготовку и обслуживание рабочего места для работы на токарных станках с числовым программным управлением.</w:t>
            </w:r>
          </w:p>
        </w:tc>
        <w:tc>
          <w:tcPr>
            <w:tcW w:w="5383" w:type="dxa"/>
          </w:tcPr>
          <w:p w:rsidR="009060F1" w:rsidRPr="002A4856" w:rsidRDefault="009060F1" w:rsidP="009060F1">
            <w:pPr>
              <w:spacing w:after="0"/>
              <w:ind w:firstLine="318"/>
              <w:jc w:val="both"/>
              <w:rPr>
                <w:rFonts w:ascii="Times New Roman" w:hAnsi="Times New Roman"/>
                <w:color w:val="000000"/>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proofErr w:type="gramStart"/>
            <w:r w:rsidRPr="002A4856">
              <w:rPr>
                <w:rFonts w:ascii="Times New Roman" w:hAnsi="Times New Roman"/>
                <w:color w:val="000000"/>
                <w:sz w:val="24"/>
                <w:szCs w:val="24"/>
              </w:rPr>
              <w:t>Выполнении</w:t>
            </w:r>
            <w:proofErr w:type="gramEnd"/>
            <w:r w:rsidRPr="002A4856">
              <w:rPr>
                <w:rFonts w:ascii="Times New Roman" w:hAnsi="Times New Roman"/>
                <w:color w:val="000000"/>
                <w:sz w:val="24"/>
                <w:szCs w:val="24"/>
              </w:rPr>
              <w:t xml:space="preserve"> подготовительных работ и обслуживании рабочего места оператора токарного станка с числовым программным управлением</w:t>
            </w:r>
          </w:p>
        </w:tc>
      </w:tr>
      <w:tr w:rsidR="009060F1" w:rsidRPr="002A4856" w:rsidTr="009060F1">
        <w:trPr>
          <w:trHeight w:val="235"/>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 xml:space="preserve">Выполнять </w:t>
            </w:r>
            <w:proofErr w:type="spellStart"/>
            <w:r w:rsidRPr="002A4856">
              <w:rPr>
                <w:rStyle w:val="211pt"/>
                <w:sz w:val="24"/>
                <w:szCs w:val="24"/>
              </w:rPr>
              <w:t>подналадку</w:t>
            </w:r>
            <w:proofErr w:type="spellEnd"/>
            <w:r w:rsidRPr="002A4856">
              <w:rPr>
                <w:rStyle w:val="211pt"/>
                <w:sz w:val="24"/>
                <w:szCs w:val="24"/>
              </w:rPr>
              <w:t xml:space="preserve"> отдельных узлов и механизмов в процессе работы</w:t>
            </w:r>
          </w:p>
        </w:tc>
      </w:tr>
      <w:tr w:rsidR="009060F1" w:rsidRPr="002A4856" w:rsidTr="009060F1">
        <w:trPr>
          <w:trHeight w:val="235"/>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rsidR="009060F1" w:rsidRPr="002A4856" w:rsidRDefault="009060F1" w:rsidP="009060F1">
            <w:pPr>
              <w:spacing w:after="0"/>
              <w:ind w:firstLine="318"/>
              <w:jc w:val="both"/>
              <w:rPr>
                <w:rStyle w:val="211pt"/>
                <w:sz w:val="24"/>
                <w:szCs w:val="24"/>
              </w:rPr>
            </w:pPr>
            <w:r w:rsidRPr="002A4856">
              <w:rPr>
                <w:rStyle w:val="211pt"/>
                <w:sz w:val="24"/>
                <w:szCs w:val="24"/>
              </w:rPr>
              <w:t xml:space="preserve">Устройство, принципы работы и правила </w:t>
            </w:r>
            <w:proofErr w:type="spellStart"/>
            <w:r w:rsidRPr="002A4856">
              <w:rPr>
                <w:rStyle w:val="211pt"/>
                <w:sz w:val="24"/>
                <w:szCs w:val="24"/>
              </w:rPr>
              <w:t>подналадки</w:t>
            </w:r>
            <w:proofErr w:type="spellEnd"/>
            <w:r w:rsidRPr="002A4856">
              <w:rPr>
                <w:rStyle w:val="211pt"/>
                <w:sz w:val="24"/>
                <w:szCs w:val="24"/>
              </w:rPr>
              <w:t xml:space="preserve"> токарных станков с числовым программным управлением;</w:t>
            </w:r>
          </w:p>
          <w:p w:rsidR="009060F1" w:rsidRPr="002A4856" w:rsidRDefault="009060F1" w:rsidP="009060F1">
            <w:pPr>
              <w:tabs>
                <w:tab w:val="left" w:pos="536"/>
              </w:tabs>
              <w:spacing w:after="0"/>
              <w:ind w:firstLine="318"/>
              <w:jc w:val="both"/>
              <w:rPr>
                <w:rFonts w:ascii="Times New Roman" w:hAnsi="Times New Roman"/>
                <w:sz w:val="24"/>
                <w:szCs w:val="24"/>
              </w:rPr>
            </w:pPr>
            <w:r w:rsidRPr="002A4856">
              <w:rPr>
                <w:rFonts w:ascii="Times New Roman" w:hAnsi="Times New Roman"/>
                <w:sz w:val="24"/>
                <w:szCs w:val="24"/>
              </w:rPr>
              <w:t>Различные методы создания управляющих программ для станка с ЧПУ;</w:t>
            </w:r>
          </w:p>
          <w:p w:rsidR="009060F1" w:rsidRPr="002A4856" w:rsidRDefault="009060F1" w:rsidP="009060F1">
            <w:pPr>
              <w:widowControl w:val="0"/>
              <w:tabs>
                <w:tab w:val="left" w:pos="536"/>
              </w:tabs>
              <w:spacing w:after="0"/>
              <w:ind w:firstLine="318"/>
              <w:jc w:val="both"/>
              <w:rPr>
                <w:rFonts w:ascii="Times New Roman" w:hAnsi="Times New Roman"/>
                <w:sz w:val="24"/>
                <w:szCs w:val="24"/>
              </w:rPr>
            </w:pPr>
            <w:r w:rsidRPr="002A4856">
              <w:rPr>
                <w:rFonts w:ascii="Times New Roman" w:hAnsi="Times New Roman"/>
                <w:sz w:val="24"/>
                <w:szCs w:val="24"/>
              </w:rPr>
              <w:t xml:space="preserve">Современные программные среды </w:t>
            </w:r>
            <w:r w:rsidRPr="002A4856">
              <w:rPr>
                <w:rFonts w:ascii="Times New Roman" w:hAnsi="Times New Roman"/>
                <w:sz w:val="24"/>
                <w:szCs w:val="24"/>
                <w:lang w:val="en-US" w:eastAsia="en-US"/>
              </w:rPr>
              <w:t>CAD</w:t>
            </w:r>
            <w:r w:rsidRPr="002A4856">
              <w:rPr>
                <w:rFonts w:ascii="Times New Roman" w:hAnsi="Times New Roman"/>
                <w:sz w:val="24"/>
                <w:szCs w:val="24"/>
                <w:lang w:eastAsia="en-US"/>
              </w:rPr>
              <w:t>/</w:t>
            </w:r>
            <w:r w:rsidRPr="002A4856">
              <w:rPr>
                <w:rFonts w:ascii="Times New Roman" w:hAnsi="Times New Roman"/>
                <w:sz w:val="24"/>
                <w:szCs w:val="24"/>
                <w:lang w:val="en-US" w:eastAsia="en-US"/>
              </w:rPr>
              <w:t>CAM</w:t>
            </w:r>
            <w:r w:rsidRPr="002A4856">
              <w:rPr>
                <w:rFonts w:ascii="Times New Roman" w:hAnsi="Times New Roman"/>
                <w:sz w:val="24"/>
                <w:szCs w:val="24"/>
                <w:lang w:eastAsia="en-US"/>
              </w:rPr>
              <w:t>;</w:t>
            </w:r>
          </w:p>
          <w:p w:rsidR="009060F1" w:rsidRPr="002A4856" w:rsidRDefault="009060F1" w:rsidP="009060F1">
            <w:pPr>
              <w:widowControl w:val="0"/>
              <w:tabs>
                <w:tab w:val="left" w:pos="536"/>
              </w:tabs>
              <w:spacing w:after="0"/>
              <w:ind w:firstLine="318"/>
              <w:jc w:val="both"/>
              <w:rPr>
                <w:rFonts w:ascii="Times New Roman" w:hAnsi="Times New Roman"/>
                <w:sz w:val="24"/>
                <w:szCs w:val="24"/>
              </w:rPr>
            </w:pPr>
            <w:r w:rsidRPr="002A4856">
              <w:rPr>
                <w:rFonts w:ascii="Times New Roman" w:hAnsi="Times New Roman"/>
                <w:sz w:val="24"/>
                <w:szCs w:val="24"/>
              </w:rPr>
              <w:t>Правила чтения чертежей и технического задания;</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rPr>
              <w:t>Режимы резания.</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color w:val="000000"/>
                <w:sz w:val="24"/>
                <w:szCs w:val="24"/>
              </w:rPr>
              <w:t>ПК5.2</w:t>
            </w:r>
            <w:proofErr w:type="gramStart"/>
            <w:r w:rsidRPr="002A4856">
              <w:rPr>
                <w:rFonts w:ascii="Times New Roman" w:hAnsi="Times New Roman"/>
                <w:color w:val="000000"/>
                <w:sz w:val="24"/>
                <w:szCs w:val="24"/>
              </w:rPr>
              <w:t xml:space="preserve"> О</w:t>
            </w:r>
            <w:proofErr w:type="gramEnd"/>
            <w:r w:rsidRPr="002A4856">
              <w:rPr>
                <w:rFonts w:ascii="Times New Roman" w:hAnsi="Times New Roman"/>
                <w:color w:val="000000"/>
                <w:sz w:val="24"/>
                <w:szCs w:val="24"/>
              </w:rPr>
              <w:t xml:space="preserve">существлять подготовку к использованию инструмента и оснастки для работы на токарных станках с числовым программным </w:t>
            </w:r>
            <w:r w:rsidRPr="002A4856">
              <w:rPr>
                <w:rFonts w:ascii="Times New Roman" w:hAnsi="Times New Roman"/>
                <w:color w:val="000000"/>
                <w:sz w:val="24"/>
                <w:szCs w:val="24"/>
              </w:rPr>
              <w:lastRenderedPageBreak/>
              <w:t>управлением в соответствии с полученным заданием.</w:t>
            </w:r>
          </w:p>
        </w:tc>
        <w:tc>
          <w:tcPr>
            <w:tcW w:w="5383" w:type="dxa"/>
          </w:tcPr>
          <w:p w:rsidR="009060F1" w:rsidRPr="002A4856" w:rsidRDefault="009060F1" w:rsidP="009060F1">
            <w:pPr>
              <w:pStyle w:val="43"/>
              <w:pBdr>
                <w:top w:val="single" w:sz="4" w:space="1" w:color="auto"/>
                <w:right w:val="single" w:sz="4" w:space="4" w:color="auto"/>
              </w:pBdr>
              <w:shd w:val="clear" w:color="auto" w:fill="auto"/>
              <w:spacing w:after="0" w:line="276" w:lineRule="auto"/>
              <w:ind w:firstLine="318"/>
              <w:jc w:val="both"/>
              <w:rPr>
                <w:rFonts w:ascii="Times New Roman" w:hAnsi="Times New Roman" w:cs="Times New Roman"/>
                <w:b w:val="0"/>
                <w:color w:val="000000"/>
                <w:sz w:val="24"/>
                <w:szCs w:val="24"/>
              </w:rPr>
            </w:pPr>
            <w:r w:rsidRPr="002A4856">
              <w:rPr>
                <w:rFonts w:ascii="Times New Roman" w:hAnsi="Times New Roman" w:cs="Times New Roman"/>
                <w:sz w:val="24"/>
                <w:szCs w:val="24"/>
              </w:rPr>
              <w:lastRenderedPageBreak/>
              <w:t>Практический опыт:</w:t>
            </w:r>
          </w:p>
          <w:p w:rsidR="009060F1" w:rsidRPr="002A4856" w:rsidRDefault="009060F1" w:rsidP="009060F1">
            <w:pPr>
              <w:pStyle w:val="43"/>
              <w:pBdr>
                <w:top w:val="single" w:sz="4" w:space="1" w:color="auto"/>
                <w:right w:val="single" w:sz="4" w:space="4" w:color="auto"/>
              </w:pBdr>
              <w:shd w:val="clear" w:color="auto" w:fill="auto"/>
              <w:spacing w:after="0" w:line="276" w:lineRule="auto"/>
              <w:ind w:firstLine="318"/>
              <w:jc w:val="both"/>
              <w:rPr>
                <w:rFonts w:ascii="Times New Roman" w:hAnsi="Times New Roman" w:cs="Times New Roman"/>
                <w:b w:val="0"/>
                <w:sz w:val="24"/>
                <w:szCs w:val="24"/>
              </w:rPr>
            </w:pPr>
            <w:r w:rsidRPr="002A4856">
              <w:rPr>
                <w:rFonts w:ascii="Times New Roman" w:hAnsi="Times New Roman" w:cs="Times New Roman"/>
                <w:b w:val="0"/>
                <w:color w:val="000000"/>
                <w:sz w:val="24"/>
                <w:szCs w:val="24"/>
              </w:rPr>
              <w:t xml:space="preserve">Подготовке к использованию инструмента и оснастки </w:t>
            </w:r>
            <w:proofErr w:type="gramStart"/>
            <w:r w:rsidRPr="002A4856">
              <w:rPr>
                <w:rFonts w:ascii="Times New Roman" w:hAnsi="Times New Roman" w:cs="Times New Roman"/>
                <w:b w:val="0"/>
                <w:color w:val="000000"/>
                <w:sz w:val="24"/>
                <w:szCs w:val="24"/>
              </w:rPr>
              <w:t>для работы на токарных станках  с числовым программным управлением в соответствии с полученным заданием</w:t>
            </w:r>
            <w:proofErr w:type="gramEnd"/>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Style w:val="affff7"/>
                <w:rFonts w:ascii="Times New Roman" w:hAnsi="Times New Roman"/>
                <w:sz w:val="24"/>
                <w:szCs w:val="24"/>
              </w:rPr>
            </w:pPr>
            <w:r w:rsidRPr="002A4856">
              <w:rPr>
                <w:rFonts w:ascii="Times New Roman" w:hAnsi="Times New Roman"/>
                <w:b/>
                <w:sz w:val="24"/>
                <w:szCs w:val="24"/>
              </w:rPr>
              <w:t>Умения:</w:t>
            </w:r>
          </w:p>
          <w:p w:rsidR="009060F1" w:rsidRPr="002A4856" w:rsidRDefault="009060F1" w:rsidP="009060F1">
            <w:pPr>
              <w:spacing w:after="0"/>
              <w:ind w:firstLine="318"/>
              <w:jc w:val="both"/>
              <w:rPr>
                <w:rStyle w:val="211pt"/>
                <w:sz w:val="24"/>
                <w:szCs w:val="24"/>
              </w:rPr>
            </w:pPr>
            <w:r w:rsidRPr="002A4856">
              <w:rPr>
                <w:rStyle w:val="211pt"/>
                <w:sz w:val="24"/>
                <w:szCs w:val="24"/>
              </w:rPr>
              <w:t>Выбирать и подготавливать к работе универсальные, специальные приспособления, режущий и контрольно</w:t>
            </w:r>
            <w:r w:rsidRPr="002A4856">
              <w:rPr>
                <w:rStyle w:val="211pt"/>
                <w:sz w:val="24"/>
                <w:szCs w:val="24"/>
              </w:rPr>
              <w:softHyphen/>
              <w:t>-измерительный инструмент;</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rPr>
              <w:lastRenderedPageBreak/>
              <w:t>Правильно устанавливать на станок инструменты, оснастку и приспособления</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Наименование, назначение, устройство и правила применения приспособлений, режущего и измерительного инструмента;</w:t>
            </w:r>
          </w:p>
          <w:p w:rsidR="009060F1" w:rsidRPr="002A4856" w:rsidRDefault="009060F1" w:rsidP="009060F1">
            <w:pPr>
              <w:pStyle w:val="28"/>
              <w:shd w:val="clear" w:color="auto" w:fill="auto"/>
              <w:spacing w:after="0" w:line="276" w:lineRule="auto"/>
              <w:ind w:firstLine="318"/>
              <w:jc w:val="both"/>
              <w:rPr>
                <w:rFonts w:cs="Times New Roman"/>
                <w:b/>
                <w:sz w:val="24"/>
                <w:szCs w:val="24"/>
              </w:rPr>
            </w:pPr>
            <w:r w:rsidRPr="002A4856">
              <w:rPr>
                <w:rStyle w:val="211pt"/>
                <w:rFonts w:cs="Times New Roman"/>
                <w:sz w:val="24"/>
                <w:szCs w:val="24"/>
              </w:rPr>
              <w:t>Грузоподъемное оборудование, применяемое в металлообрабатывающих цехах</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color w:val="000000"/>
                <w:sz w:val="24"/>
                <w:szCs w:val="24"/>
              </w:rPr>
              <w:t>ПК5.3</w:t>
            </w:r>
            <w:proofErr w:type="gramStart"/>
            <w:r w:rsidRPr="002A4856">
              <w:rPr>
                <w:rFonts w:ascii="Times New Roman" w:hAnsi="Times New Roman"/>
                <w:color w:val="000000"/>
                <w:sz w:val="24"/>
                <w:szCs w:val="24"/>
              </w:rPr>
              <w:t xml:space="preserve"> А</w:t>
            </w:r>
            <w:proofErr w:type="gramEnd"/>
            <w:r w:rsidRPr="002A4856">
              <w:rPr>
                <w:rFonts w:ascii="Times New Roman" w:hAnsi="Times New Roman"/>
                <w:color w:val="000000"/>
                <w:sz w:val="24"/>
                <w:szCs w:val="24"/>
              </w:rPr>
              <w:t>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Практический опыт:</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color w:val="000000"/>
                <w:sz w:val="24"/>
                <w:szCs w:val="24"/>
              </w:rPr>
              <w:t xml:space="preserve"> 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Составлять технологический процесс обработки деталей, изделий; отрабатывать управляющие программы на станке;</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Корректировать управляющую программу на основе анализа входных данных, технологической и конструкторской документации;</w:t>
            </w:r>
          </w:p>
          <w:p w:rsidR="009060F1" w:rsidRPr="002A4856" w:rsidRDefault="009060F1" w:rsidP="009060F1">
            <w:pPr>
              <w:widowControl w:val="0"/>
              <w:tabs>
                <w:tab w:val="left" w:pos="547"/>
              </w:tabs>
              <w:spacing w:after="0"/>
              <w:ind w:firstLine="318"/>
              <w:jc w:val="both"/>
              <w:rPr>
                <w:rFonts w:ascii="Times New Roman" w:hAnsi="Times New Roman"/>
                <w:sz w:val="24"/>
                <w:szCs w:val="24"/>
              </w:rPr>
            </w:pPr>
            <w:r w:rsidRPr="002A4856">
              <w:rPr>
                <w:rFonts w:ascii="Times New Roman" w:hAnsi="Times New Roman"/>
                <w:sz w:val="24"/>
                <w:szCs w:val="24"/>
              </w:rPr>
              <w:t>Задавать необходимые операции обработки для токарного станка с ЧПУ;</w:t>
            </w:r>
          </w:p>
          <w:p w:rsidR="009060F1" w:rsidRPr="002A4856" w:rsidRDefault="009060F1" w:rsidP="009060F1">
            <w:pPr>
              <w:spacing w:after="0"/>
              <w:ind w:firstLine="318"/>
              <w:jc w:val="both"/>
              <w:rPr>
                <w:rFonts w:ascii="Times New Roman" w:hAnsi="Times New Roman"/>
                <w:sz w:val="24"/>
                <w:szCs w:val="24"/>
              </w:rPr>
            </w:pPr>
            <w:r w:rsidRPr="002A4856">
              <w:rPr>
                <w:rFonts w:ascii="Times New Roman" w:hAnsi="Times New Roman"/>
                <w:sz w:val="24"/>
                <w:szCs w:val="24"/>
              </w:rPr>
              <w:t>Корректировать параметры обработки в зависимости от результатов измерения.</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rPr>
              <w:t>Правильно использовать измерительный инструмент для контроля соответствующих размеров.</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Знания:</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Правила определения режимов резания по справочникам и паспорту станка;</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Правила выбора управляющих программ для решения поставленной технологической задачи (операции);</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Основные направления автоматизации производственных процессов;</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 xml:space="preserve">Системы программного управления станками; </w:t>
            </w:r>
          </w:p>
          <w:p w:rsidR="009060F1" w:rsidRPr="002A4856" w:rsidRDefault="009060F1" w:rsidP="009060F1">
            <w:pPr>
              <w:pStyle w:val="28"/>
              <w:shd w:val="clear" w:color="auto" w:fill="auto"/>
              <w:spacing w:after="0" w:line="276" w:lineRule="auto"/>
              <w:ind w:firstLine="318"/>
              <w:jc w:val="both"/>
              <w:rPr>
                <w:rStyle w:val="211pt"/>
                <w:rFonts w:cs="Times New Roman"/>
                <w:sz w:val="24"/>
                <w:szCs w:val="24"/>
              </w:rPr>
            </w:pPr>
            <w:r w:rsidRPr="002A4856">
              <w:rPr>
                <w:rStyle w:val="211pt"/>
                <w:rFonts w:cs="Times New Roman"/>
                <w:sz w:val="24"/>
                <w:szCs w:val="24"/>
              </w:rPr>
              <w:t>Организацию работ при многостаночном обслуживании станков с программным управлением;</w:t>
            </w:r>
          </w:p>
          <w:p w:rsidR="009060F1" w:rsidRPr="002A4856" w:rsidRDefault="009060F1" w:rsidP="009060F1">
            <w:pPr>
              <w:widowControl w:val="0"/>
              <w:tabs>
                <w:tab w:val="left" w:pos="544"/>
              </w:tabs>
              <w:spacing w:after="0"/>
              <w:ind w:firstLine="318"/>
              <w:jc w:val="both"/>
              <w:rPr>
                <w:rFonts w:ascii="Times New Roman" w:hAnsi="Times New Roman"/>
                <w:b/>
                <w:sz w:val="24"/>
                <w:szCs w:val="24"/>
              </w:rPr>
            </w:pPr>
            <w:r w:rsidRPr="002A4856">
              <w:rPr>
                <w:rFonts w:ascii="Times New Roman" w:hAnsi="Times New Roman"/>
                <w:sz w:val="24"/>
                <w:szCs w:val="24"/>
              </w:rPr>
              <w:t>Современные измерительные инструменты;</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color w:val="000000"/>
                <w:sz w:val="24"/>
                <w:szCs w:val="24"/>
              </w:rPr>
              <w:t xml:space="preserve">ПК5.4 Вести технологический процесс обработки деталей на </w:t>
            </w:r>
            <w:r w:rsidRPr="002A4856">
              <w:rPr>
                <w:rFonts w:ascii="Times New Roman" w:hAnsi="Times New Roman"/>
                <w:color w:val="000000"/>
                <w:sz w:val="24"/>
                <w:szCs w:val="24"/>
              </w:rPr>
              <w:lastRenderedPageBreak/>
              <w:t>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c>
          <w:tcPr>
            <w:tcW w:w="5383" w:type="dxa"/>
            <w:tcBorders>
              <w:bottom w:val="nil"/>
            </w:tcBorders>
          </w:tcPr>
          <w:p w:rsidR="009060F1" w:rsidRPr="002A4856" w:rsidRDefault="009060F1" w:rsidP="009060F1">
            <w:pPr>
              <w:spacing w:after="0"/>
              <w:ind w:firstLine="318"/>
              <w:jc w:val="both"/>
              <w:rPr>
                <w:rFonts w:ascii="Times New Roman" w:hAnsi="Times New Roman"/>
                <w:color w:val="000000"/>
                <w:sz w:val="24"/>
                <w:szCs w:val="24"/>
              </w:rPr>
            </w:pPr>
            <w:r w:rsidRPr="002A4856">
              <w:rPr>
                <w:rFonts w:ascii="Times New Roman" w:hAnsi="Times New Roman"/>
                <w:b/>
                <w:sz w:val="24"/>
                <w:szCs w:val="24"/>
              </w:rPr>
              <w:lastRenderedPageBreak/>
              <w:t>Практический опыт:</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color w:val="000000"/>
                <w:sz w:val="24"/>
                <w:szCs w:val="24"/>
              </w:rPr>
              <w:t xml:space="preserve">Обработке деталей </w:t>
            </w:r>
            <w:proofErr w:type="gramStart"/>
            <w:r w:rsidRPr="002A4856">
              <w:rPr>
                <w:rFonts w:ascii="Times New Roman" w:hAnsi="Times New Roman"/>
                <w:color w:val="000000"/>
                <w:sz w:val="24"/>
                <w:szCs w:val="24"/>
              </w:rPr>
              <w:t xml:space="preserve">на токарных станках с числовым программным управлением с соблюдением требований к качеству в </w:t>
            </w:r>
            <w:r w:rsidRPr="002A4856">
              <w:rPr>
                <w:rStyle w:val="4Exact"/>
                <w:sz w:val="24"/>
                <w:szCs w:val="24"/>
                <w:u w:val="none"/>
              </w:rPr>
              <w:lastRenderedPageBreak/>
              <w:t>соответствии</w:t>
            </w:r>
            <w:proofErr w:type="gramEnd"/>
            <w:r w:rsidRPr="002A4856">
              <w:rPr>
                <w:rStyle w:val="4Exact"/>
                <w:sz w:val="24"/>
                <w:szCs w:val="24"/>
                <w:u w:val="none"/>
              </w:rPr>
              <w:t xml:space="preserve"> с заданием и технической документацией.</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Borders>
              <w:top w:val="nil"/>
            </w:tcBorders>
          </w:tcPr>
          <w:p w:rsidR="009060F1" w:rsidRPr="002A4856" w:rsidRDefault="009060F1" w:rsidP="009060F1">
            <w:pPr>
              <w:pStyle w:val="28"/>
              <w:shd w:val="clear" w:color="auto" w:fill="auto"/>
              <w:spacing w:after="0" w:line="276" w:lineRule="auto"/>
              <w:ind w:firstLine="318"/>
              <w:jc w:val="both"/>
              <w:rPr>
                <w:rStyle w:val="affff7"/>
                <w:rFonts w:cs="Times New Roman"/>
                <w:sz w:val="24"/>
                <w:szCs w:val="24"/>
              </w:rPr>
            </w:pPr>
            <w:r w:rsidRPr="002A4856">
              <w:rPr>
                <w:rFonts w:cs="Times New Roman"/>
                <w:b/>
                <w:sz w:val="24"/>
                <w:szCs w:val="24"/>
              </w:rPr>
              <w:t>Умения:</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Style w:val="211pt"/>
                <w:rFonts w:cs="Times New Roman"/>
                <w:sz w:val="24"/>
                <w:szCs w:val="24"/>
              </w:rPr>
              <w:t>Проводить проверку управляющих программ средствами</w:t>
            </w:r>
            <w:r w:rsidRPr="002A4856">
              <w:rPr>
                <w:rFonts w:cs="Times New Roman"/>
                <w:color w:val="000000"/>
                <w:sz w:val="24"/>
                <w:szCs w:val="24"/>
              </w:rPr>
              <w:t xml:space="preserve"> вычислительной техники;</w:t>
            </w:r>
          </w:p>
          <w:p w:rsidR="009060F1" w:rsidRPr="002A4856" w:rsidRDefault="009060F1" w:rsidP="009060F1">
            <w:pPr>
              <w:pStyle w:val="28"/>
              <w:shd w:val="clear" w:color="auto" w:fill="auto"/>
              <w:spacing w:after="0" w:line="276" w:lineRule="auto"/>
              <w:ind w:firstLine="318"/>
              <w:jc w:val="both"/>
              <w:rPr>
                <w:rFonts w:cs="Times New Roman"/>
                <w:color w:val="000000"/>
                <w:sz w:val="24"/>
                <w:szCs w:val="24"/>
              </w:rPr>
            </w:pPr>
            <w:r w:rsidRPr="002A4856">
              <w:rPr>
                <w:rFonts w:cs="Times New Roman"/>
                <w:color w:val="000000"/>
                <w:sz w:val="24"/>
                <w:szCs w:val="24"/>
              </w:rPr>
              <w:t>Выполнять технологические операции при изготовлении детали на токарных станках с числовым программным управлением;</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color w:val="000000"/>
                <w:sz w:val="24"/>
                <w:szCs w:val="24"/>
              </w:rP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tc>
      </w:tr>
      <w:tr w:rsidR="009060F1" w:rsidRPr="002A4856" w:rsidTr="009060F1">
        <w:trPr>
          <w:trHeight w:val="230"/>
          <w:jc w:val="center"/>
        </w:trPr>
        <w:tc>
          <w:tcPr>
            <w:tcW w:w="2440" w:type="dxa"/>
            <w:vMerge/>
          </w:tcPr>
          <w:p w:rsidR="009060F1" w:rsidRPr="002A4856" w:rsidRDefault="009060F1" w:rsidP="009060F1">
            <w:pPr>
              <w:pStyle w:val="15"/>
              <w:shd w:val="clear" w:color="auto" w:fill="auto"/>
              <w:tabs>
                <w:tab w:val="left" w:pos="1441"/>
              </w:tabs>
              <w:spacing w:before="0" w:after="0" w:line="276" w:lineRule="auto"/>
              <w:ind w:firstLine="284"/>
              <w:jc w:val="both"/>
              <w:rPr>
                <w:rStyle w:val="211pt"/>
                <w:rFonts w:eastAsia="Arial Unicode MS" w:cs="Times New Roman"/>
                <w:sz w:val="24"/>
                <w:szCs w:val="24"/>
              </w:rPr>
            </w:pPr>
          </w:p>
        </w:tc>
        <w:tc>
          <w:tcPr>
            <w:tcW w:w="2237" w:type="dxa"/>
            <w:vMerge/>
          </w:tcPr>
          <w:p w:rsidR="009060F1" w:rsidRPr="002A4856" w:rsidRDefault="009060F1" w:rsidP="009060F1">
            <w:pPr>
              <w:spacing w:after="0"/>
              <w:jc w:val="both"/>
              <w:rPr>
                <w:rFonts w:ascii="Times New Roman" w:hAnsi="Times New Roman"/>
                <w:sz w:val="24"/>
                <w:szCs w:val="24"/>
              </w:rPr>
            </w:pPr>
          </w:p>
        </w:tc>
        <w:tc>
          <w:tcPr>
            <w:tcW w:w="5383" w:type="dxa"/>
          </w:tcPr>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b/>
                <w:sz w:val="24"/>
                <w:szCs w:val="24"/>
              </w:rPr>
              <w:t>Знания:</w:t>
            </w:r>
          </w:p>
          <w:p w:rsidR="009060F1" w:rsidRPr="002A4856" w:rsidRDefault="009060F1" w:rsidP="009060F1">
            <w:pPr>
              <w:spacing w:after="0"/>
              <w:ind w:firstLine="318"/>
              <w:jc w:val="both"/>
              <w:rPr>
                <w:rFonts w:ascii="Times New Roman" w:hAnsi="Times New Roman"/>
                <w:b/>
                <w:sz w:val="24"/>
                <w:szCs w:val="24"/>
              </w:rPr>
            </w:pPr>
            <w:r w:rsidRPr="002A4856">
              <w:rPr>
                <w:rStyle w:val="211pt"/>
                <w:sz w:val="24"/>
                <w:szCs w:val="24"/>
              </w:rPr>
              <w:t>Правила проведения и технологию проверки качества выполненных работ</w:t>
            </w:r>
          </w:p>
        </w:tc>
      </w:tr>
    </w:tbl>
    <w:p w:rsidR="009060F1" w:rsidRPr="002A4856" w:rsidRDefault="009060F1" w:rsidP="009060F1">
      <w:pPr>
        <w:spacing w:after="0"/>
        <w:ind w:firstLine="709"/>
        <w:jc w:val="both"/>
        <w:rPr>
          <w:rFonts w:ascii="Times New Roman" w:hAnsi="Times New Roman"/>
          <w:sz w:val="24"/>
          <w:szCs w:val="24"/>
        </w:rPr>
      </w:pPr>
    </w:p>
    <w:p w:rsidR="009060F1" w:rsidRPr="002A4856" w:rsidRDefault="009060F1" w:rsidP="009060F1">
      <w:pPr>
        <w:spacing w:after="0"/>
        <w:ind w:firstLine="709"/>
        <w:jc w:val="both"/>
        <w:rPr>
          <w:rFonts w:ascii="Times New Roman" w:hAnsi="Times New Roman"/>
          <w:sz w:val="24"/>
          <w:szCs w:val="24"/>
        </w:rPr>
      </w:pPr>
    </w:p>
    <w:p w:rsidR="009060F1" w:rsidRPr="002A4856" w:rsidRDefault="009060F1" w:rsidP="009060F1">
      <w:pPr>
        <w:spacing w:after="0"/>
        <w:ind w:firstLine="709"/>
        <w:jc w:val="both"/>
        <w:rPr>
          <w:rFonts w:ascii="Times New Roman" w:hAnsi="Times New Roman"/>
          <w:sz w:val="24"/>
          <w:szCs w:val="24"/>
        </w:rPr>
        <w:sectPr w:rsidR="009060F1" w:rsidRPr="002A4856" w:rsidSect="009060F1">
          <w:pgSz w:w="11906" w:h="16838"/>
          <w:pgMar w:top="1134" w:right="851" w:bottom="1134" w:left="1843" w:header="709" w:footer="709" w:gutter="0"/>
          <w:cols w:space="708"/>
          <w:docGrid w:linePitch="360"/>
        </w:sectPr>
      </w:pPr>
    </w:p>
    <w:p w:rsidR="009060F1" w:rsidRPr="002A4856" w:rsidRDefault="009060F1" w:rsidP="009060F1">
      <w:pPr>
        <w:spacing w:after="0"/>
        <w:ind w:firstLine="709"/>
        <w:jc w:val="both"/>
        <w:rPr>
          <w:rFonts w:ascii="Times New Roman" w:hAnsi="Times New Roman"/>
          <w:b/>
          <w:sz w:val="24"/>
          <w:szCs w:val="24"/>
        </w:rPr>
      </w:pPr>
      <w:r w:rsidRPr="002A4856">
        <w:rPr>
          <w:rFonts w:ascii="Times New Roman" w:hAnsi="Times New Roman"/>
          <w:b/>
          <w:sz w:val="24"/>
          <w:szCs w:val="24"/>
        </w:rPr>
        <w:lastRenderedPageBreak/>
        <w:t xml:space="preserve">Раздел 5. </w:t>
      </w:r>
      <w:r w:rsidR="00B0747A" w:rsidRPr="002A4856">
        <w:rPr>
          <w:rFonts w:ascii="Times New Roman" w:hAnsi="Times New Roman"/>
          <w:b/>
          <w:sz w:val="24"/>
          <w:szCs w:val="24"/>
        </w:rPr>
        <w:t>С</w:t>
      </w:r>
      <w:r w:rsidRPr="002A4856">
        <w:rPr>
          <w:rFonts w:ascii="Times New Roman" w:hAnsi="Times New Roman"/>
          <w:b/>
          <w:sz w:val="24"/>
          <w:szCs w:val="24"/>
        </w:rPr>
        <w:t>труктура</w:t>
      </w:r>
      <w:r w:rsidR="00B0747A" w:rsidRPr="002A4856">
        <w:rPr>
          <w:rFonts w:ascii="Times New Roman" w:hAnsi="Times New Roman"/>
          <w:b/>
          <w:sz w:val="24"/>
          <w:szCs w:val="24"/>
        </w:rPr>
        <w:t xml:space="preserve"> </w:t>
      </w:r>
      <w:r w:rsidRPr="002A4856">
        <w:rPr>
          <w:rFonts w:ascii="Times New Roman" w:hAnsi="Times New Roman"/>
          <w:b/>
          <w:sz w:val="24"/>
          <w:szCs w:val="24"/>
        </w:rPr>
        <w:t xml:space="preserve"> образовательной программы </w:t>
      </w:r>
    </w:p>
    <w:p w:rsidR="009060F1" w:rsidRPr="002A4856" w:rsidRDefault="009060F1" w:rsidP="009060F1">
      <w:pPr>
        <w:spacing w:after="0"/>
        <w:ind w:firstLine="709"/>
        <w:jc w:val="both"/>
        <w:rPr>
          <w:rFonts w:ascii="Times New Roman" w:hAnsi="Times New Roman"/>
          <w:b/>
          <w:sz w:val="24"/>
          <w:szCs w:val="24"/>
        </w:rPr>
      </w:pPr>
      <w:r w:rsidRPr="002A4856">
        <w:rPr>
          <w:rFonts w:ascii="Times New Roman" w:hAnsi="Times New Roman"/>
          <w:b/>
          <w:sz w:val="24"/>
          <w:szCs w:val="24"/>
        </w:rPr>
        <w:t xml:space="preserve">5.1. </w:t>
      </w:r>
      <w:r w:rsidR="00B0747A" w:rsidRPr="002A4856">
        <w:rPr>
          <w:rFonts w:ascii="Times New Roman" w:hAnsi="Times New Roman"/>
          <w:b/>
          <w:sz w:val="24"/>
          <w:szCs w:val="24"/>
        </w:rPr>
        <w:t>Рабочий</w:t>
      </w:r>
      <w:r w:rsidRPr="002A4856">
        <w:rPr>
          <w:rFonts w:ascii="Times New Roman" w:hAnsi="Times New Roman"/>
          <w:b/>
          <w:sz w:val="24"/>
          <w:szCs w:val="24"/>
        </w:rPr>
        <w:t xml:space="preserve"> учебный план  </w:t>
      </w:r>
    </w:p>
    <w:tbl>
      <w:tblPr>
        <w:tblW w:w="12940" w:type="dxa"/>
        <w:tblInd w:w="93" w:type="dxa"/>
        <w:tblLook w:val="04A0" w:firstRow="1" w:lastRow="0" w:firstColumn="1" w:lastColumn="0" w:noHBand="0" w:noVBand="1"/>
      </w:tblPr>
      <w:tblGrid>
        <w:gridCol w:w="975"/>
        <w:gridCol w:w="5000"/>
        <w:gridCol w:w="361"/>
        <w:gridCol w:w="361"/>
        <w:gridCol w:w="361"/>
        <w:gridCol w:w="361"/>
        <w:gridCol w:w="361"/>
        <w:gridCol w:w="361"/>
        <w:gridCol w:w="600"/>
        <w:gridCol w:w="411"/>
        <w:gridCol w:w="576"/>
        <w:gridCol w:w="833"/>
        <w:gridCol w:w="500"/>
        <w:gridCol w:w="500"/>
        <w:gridCol w:w="500"/>
        <w:gridCol w:w="520"/>
        <w:gridCol w:w="500"/>
        <w:gridCol w:w="500"/>
      </w:tblGrid>
      <w:tr w:rsidR="009C742E" w:rsidRPr="002A4856" w:rsidTr="009C742E">
        <w:trPr>
          <w:trHeight w:val="630"/>
        </w:trPr>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Индекс</w:t>
            </w:r>
          </w:p>
        </w:tc>
        <w:tc>
          <w:tcPr>
            <w:tcW w:w="5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Наименование циклов, дисциплин, профессиональных модулей, МДК, практик</w:t>
            </w:r>
          </w:p>
        </w:tc>
        <w:tc>
          <w:tcPr>
            <w:tcW w:w="1320" w:type="dxa"/>
            <w:gridSpan w:val="6"/>
            <w:vMerge w:val="restart"/>
            <w:tcBorders>
              <w:top w:val="single" w:sz="8" w:space="0" w:color="auto"/>
              <w:left w:val="single" w:sz="8" w:space="0" w:color="auto"/>
              <w:bottom w:val="single" w:sz="8" w:space="0" w:color="000000"/>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xml:space="preserve">Формы </w:t>
            </w:r>
            <w:proofErr w:type="spellStart"/>
            <w:proofErr w:type="gramStart"/>
            <w:r w:rsidRPr="002A4856">
              <w:rPr>
                <w:rFonts w:ascii="Times New Roman" w:hAnsi="Times New Roman"/>
                <w:b/>
                <w:bCs/>
                <w:sz w:val="16"/>
                <w:szCs w:val="16"/>
              </w:rPr>
              <w:t>промежу</w:t>
            </w:r>
            <w:proofErr w:type="spellEnd"/>
            <w:r w:rsidRPr="002A4856">
              <w:rPr>
                <w:rFonts w:ascii="Times New Roman" w:hAnsi="Times New Roman"/>
                <w:b/>
                <w:bCs/>
                <w:sz w:val="16"/>
                <w:szCs w:val="16"/>
              </w:rPr>
              <w:t>-точной</w:t>
            </w:r>
            <w:proofErr w:type="gramEnd"/>
            <w:r w:rsidRPr="002A4856">
              <w:rPr>
                <w:rFonts w:ascii="Times New Roman" w:hAnsi="Times New Roman"/>
                <w:b/>
                <w:bCs/>
                <w:sz w:val="16"/>
                <w:szCs w:val="16"/>
              </w:rPr>
              <w:t xml:space="preserve"> аттестации</w:t>
            </w:r>
          </w:p>
        </w:tc>
        <w:tc>
          <w:tcPr>
            <w:tcW w:w="2520" w:type="dxa"/>
            <w:gridSpan w:val="4"/>
            <w:tcBorders>
              <w:top w:val="single" w:sz="8" w:space="0" w:color="auto"/>
              <w:left w:val="single" w:sz="8" w:space="0" w:color="auto"/>
              <w:bottom w:val="single" w:sz="8"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xml:space="preserve">Учебная нагрузка </w:t>
            </w:r>
            <w:proofErr w:type="gramStart"/>
            <w:r w:rsidRPr="002A4856">
              <w:rPr>
                <w:rFonts w:ascii="Times New Roman" w:hAnsi="Times New Roman"/>
                <w:b/>
                <w:bCs/>
                <w:sz w:val="16"/>
                <w:szCs w:val="16"/>
              </w:rPr>
              <w:t>обучающихся</w:t>
            </w:r>
            <w:proofErr w:type="gramEnd"/>
            <w:r w:rsidRPr="002A4856">
              <w:rPr>
                <w:rFonts w:ascii="Times New Roman" w:hAnsi="Times New Roman"/>
                <w:b/>
                <w:bCs/>
                <w:sz w:val="16"/>
                <w:szCs w:val="16"/>
              </w:rPr>
              <w:t xml:space="preserve"> (час.)</w:t>
            </w:r>
          </w:p>
        </w:tc>
        <w:tc>
          <w:tcPr>
            <w:tcW w:w="3120" w:type="dxa"/>
            <w:gridSpan w:val="6"/>
            <w:tcBorders>
              <w:top w:val="single" w:sz="8" w:space="0" w:color="auto"/>
              <w:left w:val="single" w:sz="8" w:space="0" w:color="auto"/>
              <w:bottom w:val="nil"/>
              <w:right w:val="single" w:sz="8" w:space="0" w:color="000000"/>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Распределение обязательной аудиторной нагрузки по курсам и семестрам (час</w:t>
            </w:r>
            <w:proofErr w:type="gramStart"/>
            <w:r w:rsidRPr="002A4856">
              <w:rPr>
                <w:rFonts w:ascii="Times New Roman" w:hAnsi="Times New Roman"/>
                <w:b/>
                <w:bCs/>
                <w:sz w:val="16"/>
                <w:szCs w:val="16"/>
              </w:rPr>
              <w:t>.</w:t>
            </w:r>
            <w:proofErr w:type="gramEnd"/>
            <w:r w:rsidRPr="002A4856">
              <w:rPr>
                <w:rFonts w:ascii="Times New Roman" w:hAnsi="Times New Roman"/>
                <w:b/>
                <w:bCs/>
                <w:sz w:val="16"/>
                <w:szCs w:val="16"/>
              </w:rPr>
              <w:t xml:space="preserve"> </w:t>
            </w:r>
            <w:proofErr w:type="gramStart"/>
            <w:r w:rsidRPr="002A4856">
              <w:rPr>
                <w:rFonts w:ascii="Times New Roman" w:hAnsi="Times New Roman"/>
                <w:b/>
                <w:bCs/>
                <w:sz w:val="16"/>
                <w:szCs w:val="16"/>
              </w:rPr>
              <w:t>в</w:t>
            </w:r>
            <w:proofErr w:type="gramEnd"/>
            <w:r w:rsidRPr="002A4856">
              <w:rPr>
                <w:rFonts w:ascii="Times New Roman" w:hAnsi="Times New Roman"/>
                <w:b/>
                <w:bCs/>
                <w:sz w:val="16"/>
                <w:szCs w:val="16"/>
              </w:rPr>
              <w:t xml:space="preserve"> семестр)</w:t>
            </w:r>
          </w:p>
        </w:tc>
      </w:tr>
      <w:tr w:rsidR="009C742E" w:rsidRPr="002A4856" w:rsidTr="009C742E">
        <w:trPr>
          <w:trHeight w:val="42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500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8"/>
                <w:szCs w:val="18"/>
              </w:rPr>
            </w:pPr>
          </w:p>
        </w:tc>
        <w:tc>
          <w:tcPr>
            <w:tcW w:w="1320" w:type="dxa"/>
            <w:gridSpan w:val="6"/>
            <w:vMerge/>
            <w:tcBorders>
              <w:top w:val="single" w:sz="8" w:space="0" w:color="auto"/>
              <w:left w:val="single" w:sz="8" w:space="0" w:color="auto"/>
              <w:bottom w:val="single" w:sz="8" w:space="0" w:color="000000"/>
              <w:right w:val="nil"/>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макс</w:t>
            </w:r>
            <w:proofErr w:type="gramStart"/>
            <w:r w:rsidRPr="002A4856">
              <w:rPr>
                <w:rFonts w:ascii="Times New Roman" w:hAnsi="Times New Roman"/>
                <w:b/>
                <w:bCs/>
                <w:sz w:val="16"/>
                <w:szCs w:val="16"/>
              </w:rPr>
              <w:t>и-</w:t>
            </w:r>
            <w:proofErr w:type="gramEnd"/>
            <w:r w:rsidRPr="002A4856">
              <w:rPr>
                <w:rFonts w:ascii="Times New Roman" w:hAnsi="Times New Roman"/>
                <w:b/>
                <w:bCs/>
                <w:sz w:val="16"/>
                <w:szCs w:val="16"/>
              </w:rPr>
              <w:br/>
            </w:r>
            <w:proofErr w:type="spellStart"/>
            <w:r w:rsidRPr="002A4856">
              <w:rPr>
                <w:rFonts w:ascii="Times New Roman" w:hAnsi="Times New Roman"/>
                <w:b/>
                <w:bCs/>
                <w:sz w:val="16"/>
                <w:szCs w:val="16"/>
              </w:rPr>
              <w:t>мальная</w:t>
            </w:r>
            <w:proofErr w:type="spellEnd"/>
          </w:p>
        </w:tc>
        <w:tc>
          <w:tcPr>
            <w:tcW w:w="4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742E" w:rsidRPr="002A4856" w:rsidRDefault="009C742E" w:rsidP="009C742E">
            <w:pPr>
              <w:spacing w:after="0" w:line="240" w:lineRule="auto"/>
              <w:jc w:val="center"/>
              <w:rPr>
                <w:rFonts w:ascii="Times New Roman" w:hAnsi="Times New Roman"/>
                <w:b/>
                <w:bCs/>
                <w:sz w:val="16"/>
                <w:szCs w:val="16"/>
              </w:rPr>
            </w:pPr>
            <w:proofErr w:type="spellStart"/>
            <w:proofErr w:type="gramStart"/>
            <w:r w:rsidRPr="002A4856">
              <w:rPr>
                <w:rFonts w:ascii="Times New Roman" w:hAnsi="Times New Roman"/>
                <w:b/>
                <w:bCs/>
                <w:sz w:val="16"/>
                <w:szCs w:val="16"/>
              </w:rPr>
              <w:t>c</w:t>
            </w:r>
            <w:proofErr w:type="gramEnd"/>
            <w:r w:rsidRPr="002A4856">
              <w:rPr>
                <w:rFonts w:ascii="Times New Roman" w:hAnsi="Times New Roman"/>
                <w:b/>
                <w:bCs/>
                <w:sz w:val="16"/>
                <w:szCs w:val="16"/>
              </w:rPr>
              <w:t>амостоятель-ная</w:t>
            </w:r>
            <w:proofErr w:type="spellEnd"/>
            <w:r w:rsidRPr="002A4856">
              <w:rPr>
                <w:rFonts w:ascii="Times New Roman" w:hAnsi="Times New Roman"/>
                <w:b/>
                <w:bCs/>
                <w:sz w:val="16"/>
                <w:szCs w:val="16"/>
              </w:rPr>
              <w:t xml:space="preserve"> учебная работа</w:t>
            </w:r>
          </w:p>
        </w:tc>
        <w:tc>
          <w:tcPr>
            <w:tcW w:w="1360" w:type="dxa"/>
            <w:gridSpan w:val="2"/>
            <w:tcBorders>
              <w:top w:val="single" w:sz="8" w:space="0" w:color="auto"/>
              <w:left w:val="nil"/>
              <w:bottom w:val="single" w:sz="8"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4"/>
                <w:szCs w:val="14"/>
              </w:rPr>
            </w:pPr>
            <w:r w:rsidRPr="002A4856">
              <w:rPr>
                <w:rFonts w:ascii="Times New Roman" w:hAnsi="Times New Roman"/>
                <w:b/>
                <w:bCs/>
                <w:sz w:val="14"/>
                <w:szCs w:val="14"/>
              </w:rPr>
              <w:t>Обязательная аудиторная</w:t>
            </w:r>
          </w:p>
        </w:tc>
        <w:tc>
          <w:tcPr>
            <w:tcW w:w="1040" w:type="dxa"/>
            <w:gridSpan w:val="2"/>
            <w:tcBorders>
              <w:top w:val="single" w:sz="8" w:space="0" w:color="auto"/>
              <w:left w:val="single" w:sz="8" w:space="0" w:color="auto"/>
              <w:bottom w:val="single" w:sz="8"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I курс</w:t>
            </w:r>
          </w:p>
        </w:tc>
        <w:tc>
          <w:tcPr>
            <w:tcW w:w="1040" w:type="dxa"/>
            <w:gridSpan w:val="2"/>
            <w:tcBorders>
              <w:top w:val="single" w:sz="8" w:space="0" w:color="auto"/>
              <w:left w:val="single" w:sz="8" w:space="0" w:color="auto"/>
              <w:bottom w:val="single" w:sz="8"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II курс</w:t>
            </w:r>
          </w:p>
        </w:tc>
        <w:tc>
          <w:tcPr>
            <w:tcW w:w="10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III курс</w:t>
            </w:r>
          </w:p>
        </w:tc>
      </w:tr>
      <w:tr w:rsidR="009C742E" w:rsidRPr="002A4856" w:rsidTr="009C742E">
        <w:trPr>
          <w:trHeight w:val="315"/>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500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8"/>
                <w:szCs w:val="18"/>
              </w:rPr>
            </w:pPr>
          </w:p>
        </w:tc>
        <w:tc>
          <w:tcPr>
            <w:tcW w:w="1320" w:type="dxa"/>
            <w:gridSpan w:val="6"/>
            <w:vMerge/>
            <w:tcBorders>
              <w:top w:val="single" w:sz="8" w:space="0" w:color="auto"/>
              <w:left w:val="single" w:sz="8" w:space="0" w:color="auto"/>
              <w:bottom w:val="single" w:sz="8" w:space="0" w:color="000000"/>
              <w:right w:val="nil"/>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4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всего занятий</w:t>
            </w:r>
          </w:p>
        </w:tc>
        <w:tc>
          <w:tcPr>
            <w:tcW w:w="680" w:type="dxa"/>
            <w:tcBorders>
              <w:top w:val="nil"/>
              <w:left w:val="nil"/>
              <w:bottom w:val="single" w:sz="8" w:space="0" w:color="auto"/>
              <w:right w:val="nil"/>
            </w:tcBorders>
            <w:shd w:val="clear" w:color="000000" w:fill="FFFFFF"/>
            <w:noWrap/>
            <w:vAlign w:val="center"/>
            <w:hideMark/>
          </w:tcPr>
          <w:p w:rsidR="009C742E" w:rsidRPr="002A4856" w:rsidRDefault="009C742E" w:rsidP="009C742E">
            <w:pPr>
              <w:spacing w:after="0" w:line="240" w:lineRule="auto"/>
              <w:rPr>
                <w:rFonts w:ascii="Times New Roman" w:hAnsi="Times New Roman"/>
                <w:color w:val="000000"/>
                <w:sz w:val="18"/>
                <w:szCs w:val="18"/>
              </w:rPr>
            </w:pPr>
            <w:r w:rsidRPr="002A4856">
              <w:rPr>
                <w:rFonts w:ascii="Times New Roman" w:hAnsi="Times New Roman"/>
                <w:color w:val="000000"/>
                <w:sz w:val="18"/>
                <w:szCs w:val="18"/>
              </w:rPr>
              <w:t xml:space="preserve">в </w:t>
            </w:r>
            <w:proofErr w:type="spellStart"/>
            <w:r w:rsidRPr="002A4856">
              <w:rPr>
                <w:rFonts w:ascii="Times New Roman" w:hAnsi="Times New Roman"/>
                <w:color w:val="000000"/>
                <w:sz w:val="18"/>
                <w:szCs w:val="18"/>
              </w:rPr>
              <w:t>т.ч</w:t>
            </w:r>
            <w:proofErr w:type="spellEnd"/>
            <w:r w:rsidRPr="002A4856">
              <w:rPr>
                <w:rFonts w:ascii="Times New Roman" w:hAnsi="Times New Roman"/>
                <w:color w:val="000000"/>
                <w:sz w:val="18"/>
                <w:szCs w:val="18"/>
              </w:rPr>
              <w:t>.</w:t>
            </w:r>
          </w:p>
        </w:tc>
        <w:tc>
          <w:tcPr>
            <w:tcW w:w="520" w:type="dxa"/>
            <w:tcBorders>
              <w:top w:val="nil"/>
              <w:left w:val="single" w:sz="8" w:space="0" w:color="auto"/>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1 сем.</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2 сем.</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3 сем.</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4 сем.</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5 сем.</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6 сем.</w:t>
            </w:r>
          </w:p>
        </w:tc>
      </w:tr>
      <w:tr w:rsidR="009C742E" w:rsidRPr="002A4856" w:rsidTr="009C742E">
        <w:trPr>
          <w:trHeight w:val="270"/>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500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8"/>
                <w:szCs w:val="18"/>
              </w:rPr>
            </w:pPr>
          </w:p>
        </w:tc>
        <w:tc>
          <w:tcPr>
            <w:tcW w:w="1320" w:type="dxa"/>
            <w:gridSpan w:val="6"/>
            <w:vMerge/>
            <w:tcBorders>
              <w:top w:val="single" w:sz="8" w:space="0" w:color="auto"/>
              <w:left w:val="single" w:sz="8" w:space="0" w:color="auto"/>
              <w:bottom w:val="single" w:sz="8" w:space="0" w:color="000000"/>
              <w:right w:val="nil"/>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4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xml:space="preserve">в </w:t>
            </w:r>
            <w:proofErr w:type="spellStart"/>
            <w:r w:rsidRPr="002A4856">
              <w:rPr>
                <w:rFonts w:ascii="Times New Roman" w:hAnsi="Times New Roman"/>
                <w:b/>
                <w:bCs/>
                <w:sz w:val="16"/>
                <w:szCs w:val="16"/>
              </w:rPr>
              <w:t>т.ч</w:t>
            </w:r>
            <w:proofErr w:type="spellEnd"/>
            <w:r w:rsidRPr="002A4856">
              <w:rPr>
                <w:rFonts w:ascii="Times New Roman" w:hAnsi="Times New Roman"/>
                <w:b/>
                <w:bCs/>
                <w:sz w:val="16"/>
                <w:szCs w:val="16"/>
              </w:rPr>
              <w:t xml:space="preserve">. </w:t>
            </w:r>
            <w:proofErr w:type="spellStart"/>
            <w:r w:rsidRPr="002A4856">
              <w:rPr>
                <w:rFonts w:ascii="Times New Roman" w:hAnsi="Times New Roman"/>
                <w:b/>
                <w:bCs/>
                <w:sz w:val="16"/>
                <w:szCs w:val="16"/>
              </w:rPr>
              <w:t>лаб</w:t>
            </w:r>
            <w:proofErr w:type="spellEnd"/>
            <w:proofErr w:type="gramStart"/>
            <w:r w:rsidRPr="002A4856">
              <w:rPr>
                <w:rFonts w:ascii="Times New Roman" w:hAnsi="Times New Roman"/>
                <w:b/>
                <w:bCs/>
                <w:sz w:val="16"/>
                <w:szCs w:val="16"/>
              </w:rPr>
              <w:br/>
              <w:t>.</w:t>
            </w:r>
            <w:proofErr w:type="gramEnd"/>
            <w:r w:rsidRPr="002A4856">
              <w:rPr>
                <w:rFonts w:ascii="Times New Roman" w:hAnsi="Times New Roman"/>
                <w:b/>
                <w:bCs/>
                <w:sz w:val="16"/>
                <w:szCs w:val="16"/>
              </w:rPr>
              <w:t xml:space="preserve">и </w:t>
            </w:r>
            <w:proofErr w:type="spellStart"/>
            <w:r w:rsidRPr="002A4856">
              <w:rPr>
                <w:rFonts w:ascii="Times New Roman" w:hAnsi="Times New Roman"/>
                <w:b/>
                <w:bCs/>
                <w:sz w:val="16"/>
                <w:szCs w:val="16"/>
              </w:rPr>
              <w:t>практ</w:t>
            </w:r>
            <w:proofErr w:type="spellEnd"/>
            <w:r w:rsidRPr="002A4856">
              <w:rPr>
                <w:rFonts w:ascii="Times New Roman" w:hAnsi="Times New Roman"/>
                <w:b/>
                <w:bCs/>
                <w:sz w:val="16"/>
                <w:szCs w:val="16"/>
              </w:rPr>
              <w:t>.  занятий</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17</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23</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21</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18</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16</w:t>
            </w:r>
          </w:p>
        </w:tc>
        <w:tc>
          <w:tcPr>
            <w:tcW w:w="520" w:type="dxa"/>
            <w:tcBorders>
              <w:top w:val="nil"/>
              <w:left w:val="nil"/>
              <w:bottom w:val="nil"/>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21</w:t>
            </w:r>
          </w:p>
        </w:tc>
      </w:tr>
      <w:tr w:rsidR="009C742E" w:rsidRPr="002A4856" w:rsidTr="009C742E">
        <w:trPr>
          <w:trHeight w:val="645"/>
        </w:trPr>
        <w:tc>
          <w:tcPr>
            <w:tcW w:w="98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5000" w:type="dxa"/>
            <w:vMerge/>
            <w:tcBorders>
              <w:top w:val="single" w:sz="8" w:space="0" w:color="auto"/>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8"/>
                <w:szCs w:val="18"/>
              </w:rPr>
            </w:pPr>
          </w:p>
        </w:tc>
        <w:tc>
          <w:tcPr>
            <w:tcW w:w="1320" w:type="dxa"/>
            <w:gridSpan w:val="6"/>
            <w:vMerge/>
            <w:tcBorders>
              <w:top w:val="single" w:sz="8" w:space="0" w:color="auto"/>
              <w:left w:val="single" w:sz="8" w:space="0" w:color="auto"/>
              <w:bottom w:val="single" w:sz="8" w:space="0" w:color="000000"/>
              <w:right w:val="nil"/>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4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16"/>
                <w:szCs w:val="16"/>
              </w:rPr>
            </w:pP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17</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21</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16</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15</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r>
      <w:tr w:rsidR="009C742E" w:rsidRPr="002A4856" w:rsidTr="009C742E">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1</w:t>
            </w:r>
          </w:p>
        </w:tc>
        <w:tc>
          <w:tcPr>
            <w:tcW w:w="500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w:t>
            </w:r>
          </w:p>
        </w:tc>
        <w:tc>
          <w:tcPr>
            <w:tcW w:w="1320" w:type="dxa"/>
            <w:gridSpan w:val="6"/>
            <w:tcBorders>
              <w:top w:val="single" w:sz="8" w:space="0" w:color="auto"/>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8</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9</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12</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right"/>
              <w:rPr>
                <w:rFonts w:ascii="Times New Roman" w:hAnsi="Times New Roman"/>
                <w:b/>
                <w:bCs/>
                <w:sz w:val="18"/>
                <w:szCs w:val="18"/>
              </w:rPr>
            </w:pPr>
            <w:r w:rsidRPr="002A4856">
              <w:rPr>
                <w:rFonts w:ascii="Times New Roman" w:hAnsi="Times New Roman"/>
                <w:b/>
                <w:bCs/>
                <w:sz w:val="18"/>
                <w:szCs w:val="18"/>
              </w:rPr>
              <w:t>13</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О.00</w:t>
            </w:r>
          </w:p>
        </w:tc>
        <w:tc>
          <w:tcPr>
            <w:tcW w:w="5000" w:type="dxa"/>
            <w:tcBorders>
              <w:top w:val="nil"/>
              <w:left w:val="nil"/>
              <w:bottom w:val="nil"/>
              <w:right w:val="nil"/>
            </w:tcBorders>
            <w:shd w:val="clear" w:color="000000" w:fill="C0C0C0"/>
            <w:vAlign w:val="bottom"/>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 xml:space="preserve">Общеобразовательный цикл </w:t>
            </w:r>
          </w:p>
        </w:tc>
        <w:tc>
          <w:tcPr>
            <w:tcW w:w="2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1</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2</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3</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4</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5</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6</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2052</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2052</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373</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612</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756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408</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252</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24</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 </w:t>
            </w:r>
          </w:p>
        </w:tc>
        <w:tc>
          <w:tcPr>
            <w:tcW w:w="5000" w:type="dxa"/>
            <w:tcBorders>
              <w:top w:val="nil"/>
              <w:left w:val="nil"/>
              <w:bottom w:val="nil"/>
              <w:right w:val="nil"/>
            </w:tcBorders>
            <w:shd w:val="clear" w:color="000000" w:fill="C0C0C0"/>
            <w:vAlign w:val="bottom"/>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Общие</w:t>
            </w:r>
          </w:p>
        </w:tc>
        <w:tc>
          <w:tcPr>
            <w:tcW w:w="2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ОУД.01</w:t>
            </w:r>
          </w:p>
        </w:tc>
        <w:tc>
          <w:tcPr>
            <w:tcW w:w="5000" w:type="dxa"/>
            <w:tcBorders>
              <w:top w:val="single" w:sz="4" w:space="0" w:color="auto"/>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sz w:val="20"/>
                <w:szCs w:val="20"/>
              </w:rPr>
            </w:pPr>
            <w:r w:rsidRPr="002A4856">
              <w:rPr>
                <w:rFonts w:ascii="Times New Roman" w:hAnsi="Times New Roman"/>
                <w:sz w:val="20"/>
                <w:szCs w:val="20"/>
              </w:rPr>
              <w:t xml:space="preserve">Русский язык </w:t>
            </w: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w:t>
            </w:r>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proofErr w:type="spellStart"/>
            <w:r w:rsidRPr="002A4856">
              <w:rPr>
                <w:rFonts w:ascii="Times New Roman" w:hAnsi="Times New Roman"/>
                <w:color w:val="000000"/>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38</w:t>
            </w:r>
          </w:p>
        </w:tc>
        <w:tc>
          <w:tcPr>
            <w:tcW w:w="520" w:type="dxa"/>
            <w:tcBorders>
              <w:top w:val="nil"/>
              <w:left w:val="single" w:sz="4" w:space="0" w:color="auto"/>
              <w:bottom w:val="single" w:sz="4" w:space="0" w:color="auto"/>
              <w:right w:val="nil"/>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ОУД.02</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sz w:val="20"/>
                <w:szCs w:val="20"/>
              </w:rPr>
            </w:pPr>
            <w:r w:rsidRPr="002A4856">
              <w:rPr>
                <w:rFonts w:ascii="Times New Roman" w:hAnsi="Times New Roman"/>
                <w:sz w:val="20"/>
                <w:szCs w:val="20"/>
              </w:rPr>
              <w:t>Литература</w:t>
            </w: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w:t>
            </w:r>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proofErr w:type="spellStart"/>
            <w:r w:rsidRPr="002A4856">
              <w:rPr>
                <w:rFonts w:ascii="Times New Roman" w:hAnsi="Times New Roman"/>
                <w:color w:val="000000"/>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84</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26</w:t>
            </w:r>
          </w:p>
        </w:tc>
        <w:tc>
          <w:tcPr>
            <w:tcW w:w="520" w:type="dxa"/>
            <w:tcBorders>
              <w:top w:val="nil"/>
              <w:left w:val="single" w:sz="4" w:space="0" w:color="auto"/>
              <w:bottom w:val="single" w:sz="4" w:space="0" w:color="auto"/>
              <w:right w:val="nil"/>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Иностранный язык</w:t>
            </w: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44</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3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ОУД.04</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Математика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68</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126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48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42</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ОУД.05</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sz w:val="20"/>
                <w:szCs w:val="20"/>
              </w:rPr>
            </w:pPr>
            <w:r w:rsidRPr="002A4856">
              <w:rPr>
                <w:rFonts w:ascii="Times New Roman" w:hAnsi="Times New Roman"/>
                <w:sz w:val="20"/>
                <w:szCs w:val="20"/>
              </w:rPr>
              <w:t>История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52</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64</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56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ОУД.06</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Физическая культура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50</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64</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ОУД.07</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ОБЖ</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35</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ОУД.08</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Астрономия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36</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36</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55"/>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 </w:t>
            </w:r>
          </w:p>
        </w:tc>
        <w:tc>
          <w:tcPr>
            <w:tcW w:w="5000" w:type="dxa"/>
            <w:tcBorders>
              <w:top w:val="nil"/>
              <w:left w:val="nil"/>
              <w:bottom w:val="single" w:sz="4" w:space="0" w:color="auto"/>
              <w:right w:val="nil"/>
            </w:tcBorders>
            <w:shd w:val="clear" w:color="000000" w:fill="C0C0C0"/>
            <w:vAlign w:val="center"/>
            <w:hideMark/>
          </w:tcPr>
          <w:p w:rsidR="009C742E" w:rsidRPr="002A4856" w:rsidRDefault="009C742E" w:rsidP="009C742E">
            <w:pPr>
              <w:spacing w:after="0" w:line="240" w:lineRule="auto"/>
              <w:rPr>
                <w:rFonts w:ascii="Times New Roman" w:hAnsi="Times New Roman"/>
                <w:b/>
                <w:bCs/>
                <w:color w:val="000000"/>
                <w:sz w:val="19"/>
                <w:szCs w:val="19"/>
              </w:rPr>
            </w:pPr>
            <w:r w:rsidRPr="002A4856">
              <w:rPr>
                <w:rFonts w:ascii="Times New Roman" w:hAnsi="Times New Roman"/>
                <w:b/>
                <w:bCs/>
                <w:color w:val="000000"/>
                <w:sz w:val="19"/>
                <w:szCs w:val="19"/>
              </w:rPr>
              <w:t>По выбору из обязательных предметных областей</w:t>
            </w:r>
          </w:p>
        </w:tc>
        <w:tc>
          <w:tcPr>
            <w:tcW w:w="2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ОУД.09</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 xml:space="preserve">Информатика </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168</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168</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120</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50</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48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28</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ОУД.10</w:t>
            </w:r>
          </w:p>
        </w:tc>
        <w:tc>
          <w:tcPr>
            <w:tcW w:w="5000" w:type="dxa"/>
            <w:tcBorders>
              <w:top w:val="nil"/>
              <w:left w:val="nil"/>
              <w:bottom w:val="single" w:sz="4" w:space="0" w:color="auto"/>
              <w:right w:val="nil"/>
            </w:tcBorders>
            <w:shd w:val="clear" w:color="auto" w:fill="auto"/>
            <w:noWrap/>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Физика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194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194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125</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68</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64</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ОУД.11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Химия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70</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68</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ОУД.12</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Обществознание (вкл. экономику и право)</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52</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46</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ОУД.13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Биология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76</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76</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55"/>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 </w:t>
            </w:r>
          </w:p>
        </w:tc>
        <w:tc>
          <w:tcPr>
            <w:tcW w:w="5000" w:type="dxa"/>
            <w:tcBorders>
              <w:top w:val="nil"/>
              <w:left w:val="nil"/>
              <w:bottom w:val="single" w:sz="4" w:space="0" w:color="auto"/>
              <w:right w:val="nil"/>
            </w:tcBorders>
            <w:shd w:val="clear" w:color="000000" w:fill="C0C0C0"/>
            <w:vAlign w:val="center"/>
            <w:hideMark/>
          </w:tcPr>
          <w:p w:rsidR="009C742E" w:rsidRPr="002A4856" w:rsidRDefault="009C742E" w:rsidP="009C742E">
            <w:pPr>
              <w:spacing w:after="0" w:line="240" w:lineRule="auto"/>
              <w:rPr>
                <w:rFonts w:ascii="Times New Roman" w:hAnsi="Times New Roman"/>
                <w:b/>
                <w:bCs/>
                <w:color w:val="000000"/>
                <w:sz w:val="19"/>
                <w:szCs w:val="19"/>
              </w:rPr>
            </w:pPr>
            <w:r w:rsidRPr="002A4856">
              <w:rPr>
                <w:rFonts w:ascii="Times New Roman" w:hAnsi="Times New Roman"/>
                <w:b/>
                <w:bCs/>
                <w:color w:val="000000"/>
                <w:sz w:val="19"/>
                <w:szCs w:val="19"/>
              </w:rPr>
              <w:t>Дополнительные</w:t>
            </w:r>
          </w:p>
        </w:tc>
        <w:tc>
          <w:tcPr>
            <w:tcW w:w="2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УД.14</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Основы этики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24</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УД.15</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Введение в профессию/</w:t>
            </w:r>
            <w:proofErr w:type="spellStart"/>
            <w:r w:rsidRPr="002A4856">
              <w:rPr>
                <w:rFonts w:ascii="Times New Roman" w:hAnsi="Times New Roman"/>
                <w:color w:val="000000"/>
                <w:sz w:val="19"/>
                <w:szCs w:val="19"/>
              </w:rPr>
              <w:t>Индивид</w:t>
            </w:r>
            <w:proofErr w:type="gramStart"/>
            <w:r w:rsidRPr="002A4856">
              <w:rPr>
                <w:rFonts w:ascii="Times New Roman" w:hAnsi="Times New Roman"/>
                <w:color w:val="000000"/>
                <w:sz w:val="19"/>
                <w:szCs w:val="19"/>
              </w:rPr>
              <w:t>.п</w:t>
            </w:r>
            <w:proofErr w:type="gramEnd"/>
            <w:r w:rsidRPr="002A4856">
              <w:rPr>
                <w:rFonts w:ascii="Times New Roman" w:hAnsi="Times New Roman"/>
                <w:color w:val="000000"/>
                <w:sz w:val="19"/>
                <w:szCs w:val="19"/>
              </w:rPr>
              <w:t>роект</w:t>
            </w:r>
            <w:proofErr w:type="spellEnd"/>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34</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УД.16</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Основы черчения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23</w:t>
            </w:r>
          </w:p>
        </w:tc>
        <w:tc>
          <w:tcPr>
            <w:tcW w:w="5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42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nil"/>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ОП.00</w:t>
            </w:r>
          </w:p>
        </w:tc>
        <w:tc>
          <w:tcPr>
            <w:tcW w:w="5000" w:type="dxa"/>
            <w:tcBorders>
              <w:top w:val="nil"/>
              <w:left w:val="nil"/>
              <w:bottom w:val="nil"/>
              <w:right w:val="nil"/>
            </w:tcBorders>
            <w:shd w:val="clear" w:color="000000" w:fill="C0C0C0"/>
            <w:vAlign w:val="bottom"/>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 xml:space="preserve">Общепрофессиональный цикл </w:t>
            </w:r>
          </w:p>
        </w:tc>
        <w:tc>
          <w:tcPr>
            <w:tcW w:w="22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298</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270</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112</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84</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114</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ОП.01</w:t>
            </w:r>
          </w:p>
        </w:tc>
        <w:tc>
          <w:tcPr>
            <w:tcW w:w="5000" w:type="dxa"/>
            <w:tcBorders>
              <w:top w:val="nil"/>
              <w:left w:val="nil"/>
              <w:bottom w:val="nil"/>
              <w:right w:val="nil"/>
            </w:tcBorders>
            <w:shd w:val="clear" w:color="auto" w:fill="auto"/>
            <w:noWrap/>
            <w:vAlign w:val="bottom"/>
            <w:hideMark/>
          </w:tcPr>
          <w:p w:rsidR="009C742E" w:rsidRPr="002A4856" w:rsidRDefault="009C742E" w:rsidP="009C742E">
            <w:pPr>
              <w:spacing w:after="0" w:line="240" w:lineRule="auto"/>
              <w:rPr>
                <w:rFonts w:ascii="Times New Roman" w:hAnsi="Times New Roman"/>
                <w:sz w:val="19"/>
                <w:szCs w:val="19"/>
              </w:rPr>
            </w:pPr>
            <w:r w:rsidRPr="002A4856">
              <w:rPr>
                <w:rFonts w:ascii="Times New Roman" w:hAnsi="Times New Roman"/>
                <w:sz w:val="19"/>
                <w:szCs w:val="19"/>
              </w:rPr>
              <w:t>Иностранный язык в профессиональной деятельности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30</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20</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30</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ОП.02</w:t>
            </w:r>
          </w:p>
        </w:tc>
        <w:tc>
          <w:tcPr>
            <w:tcW w:w="5000" w:type="dxa"/>
            <w:tcBorders>
              <w:top w:val="single" w:sz="4" w:space="0" w:color="auto"/>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Основы материаловедения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noWrap/>
            <w:vAlign w:val="bottom"/>
            <w:hideMark/>
          </w:tcPr>
          <w:p w:rsidR="009C742E" w:rsidRPr="002A4856" w:rsidRDefault="009C742E" w:rsidP="009C742E">
            <w:pPr>
              <w:spacing w:after="0" w:line="240" w:lineRule="auto"/>
              <w:jc w:val="center"/>
              <w:rPr>
                <w:rFonts w:ascii="Times New Roman" w:hAnsi="Times New Roman"/>
                <w:color w:val="000000"/>
                <w:sz w:val="16"/>
                <w:szCs w:val="16"/>
              </w:rPr>
            </w:pPr>
            <w:r w:rsidRPr="002A4856">
              <w:rPr>
                <w:rFonts w:ascii="Times New Roman" w:hAnsi="Times New Roman"/>
                <w:color w:val="000000"/>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Безопасность жизнедеятельности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40</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36</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28</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ОП.04</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Физическая культура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з</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40</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16</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12</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45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lastRenderedPageBreak/>
              <w:t>ОП.05</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Технические измерения</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ОП.06</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Основы электротехники электроники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52</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24</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5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ОП.07</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Техническая и компьютерная графика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6"/>
                <w:szCs w:val="16"/>
              </w:rPr>
            </w:pPr>
            <w:r w:rsidRPr="002A4856">
              <w:rPr>
                <w:rFonts w:ascii="Times New Roman" w:hAnsi="Times New Roman"/>
                <w:b/>
                <w:bCs/>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60</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30</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ПМ.00</w:t>
            </w:r>
          </w:p>
        </w:tc>
        <w:tc>
          <w:tcPr>
            <w:tcW w:w="500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Профессиональные модули</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422</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388</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68</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144</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78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ПМ.01</w:t>
            </w:r>
          </w:p>
        </w:tc>
        <w:tc>
          <w:tcPr>
            <w:tcW w:w="500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2"/>
                <w:szCs w:val="12"/>
              </w:rPr>
            </w:pPr>
            <w:proofErr w:type="gramStart"/>
            <w:r w:rsidRPr="002A4856">
              <w:rPr>
                <w:rFonts w:ascii="Times New Roman" w:hAnsi="Times New Roman"/>
                <w:sz w:val="12"/>
                <w:szCs w:val="12"/>
              </w:rPr>
              <w:t>Эк</w:t>
            </w:r>
            <w:proofErr w:type="gramEnd"/>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140</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130</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68</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62</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100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МДК.01.01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140</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w:t>
            </w:r>
          </w:p>
        </w:tc>
        <w:tc>
          <w:tcPr>
            <w:tcW w:w="680" w:type="dxa"/>
            <w:tcBorders>
              <w:top w:val="nil"/>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130</w:t>
            </w:r>
          </w:p>
        </w:tc>
        <w:tc>
          <w:tcPr>
            <w:tcW w:w="680" w:type="dxa"/>
            <w:tcBorders>
              <w:top w:val="nil"/>
              <w:left w:val="nil"/>
              <w:bottom w:val="single" w:sz="4" w:space="0" w:color="auto"/>
              <w:right w:val="nil"/>
            </w:tcBorders>
            <w:shd w:val="clear" w:color="000000" w:fill="FFFFFF"/>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36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УП.01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Учебная практика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252</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680" w:type="dxa"/>
            <w:tcBorders>
              <w:top w:val="single" w:sz="4" w:space="0" w:color="auto"/>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252</w:t>
            </w:r>
          </w:p>
        </w:tc>
        <w:tc>
          <w:tcPr>
            <w:tcW w:w="680" w:type="dxa"/>
            <w:tcBorders>
              <w:top w:val="nil"/>
              <w:left w:val="nil"/>
              <w:bottom w:val="single" w:sz="4" w:space="0" w:color="auto"/>
              <w:right w:val="nil"/>
            </w:tcBorders>
            <w:shd w:val="clear" w:color="000000" w:fill="FFFFFF"/>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72</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180</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ПП.01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Производственная практика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144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680" w:type="dxa"/>
            <w:tcBorders>
              <w:top w:val="single" w:sz="4" w:space="0" w:color="auto"/>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144</w:t>
            </w:r>
          </w:p>
        </w:tc>
        <w:tc>
          <w:tcPr>
            <w:tcW w:w="680" w:type="dxa"/>
            <w:tcBorders>
              <w:top w:val="nil"/>
              <w:left w:val="nil"/>
              <w:bottom w:val="single" w:sz="4" w:space="0" w:color="auto"/>
              <w:right w:val="nil"/>
            </w:tcBorders>
            <w:shd w:val="clear" w:color="000000" w:fill="FFFFFF"/>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144</w:t>
            </w:r>
          </w:p>
        </w:tc>
      </w:tr>
      <w:tr w:rsidR="009C742E" w:rsidRPr="002A4856" w:rsidTr="009C742E">
        <w:trPr>
          <w:trHeight w:val="780"/>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ПМ.03</w:t>
            </w:r>
          </w:p>
        </w:tc>
        <w:tc>
          <w:tcPr>
            <w:tcW w:w="500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2"/>
                <w:szCs w:val="12"/>
              </w:rPr>
            </w:pPr>
            <w:proofErr w:type="gramStart"/>
            <w:r w:rsidRPr="002A4856">
              <w:rPr>
                <w:rFonts w:ascii="Times New Roman" w:hAnsi="Times New Roman"/>
                <w:sz w:val="12"/>
                <w:szCs w:val="12"/>
              </w:rPr>
              <w:t>Эк</w:t>
            </w:r>
            <w:proofErr w:type="gramEnd"/>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106</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w:t>
            </w:r>
          </w:p>
        </w:tc>
        <w:tc>
          <w:tcPr>
            <w:tcW w:w="680" w:type="dxa"/>
            <w:tcBorders>
              <w:top w:val="single" w:sz="4" w:space="0" w:color="auto"/>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94</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68</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105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МДК.03.01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106</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12</w:t>
            </w:r>
          </w:p>
        </w:tc>
        <w:tc>
          <w:tcPr>
            <w:tcW w:w="680" w:type="dxa"/>
            <w:tcBorders>
              <w:top w:val="nil"/>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94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36</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26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68</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УП.03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Учебная практика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680" w:type="dxa"/>
            <w:tcBorders>
              <w:top w:val="single" w:sz="4" w:space="0" w:color="auto"/>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108</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108</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108</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ПП.03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Производственная практика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6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680" w:type="dxa"/>
            <w:tcBorders>
              <w:top w:val="single" w:sz="4" w:space="0" w:color="auto"/>
              <w:left w:val="nil"/>
              <w:bottom w:val="nil"/>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180</w:t>
            </w:r>
          </w:p>
        </w:tc>
      </w:tr>
      <w:tr w:rsidR="009C742E" w:rsidRPr="002A4856" w:rsidTr="009C742E">
        <w:trPr>
          <w:trHeight w:val="1035"/>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ПМ.05</w:t>
            </w:r>
          </w:p>
        </w:tc>
        <w:tc>
          <w:tcPr>
            <w:tcW w:w="500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 xml:space="preserve">Изготовление различных изделий </w:t>
            </w:r>
            <w:proofErr w:type="gramStart"/>
            <w:r w:rsidRPr="002A4856">
              <w:rPr>
                <w:rFonts w:ascii="Times New Roman" w:hAnsi="Times New Roman"/>
                <w:b/>
                <w:bCs/>
                <w:sz w:val="18"/>
                <w:szCs w:val="18"/>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b/>
                <w:bCs/>
                <w:sz w:val="18"/>
                <w:szCs w:val="18"/>
              </w:rPr>
              <w:t xml:space="preserve"> охраны труда и экологической  безопасности</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2"/>
                <w:szCs w:val="12"/>
              </w:rPr>
            </w:pPr>
            <w:proofErr w:type="gramStart"/>
            <w:r w:rsidRPr="002A4856">
              <w:rPr>
                <w:rFonts w:ascii="Times New Roman" w:hAnsi="Times New Roman"/>
                <w:sz w:val="12"/>
                <w:szCs w:val="12"/>
              </w:rPr>
              <w:t>Эк</w:t>
            </w:r>
            <w:proofErr w:type="gramEnd"/>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176</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12</w:t>
            </w:r>
          </w:p>
        </w:tc>
        <w:tc>
          <w:tcPr>
            <w:tcW w:w="680" w:type="dxa"/>
            <w:tcBorders>
              <w:top w:val="single" w:sz="4" w:space="0" w:color="auto"/>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164</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108</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13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МДК.05.01</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 xml:space="preserve">Изготовление различных изделий </w:t>
            </w:r>
            <w:proofErr w:type="gramStart"/>
            <w:r w:rsidRPr="002A4856">
              <w:rPr>
                <w:rFonts w:ascii="Times New Roman" w:hAnsi="Times New Roman"/>
                <w:color w:val="000000"/>
                <w:sz w:val="19"/>
                <w:szCs w:val="19"/>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color w:val="000000"/>
                <w:sz w:val="19"/>
                <w:szCs w:val="19"/>
              </w:rPr>
              <w:t xml:space="preserve"> охраны труда и экологической безопасности</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э</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176</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12</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164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56</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108</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r>
      <w:tr w:rsidR="009C742E" w:rsidRPr="002A4856" w:rsidTr="009C742E">
        <w:trPr>
          <w:trHeight w:val="2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rPr>
                <w:rFonts w:ascii="Times New Roman" w:hAnsi="Times New Roman"/>
                <w:sz w:val="16"/>
                <w:szCs w:val="16"/>
              </w:rPr>
            </w:pPr>
            <w:r w:rsidRPr="002A4856">
              <w:rPr>
                <w:rFonts w:ascii="Times New Roman" w:hAnsi="Times New Roman"/>
                <w:sz w:val="16"/>
                <w:szCs w:val="16"/>
              </w:rPr>
              <w:t>УП.03</w:t>
            </w:r>
          </w:p>
        </w:tc>
        <w:tc>
          <w:tcPr>
            <w:tcW w:w="500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19"/>
                <w:szCs w:val="19"/>
              </w:rPr>
            </w:pPr>
            <w:r w:rsidRPr="002A4856">
              <w:rPr>
                <w:rFonts w:ascii="Times New Roman" w:hAnsi="Times New Roman"/>
                <w:color w:val="000000"/>
                <w:sz w:val="19"/>
                <w:szCs w:val="19"/>
              </w:rPr>
              <w:t>Учебная практика</w:t>
            </w:r>
          </w:p>
        </w:tc>
        <w:tc>
          <w:tcPr>
            <w:tcW w:w="220" w:type="dxa"/>
            <w:tcBorders>
              <w:top w:val="nil"/>
              <w:left w:val="single" w:sz="4" w:space="0" w:color="auto"/>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324</w:t>
            </w:r>
          </w:p>
        </w:tc>
        <w:tc>
          <w:tcPr>
            <w:tcW w:w="480" w:type="dxa"/>
            <w:tcBorders>
              <w:top w:val="nil"/>
              <w:left w:val="nil"/>
              <w:bottom w:val="single" w:sz="4" w:space="0" w:color="auto"/>
              <w:right w:val="single" w:sz="4"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324</w:t>
            </w:r>
          </w:p>
        </w:tc>
        <w:tc>
          <w:tcPr>
            <w:tcW w:w="680" w:type="dxa"/>
            <w:tcBorders>
              <w:top w:val="nil"/>
              <w:left w:val="nil"/>
              <w:bottom w:val="single" w:sz="4" w:space="0" w:color="auto"/>
              <w:right w:val="single" w:sz="4"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 </w:t>
            </w:r>
          </w:p>
        </w:tc>
        <w:tc>
          <w:tcPr>
            <w:tcW w:w="520" w:type="dxa"/>
            <w:tcBorders>
              <w:top w:val="nil"/>
              <w:left w:val="single" w:sz="4" w:space="0" w:color="auto"/>
              <w:bottom w:val="single" w:sz="4" w:space="0" w:color="auto"/>
              <w:right w:val="nil"/>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180</w:t>
            </w:r>
          </w:p>
        </w:tc>
        <w:tc>
          <w:tcPr>
            <w:tcW w:w="520" w:type="dxa"/>
            <w:tcBorders>
              <w:top w:val="nil"/>
              <w:left w:val="single" w:sz="4" w:space="0" w:color="auto"/>
              <w:bottom w:val="single" w:sz="4"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color w:val="000000"/>
                <w:sz w:val="18"/>
                <w:szCs w:val="18"/>
              </w:rPr>
            </w:pPr>
            <w:r w:rsidRPr="002A4856">
              <w:rPr>
                <w:rFonts w:ascii="Times New Roman" w:hAnsi="Times New Roman"/>
                <w:color w:val="000000"/>
                <w:sz w:val="18"/>
                <w:szCs w:val="18"/>
              </w:rPr>
              <w:t>144</w:t>
            </w:r>
          </w:p>
        </w:tc>
      </w:tr>
      <w:tr w:rsidR="009C742E" w:rsidRPr="002A4856" w:rsidTr="009C742E">
        <w:trPr>
          <w:trHeight w:val="315"/>
        </w:trPr>
        <w:tc>
          <w:tcPr>
            <w:tcW w:w="980" w:type="dxa"/>
            <w:tcBorders>
              <w:top w:val="nil"/>
              <w:left w:val="single" w:sz="4" w:space="0" w:color="auto"/>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rPr>
                <w:rFonts w:ascii="Times New Roman" w:hAnsi="Times New Roman"/>
                <w:b/>
                <w:bCs/>
                <w:sz w:val="16"/>
                <w:szCs w:val="16"/>
              </w:rPr>
            </w:pPr>
            <w:r w:rsidRPr="002A4856">
              <w:rPr>
                <w:rFonts w:ascii="Times New Roman" w:hAnsi="Times New Roman"/>
                <w:b/>
                <w:bCs/>
                <w:sz w:val="16"/>
                <w:szCs w:val="16"/>
              </w:rPr>
              <w:t>ПП.03</w:t>
            </w:r>
          </w:p>
        </w:tc>
        <w:tc>
          <w:tcPr>
            <w:tcW w:w="5000" w:type="dxa"/>
            <w:tcBorders>
              <w:top w:val="nil"/>
              <w:left w:val="nil"/>
              <w:bottom w:val="single" w:sz="4" w:space="0" w:color="auto"/>
              <w:right w:val="single" w:sz="4" w:space="0" w:color="auto"/>
            </w:tcBorders>
            <w:shd w:val="clear" w:color="000000" w:fill="C0C0C0"/>
            <w:vAlign w:val="bottom"/>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Производственная практика</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r w:rsidRPr="002A4856">
              <w:rPr>
                <w:rFonts w:ascii="Times New Roman" w:hAnsi="Times New Roman"/>
                <w:sz w:val="16"/>
                <w:szCs w:val="16"/>
              </w:rPr>
              <w:t> </w:t>
            </w:r>
          </w:p>
        </w:tc>
        <w:tc>
          <w:tcPr>
            <w:tcW w:w="2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sz w:val="16"/>
                <w:szCs w:val="16"/>
              </w:rPr>
            </w:pPr>
            <w:proofErr w:type="spellStart"/>
            <w:r w:rsidRPr="002A4856">
              <w:rPr>
                <w:rFonts w:ascii="Times New Roman" w:hAnsi="Times New Roman"/>
                <w:sz w:val="16"/>
                <w:szCs w:val="16"/>
              </w:rPr>
              <w:t>дз</w:t>
            </w:r>
            <w:proofErr w:type="spellEnd"/>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c>
          <w:tcPr>
            <w:tcW w:w="4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c>
          <w:tcPr>
            <w:tcW w:w="68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4"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520" w:type="dxa"/>
            <w:tcBorders>
              <w:top w:val="nil"/>
              <w:left w:val="nil"/>
              <w:bottom w:val="single" w:sz="4" w:space="0" w:color="auto"/>
              <w:right w:val="single" w:sz="8" w:space="0" w:color="auto"/>
            </w:tcBorders>
            <w:shd w:val="clear" w:color="000000" w:fill="C0C0C0"/>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r>
      <w:tr w:rsidR="009C742E" w:rsidRPr="002A4856" w:rsidTr="009C742E">
        <w:trPr>
          <w:trHeight w:val="240"/>
        </w:trPr>
        <w:tc>
          <w:tcPr>
            <w:tcW w:w="7300" w:type="dxa"/>
            <w:gridSpan w:val="8"/>
            <w:tcBorders>
              <w:top w:val="single" w:sz="8" w:space="0" w:color="auto"/>
              <w:left w:val="single" w:sz="8" w:space="0" w:color="auto"/>
              <w:bottom w:val="single" w:sz="8" w:space="0" w:color="auto"/>
              <w:right w:val="nil"/>
            </w:tcBorders>
            <w:shd w:val="clear" w:color="auto" w:fill="auto"/>
            <w:vAlign w:val="center"/>
            <w:hideMark/>
          </w:tcPr>
          <w:p w:rsidR="009C742E" w:rsidRPr="002A4856" w:rsidRDefault="009C742E" w:rsidP="009C742E">
            <w:pPr>
              <w:spacing w:after="0" w:line="240" w:lineRule="auto"/>
              <w:jc w:val="right"/>
              <w:rPr>
                <w:rFonts w:ascii="Times New Roman" w:hAnsi="Times New Roman"/>
                <w:b/>
                <w:bCs/>
                <w:sz w:val="18"/>
                <w:szCs w:val="18"/>
              </w:rPr>
            </w:pPr>
            <w:r w:rsidRPr="002A4856">
              <w:rPr>
                <w:rFonts w:ascii="Times New Roman" w:hAnsi="Times New Roman"/>
                <w:b/>
                <w:bCs/>
                <w:sz w:val="18"/>
                <w:szCs w:val="18"/>
              </w:rPr>
              <w:t>ИТОГО аудиторной нагрузки:</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2772</w:t>
            </w:r>
          </w:p>
        </w:tc>
        <w:tc>
          <w:tcPr>
            <w:tcW w:w="48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60</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2710</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557</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612</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756</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560</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510</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272</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240"/>
        </w:trPr>
        <w:tc>
          <w:tcPr>
            <w:tcW w:w="980" w:type="dxa"/>
            <w:tcBorders>
              <w:top w:val="nil"/>
              <w:left w:val="single" w:sz="8" w:space="0" w:color="auto"/>
              <w:bottom w:val="single" w:sz="8" w:space="0" w:color="auto"/>
              <w:right w:val="nil"/>
            </w:tcBorders>
            <w:shd w:val="clear" w:color="auto" w:fill="auto"/>
            <w:vAlign w:val="center"/>
            <w:hideMark/>
          </w:tcPr>
          <w:p w:rsidR="009C742E" w:rsidRPr="002A4856" w:rsidRDefault="009C742E" w:rsidP="009C742E">
            <w:pPr>
              <w:spacing w:after="0" w:line="240" w:lineRule="auto"/>
              <w:jc w:val="right"/>
              <w:rPr>
                <w:rFonts w:ascii="Times New Roman" w:hAnsi="Times New Roman"/>
                <w:b/>
                <w:bCs/>
                <w:sz w:val="18"/>
                <w:szCs w:val="18"/>
              </w:rPr>
            </w:pPr>
            <w:r w:rsidRPr="002A4856">
              <w:rPr>
                <w:rFonts w:ascii="Times New Roman" w:hAnsi="Times New Roman"/>
                <w:b/>
                <w:bCs/>
                <w:sz w:val="18"/>
                <w:szCs w:val="18"/>
              </w:rPr>
              <w:t> </w:t>
            </w:r>
          </w:p>
        </w:tc>
        <w:tc>
          <w:tcPr>
            <w:tcW w:w="6320" w:type="dxa"/>
            <w:gridSpan w:val="7"/>
            <w:tcBorders>
              <w:top w:val="single" w:sz="8" w:space="0" w:color="auto"/>
              <w:left w:val="nil"/>
              <w:bottom w:val="single" w:sz="8" w:space="0" w:color="auto"/>
              <w:right w:val="nil"/>
            </w:tcBorders>
            <w:shd w:val="clear" w:color="auto" w:fill="auto"/>
            <w:vAlign w:val="center"/>
            <w:hideMark/>
          </w:tcPr>
          <w:p w:rsidR="009C742E" w:rsidRPr="002A4856" w:rsidRDefault="009C742E" w:rsidP="009C742E">
            <w:pPr>
              <w:spacing w:after="0" w:line="240" w:lineRule="auto"/>
              <w:jc w:val="right"/>
              <w:rPr>
                <w:rFonts w:ascii="Times New Roman" w:hAnsi="Times New Roman"/>
                <w:b/>
                <w:bCs/>
                <w:sz w:val="18"/>
                <w:szCs w:val="18"/>
              </w:rPr>
            </w:pPr>
            <w:r w:rsidRPr="002A4856">
              <w:rPr>
                <w:rFonts w:ascii="Times New Roman" w:hAnsi="Times New Roman"/>
                <w:b/>
                <w:bCs/>
                <w:sz w:val="18"/>
                <w:szCs w:val="18"/>
              </w:rPr>
              <w:t>ВСЕГО учебной нагрузки</w:t>
            </w:r>
          </w:p>
        </w:tc>
        <w:tc>
          <w:tcPr>
            <w:tcW w:w="6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4176</w:t>
            </w:r>
          </w:p>
        </w:tc>
        <w:tc>
          <w:tcPr>
            <w:tcW w:w="4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60</w:t>
            </w:r>
          </w:p>
        </w:tc>
        <w:tc>
          <w:tcPr>
            <w:tcW w:w="6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4114</w:t>
            </w:r>
          </w:p>
        </w:tc>
        <w:tc>
          <w:tcPr>
            <w:tcW w:w="6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557</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612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828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740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618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756</w:t>
            </w:r>
          </w:p>
        </w:tc>
      </w:tr>
      <w:tr w:rsidR="009C742E" w:rsidRPr="002A4856" w:rsidTr="009C742E">
        <w:trPr>
          <w:trHeight w:val="240"/>
        </w:trPr>
        <w:tc>
          <w:tcPr>
            <w:tcW w:w="980" w:type="dxa"/>
            <w:tcBorders>
              <w:top w:val="nil"/>
              <w:left w:val="single" w:sz="8" w:space="0" w:color="auto"/>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rPr>
                <w:rFonts w:ascii="Times New Roman" w:hAnsi="Times New Roman"/>
                <w:b/>
                <w:bCs/>
                <w:sz w:val="18"/>
                <w:szCs w:val="18"/>
              </w:rPr>
            </w:pPr>
            <w:r w:rsidRPr="002A4856">
              <w:rPr>
                <w:rFonts w:ascii="Times New Roman" w:hAnsi="Times New Roman"/>
                <w:b/>
                <w:bCs/>
                <w:sz w:val="18"/>
                <w:szCs w:val="18"/>
              </w:rPr>
              <w:t>ГИА</w:t>
            </w:r>
          </w:p>
        </w:tc>
        <w:tc>
          <w:tcPr>
            <w:tcW w:w="6320" w:type="dxa"/>
            <w:gridSpan w:val="7"/>
            <w:tcBorders>
              <w:top w:val="single" w:sz="8" w:space="0" w:color="auto"/>
              <w:left w:val="nil"/>
              <w:bottom w:val="single" w:sz="8" w:space="0" w:color="auto"/>
              <w:right w:val="nil"/>
            </w:tcBorders>
            <w:shd w:val="clear" w:color="auto" w:fill="auto"/>
            <w:vAlign w:val="center"/>
            <w:hideMark/>
          </w:tcPr>
          <w:p w:rsidR="009C742E" w:rsidRPr="002A4856" w:rsidRDefault="009C742E" w:rsidP="009C742E">
            <w:pPr>
              <w:spacing w:after="0" w:line="240" w:lineRule="auto"/>
              <w:jc w:val="right"/>
              <w:rPr>
                <w:rFonts w:ascii="Times New Roman" w:hAnsi="Times New Roman"/>
                <w:b/>
                <w:bCs/>
                <w:sz w:val="18"/>
                <w:szCs w:val="18"/>
              </w:rPr>
            </w:pPr>
            <w:r w:rsidRPr="002A4856">
              <w:rPr>
                <w:rFonts w:ascii="Times New Roman" w:hAnsi="Times New Roman"/>
                <w:b/>
                <w:bCs/>
                <w:sz w:val="18"/>
                <w:szCs w:val="18"/>
              </w:rPr>
              <w:t>Государственная итоговая аттестация</w:t>
            </w:r>
          </w:p>
        </w:tc>
        <w:tc>
          <w:tcPr>
            <w:tcW w:w="6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 </w:t>
            </w:r>
          </w:p>
        </w:tc>
        <w:tc>
          <w:tcPr>
            <w:tcW w:w="4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68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r>
      <w:tr w:rsidR="009C742E" w:rsidRPr="002A4856" w:rsidTr="009C742E">
        <w:trPr>
          <w:trHeight w:val="315"/>
        </w:trPr>
        <w:tc>
          <w:tcPr>
            <w:tcW w:w="8460" w:type="dxa"/>
            <w:gridSpan w:val="10"/>
            <w:tcBorders>
              <w:top w:val="single" w:sz="8" w:space="0" w:color="auto"/>
              <w:left w:val="single" w:sz="8" w:space="0" w:color="auto"/>
              <w:bottom w:val="nil"/>
              <w:right w:val="single" w:sz="8" w:space="0" w:color="000000"/>
            </w:tcBorders>
            <w:shd w:val="clear" w:color="auto" w:fill="auto"/>
            <w:vAlign w:val="center"/>
            <w:hideMark/>
          </w:tcPr>
          <w:p w:rsidR="009C742E" w:rsidRPr="002A4856" w:rsidRDefault="009C742E" w:rsidP="009C742E">
            <w:pPr>
              <w:spacing w:after="0" w:line="240" w:lineRule="auto"/>
              <w:rPr>
                <w:rFonts w:ascii="Times New Roman" w:hAnsi="Times New Roman"/>
                <w:b/>
                <w:bCs/>
                <w:sz w:val="20"/>
                <w:szCs w:val="20"/>
              </w:rPr>
            </w:pPr>
            <w:r w:rsidRPr="002A4856">
              <w:rPr>
                <w:rFonts w:ascii="Times New Roman" w:hAnsi="Times New Roman"/>
                <w:b/>
                <w:bCs/>
                <w:sz w:val="20"/>
                <w:szCs w:val="20"/>
              </w:rPr>
              <w:lastRenderedPageBreak/>
              <w:t>Консультации</w:t>
            </w:r>
            <w:r w:rsidRPr="002A4856">
              <w:rPr>
                <w:rFonts w:ascii="Times New Roman" w:hAnsi="Times New Roman"/>
                <w:sz w:val="20"/>
                <w:szCs w:val="20"/>
              </w:rPr>
              <w:t xml:space="preserve"> 4 часа на одного обучающегося в год</w:t>
            </w:r>
          </w:p>
        </w:tc>
        <w:tc>
          <w:tcPr>
            <w:tcW w:w="68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9C742E" w:rsidRPr="002A4856" w:rsidRDefault="009C742E" w:rsidP="009C742E">
            <w:pPr>
              <w:spacing w:after="0" w:line="240" w:lineRule="auto"/>
              <w:jc w:val="center"/>
              <w:rPr>
                <w:rFonts w:ascii="Times New Roman" w:hAnsi="Times New Roman"/>
                <w:b/>
                <w:bCs/>
                <w:sz w:val="20"/>
                <w:szCs w:val="20"/>
              </w:rPr>
            </w:pPr>
            <w:r w:rsidRPr="002A4856">
              <w:rPr>
                <w:rFonts w:ascii="Times New Roman" w:hAnsi="Times New Roman"/>
                <w:b/>
                <w:bCs/>
                <w:sz w:val="20"/>
                <w:szCs w:val="20"/>
              </w:rPr>
              <w:t>Всего</w:t>
            </w: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r w:rsidRPr="002A4856">
              <w:rPr>
                <w:rFonts w:ascii="Times New Roman" w:hAnsi="Times New Roman"/>
                <w:sz w:val="12"/>
                <w:szCs w:val="12"/>
              </w:rPr>
              <w:t>дисциплин и МДК</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612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756</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560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510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272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r>
      <w:tr w:rsidR="009C742E" w:rsidRPr="002A4856" w:rsidTr="009C742E">
        <w:trPr>
          <w:trHeight w:val="345"/>
        </w:trPr>
        <w:tc>
          <w:tcPr>
            <w:tcW w:w="8460" w:type="dxa"/>
            <w:gridSpan w:val="10"/>
            <w:tcBorders>
              <w:top w:val="nil"/>
              <w:left w:val="single" w:sz="8" w:space="0" w:color="auto"/>
              <w:bottom w:val="nil"/>
              <w:right w:val="single" w:sz="8" w:space="0" w:color="000000"/>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20"/>
                <w:szCs w:val="20"/>
              </w:rPr>
            </w:pPr>
            <w:r w:rsidRPr="002A4856">
              <w:rPr>
                <w:rFonts w:ascii="Times New Roman" w:hAnsi="Times New Roman"/>
                <w:sz w:val="20"/>
                <w:szCs w:val="20"/>
              </w:rPr>
              <w:t> </w:t>
            </w: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20"/>
                <w:szCs w:val="20"/>
              </w:rPr>
            </w:pP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r w:rsidRPr="002A4856">
              <w:rPr>
                <w:rFonts w:ascii="Times New Roman" w:hAnsi="Times New Roman"/>
                <w:sz w:val="12"/>
                <w:szCs w:val="12"/>
              </w:rPr>
              <w:t>учебной практики</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72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180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108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288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252</w:t>
            </w:r>
          </w:p>
        </w:tc>
      </w:tr>
      <w:tr w:rsidR="009C742E" w:rsidRPr="002A4856" w:rsidTr="009C742E">
        <w:trPr>
          <w:trHeight w:val="345"/>
        </w:trPr>
        <w:tc>
          <w:tcPr>
            <w:tcW w:w="8460" w:type="dxa"/>
            <w:gridSpan w:val="10"/>
            <w:tcBorders>
              <w:top w:val="nil"/>
              <w:left w:val="single" w:sz="8" w:space="0" w:color="auto"/>
              <w:bottom w:val="nil"/>
              <w:right w:val="single" w:sz="8" w:space="0" w:color="000000"/>
            </w:tcBorders>
            <w:shd w:val="clear" w:color="auto" w:fill="auto"/>
            <w:vAlign w:val="center"/>
            <w:hideMark/>
          </w:tcPr>
          <w:p w:rsidR="009C742E" w:rsidRPr="002A4856" w:rsidRDefault="009C742E" w:rsidP="009C742E">
            <w:pPr>
              <w:spacing w:after="0" w:line="240" w:lineRule="auto"/>
              <w:rPr>
                <w:rFonts w:ascii="Times New Roman" w:hAnsi="Times New Roman"/>
                <w:b/>
                <w:bCs/>
                <w:sz w:val="20"/>
                <w:szCs w:val="20"/>
              </w:rPr>
            </w:pPr>
            <w:r w:rsidRPr="002A4856">
              <w:rPr>
                <w:rFonts w:ascii="Times New Roman" w:hAnsi="Times New Roman"/>
                <w:b/>
                <w:bCs/>
                <w:sz w:val="20"/>
                <w:szCs w:val="20"/>
              </w:rPr>
              <w:t>Государственная итоговая аттестация:</w:t>
            </w: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20"/>
                <w:szCs w:val="20"/>
              </w:rPr>
            </w:pP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proofErr w:type="spellStart"/>
            <w:r w:rsidRPr="002A4856">
              <w:rPr>
                <w:rFonts w:ascii="Times New Roman" w:hAnsi="Times New Roman"/>
                <w:sz w:val="12"/>
                <w:szCs w:val="12"/>
              </w:rPr>
              <w:t>производ</w:t>
            </w:r>
            <w:proofErr w:type="spellEnd"/>
            <w:r w:rsidRPr="002A4856">
              <w:rPr>
                <w:rFonts w:ascii="Times New Roman" w:hAnsi="Times New Roman"/>
                <w:sz w:val="12"/>
                <w:szCs w:val="12"/>
              </w:rPr>
              <w:t xml:space="preserve">. практики </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b/>
                <w:bCs/>
                <w:sz w:val="18"/>
                <w:szCs w:val="18"/>
              </w:rPr>
            </w:pPr>
            <w:r w:rsidRPr="002A4856">
              <w:rPr>
                <w:rFonts w:ascii="Times New Roman" w:hAnsi="Times New Roman"/>
                <w:b/>
                <w:bCs/>
                <w:sz w:val="18"/>
                <w:szCs w:val="18"/>
              </w:rPr>
              <w:t>504</w:t>
            </w:r>
          </w:p>
        </w:tc>
      </w:tr>
      <w:tr w:rsidR="009C742E" w:rsidRPr="002A4856" w:rsidTr="009C742E">
        <w:trPr>
          <w:trHeight w:val="270"/>
        </w:trPr>
        <w:tc>
          <w:tcPr>
            <w:tcW w:w="8460" w:type="dxa"/>
            <w:gridSpan w:val="10"/>
            <w:tcBorders>
              <w:top w:val="nil"/>
              <w:left w:val="single" w:sz="8" w:space="0" w:color="auto"/>
              <w:bottom w:val="nil"/>
              <w:right w:val="single" w:sz="8" w:space="0" w:color="000000"/>
            </w:tcBorders>
            <w:shd w:val="clear" w:color="auto" w:fill="auto"/>
            <w:vAlign w:val="center"/>
            <w:hideMark/>
          </w:tcPr>
          <w:p w:rsidR="009C742E" w:rsidRPr="002A4856" w:rsidRDefault="009C742E" w:rsidP="009C742E">
            <w:pPr>
              <w:spacing w:after="0" w:line="240" w:lineRule="auto"/>
              <w:rPr>
                <w:rFonts w:ascii="Times New Roman" w:hAnsi="Times New Roman"/>
                <w:sz w:val="20"/>
                <w:szCs w:val="20"/>
              </w:rPr>
            </w:pPr>
            <w:proofErr w:type="gramStart"/>
            <w:r w:rsidRPr="002A4856">
              <w:rPr>
                <w:rFonts w:ascii="Times New Roman" w:hAnsi="Times New Roman"/>
                <w:sz w:val="20"/>
                <w:szCs w:val="20"/>
              </w:rPr>
              <w:t xml:space="preserve">Выпускная квалификационная работа (выпускная практическая </w:t>
            </w:r>
            <w:proofErr w:type="gramEnd"/>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20"/>
                <w:szCs w:val="20"/>
              </w:rPr>
            </w:pP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r w:rsidRPr="002A4856">
              <w:rPr>
                <w:rFonts w:ascii="Times New Roman" w:hAnsi="Times New Roman"/>
                <w:sz w:val="12"/>
                <w:szCs w:val="12"/>
              </w:rPr>
              <w:t>экзаменов</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w:t>
            </w:r>
          </w:p>
        </w:tc>
      </w:tr>
      <w:tr w:rsidR="009C742E" w:rsidRPr="002A4856" w:rsidTr="009C742E">
        <w:trPr>
          <w:trHeight w:val="345"/>
        </w:trPr>
        <w:tc>
          <w:tcPr>
            <w:tcW w:w="8460" w:type="dxa"/>
            <w:gridSpan w:val="10"/>
            <w:tcBorders>
              <w:top w:val="nil"/>
              <w:left w:val="single" w:sz="8" w:space="0" w:color="auto"/>
              <w:bottom w:val="single" w:sz="8" w:space="0" w:color="auto"/>
              <w:right w:val="single" w:sz="8" w:space="0" w:color="000000"/>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20"/>
                <w:szCs w:val="20"/>
              </w:rPr>
            </w:pPr>
            <w:r w:rsidRPr="002A4856">
              <w:rPr>
                <w:rFonts w:ascii="Times New Roman" w:hAnsi="Times New Roman"/>
                <w:color w:val="000000"/>
                <w:sz w:val="20"/>
                <w:szCs w:val="20"/>
              </w:rPr>
              <w:t>квалификационная работа и письменная экзаменационная работа)</w:t>
            </w: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20"/>
                <w:szCs w:val="20"/>
              </w:rPr>
            </w:pP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proofErr w:type="spellStart"/>
            <w:r w:rsidRPr="002A4856">
              <w:rPr>
                <w:rFonts w:ascii="Times New Roman" w:hAnsi="Times New Roman"/>
                <w:sz w:val="12"/>
                <w:szCs w:val="12"/>
              </w:rPr>
              <w:t>диф</w:t>
            </w:r>
            <w:proofErr w:type="gramStart"/>
            <w:r w:rsidRPr="002A4856">
              <w:rPr>
                <w:rFonts w:ascii="Times New Roman" w:hAnsi="Times New Roman"/>
                <w:sz w:val="12"/>
                <w:szCs w:val="12"/>
              </w:rPr>
              <w:t>.з</w:t>
            </w:r>
            <w:proofErr w:type="gramEnd"/>
            <w:r w:rsidRPr="002A4856">
              <w:rPr>
                <w:rFonts w:ascii="Times New Roman" w:hAnsi="Times New Roman"/>
                <w:sz w:val="12"/>
                <w:szCs w:val="12"/>
              </w:rPr>
              <w:t>ачетов</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6</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5</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8</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5</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3</w:t>
            </w:r>
          </w:p>
        </w:tc>
      </w:tr>
      <w:tr w:rsidR="009C742E" w:rsidRPr="002A4856" w:rsidTr="009C742E">
        <w:trPr>
          <w:trHeight w:val="270"/>
        </w:trPr>
        <w:tc>
          <w:tcPr>
            <w:tcW w:w="8460" w:type="dxa"/>
            <w:gridSpan w:val="10"/>
            <w:tcBorders>
              <w:top w:val="nil"/>
              <w:left w:val="single" w:sz="8" w:space="0" w:color="auto"/>
              <w:bottom w:val="single" w:sz="8" w:space="0" w:color="auto"/>
              <w:right w:val="single" w:sz="8" w:space="0" w:color="000000"/>
            </w:tcBorders>
            <w:shd w:val="clear" w:color="auto" w:fill="auto"/>
            <w:vAlign w:val="center"/>
            <w:hideMark/>
          </w:tcPr>
          <w:p w:rsidR="009C742E" w:rsidRPr="002A4856" w:rsidRDefault="009C742E" w:rsidP="009C742E">
            <w:pPr>
              <w:spacing w:after="0" w:line="240" w:lineRule="auto"/>
              <w:rPr>
                <w:rFonts w:ascii="Times New Roman" w:hAnsi="Times New Roman"/>
                <w:color w:val="000000"/>
                <w:sz w:val="20"/>
                <w:szCs w:val="20"/>
              </w:rPr>
            </w:pPr>
            <w:r w:rsidRPr="002A4856">
              <w:rPr>
                <w:rFonts w:ascii="Times New Roman" w:hAnsi="Times New Roman"/>
                <w:color w:val="000000"/>
                <w:sz w:val="20"/>
                <w:szCs w:val="20"/>
              </w:rPr>
              <w:t> </w:t>
            </w:r>
          </w:p>
        </w:tc>
        <w:tc>
          <w:tcPr>
            <w:tcW w:w="680" w:type="dxa"/>
            <w:vMerge/>
            <w:tcBorders>
              <w:top w:val="nil"/>
              <w:left w:val="single" w:sz="8" w:space="0" w:color="auto"/>
              <w:bottom w:val="single" w:sz="8" w:space="0" w:color="000000"/>
              <w:right w:val="single" w:sz="8" w:space="0" w:color="auto"/>
            </w:tcBorders>
            <w:vAlign w:val="center"/>
            <w:hideMark/>
          </w:tcPr>
          <w:p w:rsidR="009C742E" w:rsidRPr="002A4856" w:rsidRDefault="009C742E" w:rsidP="009C742E">
            <w:pPr>
              <w:spacing w:after="0" w:line="240" w:lineRule="auto"/>
              <w:rPr>
                <w:rFonts w:ascii="Times New Roman" w:hAnsi="Times New Roman"/>
                <w:b/>
                <w:bCs/>
                <w:sz w:val="20"/>
                <w:szCs w:val="20"/>
              </w:rPr>
            </w:pPr>
          </w:p>
        </w:tc>
        <w:tc>
          <w:tcPr>
            <w:tcW w:w="680" w:type="dxa"/>
            <w:tcBorders>
              <w:top w:val="nil"/>
              <w:left w:val="nil"/>
              <w:bottom w:val="single" w:sz="8" w:space="0" w:color="auto"/>
              <w:right w:val="single" w:sz="8" w:space="0" w:color="auto"/>
            </w:tcBorders>
            <w:shd w:val="clear" w:color="000000" w:fill="FFFFFF"/>
            <w:vAlign w:val="center"/>
            <w:hideMark/>
          </w:tcPr>
          <w:p w:rsidR="009C742E" w:rsidRPr="002A4856" w:rsidRDefault="009C742E" w:rsidP="009C742E">
            <w:pPr>
              <w:spacing w:after="0" w:line="240" w:lineRule="auto"/>
              <w:rPr>
                <w:rFonts w:ascii="Times New Roman" w:hAnsi="Times New Roman"/>
                <w:sz w:val="12"/>
                <w:szCs w:val="12"/>
              </w:rPr>
            </w:pPr>
            <w:r w:rsidRPr="002A4856">
              <w:rPr>
                <w:rFonts w:ascii="Times New Roman" w:hAnsi="Times New Roman"/>
                <w:sz w:val="12"/>
                <w:szCs w:val="12"/>
              </w:rPr>
              <w:t>зачетов</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2</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1</w:t>
            </w:r>
          </w:p>
        </w:tc>
        <w:tc>
          <w:tcPr>
            <w:tcW w:w="520" w:type="dxa"/>
            <w:tcBorders>
              <w:top w:val="nil"/>
              <w:left w:val="nil"/>
              <w:bottom w:val="single" w:sz="8" w:space="0" w:color="auto"/>
              <w:right w:val="single" w:sz="8" w:space="0" w:color="auto"/>
            </w:tcBorders>
            <w:shd w:val="clear" w:color="auto" w:fill="auto"/>
            <w:vAlign w:val="center"/>
            <w:hideMark/>
          </w:tcPr>
          <w:p w:rsidR="009C742E" w:rsidRPr="002A4856" w:rsidRDefault="009C742E" w:rsidP="009C742E">
            <w:pPr>
              <w:spacing w:after="0" w:line="240" w:lineRule="auto"/>
              <w:jc w:val="center"/>
              <w:rPr>
                <w:rFonts w:ascii="Times New Roman" w:hAnsi="Times New Roman"/>
                <w:sz w:val="18"/>
                <w:szCs w:val="18"/>
              </w:rPr>
            </w:pPr>
            <w:r w:rsidRPr="002A4856">
              <w:rPr>
                <w:rFonts w:ascii="Times New Roman" w:hAnsi="Times New Roman"/>
                <w:sz w:val="18"/>
                <w:szCs w:val="18"/>
              </w:rPr>
              <w:t>0</w:t>
            </w:r>
          </w:p>
        </w:tc>
      </w:tr>
    </w:tbl>
    <w:p w:rsidR="009060F1" w:rsidRPr="002A4856" w:rsidRDefault="009060F1" w:rsidP="009060F1">
      <w:pPr>
        <w:pStyle w:val="17"/>
        <w:keepNext/>
        <w:keepLines/>
        <w:shd w:val="clear" w:color="auto" w:fill="auto"/>
        <w:tabs>
          <w:tab w:val="left" w:pos="681"/>
        </w:tabs>
        <w:spacing w:before="0" w:line="276" w:lineRule="auto"/>
        <w:ind w:left="220"/>
        <w:rPr>
          <w:rFonts w:cs="Times New Roman"/>
          <w:sz w:val="24"/>
          <w:szCs w:val="24"/>
        </w:rPr>
      </w:pPr>
    </w:p>
    <w:p w:rsidR="009060F1" w:rsidRPr="002A4856" w:rsidRDefault="009060F1" w:rsidP="009060F1">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2A4856">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9C742E" w:rsidRPr="002A4856" w:rsidRDefault="009C742E" w:rsidP="009C742E">
      <w:pPr>
        <w:spacing w:after="120"/>
        <w:ind w:firstLine="709"/>
        <w:jc w:val="both"/>
        <w:rPr>
          <w:rFonts w:ascii="Times New Roman" w:hAnsi="Times New Roman"/>
          <w:bCs/>
          <w:color w:val="000000"/>
          <w:sz w:val="24"/>
          <w:szCs w:val="24"/>
          <w:shd w:val="clear" w:color="auto" w:fill="FFFFFF"/>
        </w:rPr>
      </w:pPr>
      <w:r w:rsidRPr="002A4856">
        <w:rPr>
          <w:rFonts w:ascii="Times New Roman" w:hAnsi="Times New Roman"/>
          <w:bCs/>
          <w:color w:val="000000"/>
          <w:sz w:val="24"/>
          <w:szCs w:val="24"/>
          <w:shd w:val="clear" w:color="auto" w:fill="FFFFFF"/>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2A4856">
        <w:rPr>
          <w:rFonts w:ascii="Times New Roman" w:hAnsi="Times New Roman"/>
          <w:bCs/>
          <w:color w:val="000000"/>
          <w:sz w:val="24"/>
          <w:szCs w:val="24"/>
          <w:shd w:val="clear" w:color="auto" w:fill="FFFFFF"/>
        </w:rPr>
        <w:t>WorldSkills</w:t>
      </w:r>
      <w:proofErr w:type="spellEnd"/>
      <w:r w:rsidRPr="002A4856">
        <w:rPr>
          <w:rFonts w:ascii="Times New Roman" w:hAnsi="Times New Roman"/>
          <w:bCs/>
          <w:color w:val="000000"/>
          <w:sz w:val="24"/>
          <w:szCs w:val="24"/>
          <w:shd w:val="clear" w:color="auto" w:fill="FFFFFF"/>
        </w:rPr>
        <w:t xml:space="preserve"> </w:t>
      </w:r>
      <w:proofErr w:type="spellStart"/>
      <w:r w:rsidRPr="002A4856">
        <w:rPr>
          <w:rFonts w:ascii="Times New Roman" w:hAnsi="Times New Roman"/>
          <w:bCs/>
          <w:color w:val="000000"/>
          <w:sz w:val="24"/>
          <w:szCs w:val="24"/>
          <w:shd w:val="clear" w:color="auto" w:fill="FFFFFF"/>
        </w:rPr>
        <w:t>International</w:t>
      </w:r>
      <w:proofErr w:type="spellEnd"/>
      <w:r w:rsidRPr="002A4856">
        <w:rPr>
          <w:rFonts w:ascii="Times New Roman" w:hAnsi="Times New Roman"/>
          <w:bCs/>
          <w:color w:val="000000"/>
          <w:sz w:val="24"/>
          <w:szCs w:val="24"/>
          <w:shd w:val="clear" w:color="auto" w:fill="FFFFFF"/>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9060F1" w:rsidRPr="002A4856" w:rsidRDefault="009060F1" w:rsidP="009060F1">
      <w:pPr>
        <w:rPr>
          <w:rFonts w:ascii="Times New Roman" w:hAnsi="Times New Roman"/>
          <w:b/>
          <w:i/>
          <w:sz w:val="24"/>
          <w:szCs w:val="24"/>
          <w:u w:val="single"/>
        </w:rPr>
      </w:pPr>
      <w:r w:rsidRPr="002A4856">
        <w:rPr>
          <w:rFonts w:ascii="Times New Roman" w:hAnsi="Times New Roman"/>
          <w:b/>
          <w:i/>
          <w:sz w:val="24"/>
          <w:szCs w:val="24"/>
          <w:u w:val="single"/>
        </w:rPr>
        <w:br w:type="page"/>
      </w:r>
    </w:p>
    <w:p w:rsidR="009060F1" w:rsidRPr="002A4856" w:rsidRDefault="009060F1" w:rsidP="009060F1">
      <w:pPr>
        <w:spacing w:after="0"/>
        <w:ind w:firstLine="709"/>
        <w:jc w:val="both"/>
        <w:rPr>
          <w:rFonts w:ascii="Times New Roman" w:hAnsi="Times New Roman"/>
          <w:b/>
          <w:sz w:val="24"/>
          <w:szCs w:val="24"/>
        </w:rPr>
      </w:pPr>
      <w:r w:rsidRPr="002A4856">
        <w:rPr>
          <w:rFonts w:ascii="Times New Roman" w:hAnsi="Times New Roman"/>
          <w:b/>
          <w:sz w:val="24"/>
          <w:szCs w:val="24"/>
        </w:rPr>
        <w:lastRenderedPageBreak/>
        <w:t xml:space="preserve">5.2. </w:t>
      </w:r>
      <w:r w:rsidR="00B0747A" w:rsidRPr="002A4856">
        <w:rPr>
          <w:rFonts w:ascii="Times New Roman" w:hAnsi="Times New Roman"/>
          <w:b/>
          <w:sz w:val="24"/>
          <w:szCs w:val="24"/>
        </w:rPr>
        <w:t xml:space="preserve">рабочий </w:t>
      </w:r>
      <w:r w:rsidRPr="002A4856">
        <w:rPr>
          <w:rFonts w:ascii="Times New Roman" w:hAnsi="Times New Roman"/>
          <w:b/>
          <w:sz w:val="24"/>
          <w:szCs w:val="24"/>
        </w:rPr>
        <w:t>календарный учебный график</w:t>
      </w:r>
    </w:p>
    <w:p w:rsidR="009060F1" w:rsidRPr="002A4856" w:rsidRDefault="009060F1" w:rsidP="009060F1">
      <w:pPr>
        <w:spacing w:after="0"/>
        <w:ind w:firstLine="709"/>
        <w:jc w:val="both"/>
        <w:rPr>
          <w:rFonts w:ascii="Times New Roman" w:hAnsi="Times New Roman"/>
          <w:b/>
          <w:sz w:val="24"/>
          <w:szCs w:val="24"/>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130"/>
        <w:gridCol w:w="52"/>
        <w:gridCol w:w="96"/>
        <w:gridCol w:w="91"/>
        <w:gridCol w:w="51"/>
        <w:gridCol w:w="161"/>
        <w:gridCol w:w="127"/>
        <w:gridCol w:w="115"/>
        <w:gridCol w:w="176"/>
        <w:gridCol w:w="140"/>
        <w:gridCol w:w="151"/>
        <w:gridCol w:w="62"/>
        <w:gridCol w:w="109"/>
        <w:gridCol w:w="86"/>
        <w:gridCol w:w="75"/>
        <w:gridCol w:w="130"/>
        <w:gridCol w:w="86"/>
        <w:gridCol w:w="184"/>
        <w:gridCol w:w="104"/>
        <w:gridCol w:w="144"/>
        <w:gridCol w:w="63"/>
        <w:gridCol w:w="84"/>
        <w:gridCol w:w="193"/>
        <w:gridCol w:w="23"/>
        <w:gridCol w:w="72"/>
        <w:gridCol w:w="199"/>
        <w:gridCol w:w="89"/>
        <w:gridCol w:w="202"/>
        <w:gridCol w:w="54"/>
        <w:gridCol w:w="32"/>
        <w:gridCol w:w="190"/>
        <w:gridCol w:w="98"/>
        <w:gridCol w:w="141"/>
        <w:gridCol w:w="143"/>
        <w:gridCol w:w="1"/>
        <w:gridCol w:w="162"/>
        <w:gridCol w:w="160"/>
        <w:gridCol w:w="110"/>
        <w:gridCol w:w="147"/>
        <w:gridCol w:w="175"/>
        <w:gridCol w:w="257"/>
        <w:gridCol w:w="68"/>
        <w:gridCol w:w="81"/>
        <w:gridCol w:w="87"/>
        <w:gridCol w:w="68"/>
        <w:gridCol w:w="161"/>
        <w:gridCol w:w="74"/>
        <w:gridCol w:w="81"/>
        <w:gridCol w:w="213"/>
        <w:gridCol w:w="103"/>
        <w:gridCol w:w="194"/>
        <w:gridCol w:w="85"/>
        <w:gridCol w:w="126"/>
        <w:gridCol w:w="62"/>
        <w:gridCol w:w="91"/>
        <w:gridCol w:w="114"/>
        <w:gridCol w:w="58"/>
        <w:gridCol w:w="85"/>
        <w:gridCol w:w="157"/>
        <w:gridCol w:w="119"/>
        <w:gridCol w:w="181"/>
        <w:gridCol w:w="76"/>
        <w:gridCol w:w="166"/>
        <w:gridCol w:w="137"/>
        <w:gridCol w:w="145"/>
        <w:gridCol w:w="3"/>
        <w:gridCol w:w="195"/>
        <w:gridCol w:w="90"/>
        <w:gridCol w:w="46"/>
        <w:gridCol w:w="146"/>
        <w:gridCol w:w="124"/>
        <w:gridCol w:w="192"/>
        <w:gridCol w:w="108"/>
        <w:gridCol w:w="192"/>
        <w:gridCol w:w="87"/>
        <w:gridCol w:w="216"/>
        <w:gridCol w:w="66"/>
        <w:gridCol w:w="18"/>
        <w:gridCol w:w="198"/>
        <w:gridCol w:w="51"/>
        <w:gridCol w:w="140"/>
        <w:gridCol w:w="121"/>
        <w:gridCol w:w="24"/>
        <w:gridCol w:w="255"/>
        <w:gridCol w:w="12"/>
        <w:gridCol w:w="316"/>
        <w:gridCol w:w="24"/>
        <w:gridCol w:w="212"/>
        <w:gridCol w:w="24"/>
        <w:gridCol w:w="146"/>
        <w:gridCol w:w="118"/>
        <w:gridCol w:w="36"/>
        <w:gridCol w:w="140"/>
        <w:gridCol w:w="103"/>
        <w:gridCol w:w="27"/>
        <w:gridCol w:w="249"/>
        <w:gridCol w:w="67"/>
        <w:gridCol w:w="209"/>
        <w:gridCol w:w="85"/>
        <w:gridCol w:w="191"/>
        <w:gridCol w:w="91"/>
        <w:gridCol w:w="170"/>
        <w:gridCol w:w="24"/>
        <w:gridCol w:w="122"/>
        <w:gridCol w:w="148"/>
        <w:gridCol w:w="55"/>
        <w:gridCol w:w="113"/>
        <w:gridCol w:w="264"/>
        <w:gridCol w:w="15"/>
        <w:gridCol w:w="3"/>
        <w:gridCol w:w="484"/>
      </w:tblGrid>
      <w:tr w:rsidR="009060F1" w:rsidRPr="002A4856" w:rsidTr="009060F1">
        <w:trPr>
          <w:cantSplit/>
          <w:trHeight w:val="1134"/>
          <w:jc w:val="center"/>
        </w:trPr>
        <w:tc>
          <w:tcPr>
            <w:tcW w:w="327" w:type="pct"/>
            <w:vMerge w:val="restart"/>
            <w:textDirection w:val="btLr"/>
            <w:vAlign w:val="center"/>
          </w:tcPr>
          <w:p w:rsidR="009060F1" w:rsidRPr="002A4856" w:rsidRDefault="009060F1" w:rsidP="009060F1">
            <w:pPr>
              <w:spacing w:after="0"/>
              <w:jc w:val="center"/>
              <w:rPr>
                <w:rFonts w:ascii="Times New Roman" w:hAnsi="Times New Roman"/>
                <w:b/>
                <w:sz w:val="16"/>
                <w:szCs w:val="16"/>
              </w:rPr>
            </w:pPr>
            <w:r w:rsidRPr="002A4856">
              <w:rPr>
                <w:rFonts w:ascii="Times New Roman" w:hAnsi="Times New Roman"/>
                <w:b/>
                <w:sz w:val="16"/>
                <w:szCs w:val="16"/>
              </w:rPr>
              <w:t>Индекс</w:t>
            </w:r>
          </w:p>
        </w:tc>
        <w:tc>
          <w:tcPr>
            <w:tcW w:w="369" w:type="pct"/>
            <w:vMerge w:val="restart"/>
            <w:vAlign w:val="center"/>
          </w:tcPr>
          <w:p w:rsidR="009060F1" w:rsidRPr="002A4856" w:rsidRDefault="009060F1" w:rsidP="009060F1">
            <w:pPr>
              <w:spacing w:after="0"/>
              <w:jc w:val="center"/>
              <w:rPr>
                <w:rFonts w:ascii="Times New Roman" w:hAnsi="Times New Roman"/>
                <w:b/>
                <w:sz w:val="16"/>
                <w:szCs w:val="16"/>
              </w:rPr>
            </w:pPr>
            <w:r w:rsidRPr="002A4856">
              <w:rPr>
                <w:rFonts w:ascii="Times New Roman" w:hAnsi="Times New Roman"/>
                <w:b/>
                <w:sz w:val="16"/>
                <w:szCs w:val="16"/>
              </w:rPr>
              <w:t xml:space="preserve">Компоненты </w:t>
            </w:r>
          </w:p>
          <w:p w:rsidR="009060F1" w:rsidRPr="002A4856" w:rsidRDefault="009060F1" w:rsidP="009060F1">
            <w:pPr>
              <w:spacing w:after="0"/>
              <w:jc w:val="center"/>
              <w:rPr>
                <w:rFonts w:ascii="Times New Roman" w:hAnsi="Times New Roman"/>
                <w:b/>
                <w:sz w:val="16"/>
                <w:szCs w:val="16"/>
              </w:rPr>
            </w:pPr>
            <w:r w:rsidRPr="002A4856">
              <w:rPr>
                <w:rFonts w:ascii="Times New Roman" w:hAnsi="Times New Roman"/>
                <w:b/>
                <w:sz w:val="16"/>
                <w:szCs w:val="16"/>
              </w:rPr>
              <w:t>программы</w:t>
            </w:r>
          </w:p>
        </w:tc>
        <w:tc>
          <w:tcPr>
            <w:tcW w:w="78" w:type="pct"/>
            <w:gridSpan w:val="3"/>
            <w:vAlign w:val="center"/>
          </w:tcPr>
          <w:p w:rsidR="009060F1" w:rsidRPr="002A4856" w:rsidRDefault="009060F1" w:rsidP="009060F1">
            <w:pPr>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321" w:type="pct"/>
            <w:gridSpan w:val="8"/>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88" w:type="pct"/>
            <w:gridSpan w:val="3"/>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232" w:type="pct"/>
            <w:gridSpan w:val="6"/>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98" w:type="pct"/>
            <w:gridSpan w:val="3"/>
            <w:noWrap/>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201" w:type="pct"/>
            <w:gridSpan w:val="5"/>
            <w:noWrap/>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197" w:type="pct"/>
            <w:gridSpan w:val="5"/>
            <w:noWrap/>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379" w:type="pct"/>
            <w:gridSpan w:val="9"/>
            <w:noWrap/>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103" w:type="pct"/>
            <w:gridSpan w:val="3"/>
            <w:noWrap/>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286" w:type="pct"/>
            <w:gridSpan w:val="7"/>
            <w:noWrap/>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87" w:type="pct"/>
            <w:gridSpan w:val="3"/>
            <w:noWrap/>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368" w:type="pct"/>
            <w:gridSpan w:val="10"/>
            <w:noWrap/>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93" w:type="pct"/>
            <w:gridSpan w:val="2"/>
            <w:noWrap/>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390" w:type="pct"/>
            <w:gridSpan w:val="10"/>
            <w:vAlign w:val="center"/>
          </w:tcPr>
          <w:p w:rsidR="009060F1" w:rsidRPr="002A4856" w:rsidRDefault="009060F1" w:rsidP="009060F1">
            <w:pPr>
              <w:suppressAutoHyphens/>
              <w:spacing w:after="0"/>
              <w:jc w:val="center"/>
              <w:rPr>
                <w:rFonts w:ascii="Times New Roman" w:hAnsi="Times New Roman"/>
                <w:sz w:val="16"/>
                <w:szCs w:val="16"/>
              </w:rPr>
            </w:pPr>
            <w:r w:rsidRPr="002A4856">
              <w:rPr>
                <w:rFonts w:ascii="Times New Roman" w:hAnsi="Times New Roman"/>
                <w:sz w:val="16"/>
                <w:szCs w:val="16"/>
              </w:rPr>
              <w:t>Название месяца</w:t>
            </w:r>
          </w:p>
        </w:tc>
        <w:tc>
          <w:tcPr>
            <w:tcW w:w="127" w:type="pct"/>
            <w:gridSpan w:val="3"/>
            <w:vAlign w:val="center"/>
          </w:tcPr>
          <w:p w:rsidR="009060F1" w:rsidRPr="002A4856" w:rsidRDefault="009060F1" w:rsidP="009060F1">
            <w:pPr>
              <w:suppressAutoHyphens/>
              <w:spacing w:after="0"/>
              <w:jc w:val="center"/>
              <w:rPr>
                <w:rFonts w:ascii="Times New Roman" w:hAnsi="Times New Roman"/>
                <w:sz w:val="16"/>
                <w:szCs w:val="16"/>
              </w:rPr>
            </w:pPr>
            <w:proofErr w:type="gramStart"/>
            <w:r w:rsidRPr="002A4856">
              <w:rPr>
                <w:rFonts w:ascii="Times New Roman" w:hAnsi="Times New Roman"/>
                <w:sz w:val="16"/>
                <w:szCs w:val="16"/>
              </w:rPr>
              <w:t>ПН</w:t>
            </w:r>
            <w:proofErr w:type="gramEnd"/>
          </w:p>
        </w:tc>
        <w:tc>
          <w:tcPr>
            <w:tcW w:w="370" w:type="pct"/>
            <w:gridSpan w:val="9"/>
            <w:vAlign w:val="center"/>
          </w:tcPr>
          <w:p w:rsidR="009060F1" w:rsidRPr="002A4856" w:rsidRDefault="009060F1" w:rsidP="009060F1">
            <w:pPr>
              <w:suppressAutoHyphens/>
              <w:spacing w:after="0"/>
              <w:jc w:val="center"/>
              <w:rPr>
                <w:rFonts w:ascii="Times New Roman" w:hAnsi="Times New Roman"/>
                <w:b/>
                <w:sz w:val="16"/>
                <w:szCs w:val="16"/>
              </w:rPr>
            </w:pPr>
            <w:r w:rsidRPr="002A4856">
              <w:rPr>
                <w:rFonts w:ascii="Times New Roman" w:hAnsi="Times New Roman"/>
                <w:sz w:val="16"/>
                <w:szCs w:val="16"/>
              </w:rPr>
              <w:t>Название месяца</w:t>
            </w:r>
          </w:p>
        </w:tc>
        <w:tc>
          <w:tcPr>
            <w:tcW w:w="96" w:type="pct"/>
            <w:gridSpan w:val="3"/>
            <w:textDirection w:val="btLr"/>
            <w:vAlign w:val="center"/>
          </w:tcPr>
          <w:p w:rsidR="009060F1" w:rsidRPr="002A4856" w:rsidRDefault="009060F1" w:rsidP="009060F1">
            <w:pPr>
              <w:suppressAutoHyphens/>
              <w:spacing w:after="0"/>
              <w:ind w:left="113" w:right="113"/>
              <w:jc w:val="center"/>
              <w:rPr>
                <w:rFonts w:ascii="Times New Roman" w:hAnsi="Times New Roman"/>
                <w:b/>
                <w:sz w:val="16"/>
                <w:szCs w:val="16"/>
              </w:rPr>
            </w:pPr>
          </w:p>
        </w:tc>
        <w:tc>
          <w:tcPr>
            <w:tcW w:w="389" w:type="pct"/>
            <w:gridSpan w:val="9"/>
            <w:vAlign w:val="center"/>
          </w:tcPr>
          <w:p w:rsidR="009060F1" w:rsidRPr="002A4856" w:rsidRDefault="009060F1" w:rsidP="009060F1">
            <w:pPr>
              <w:suppressAutoHyphens/>
              <w:spacing w:after="0"/>
              <w:jc w:val="center"/>
              <w:rPr>
                <w:rFonts w:ascii="Times New Roman" w:hAnsi="Times New Roman"/>
                <w:b/>
                <w:sz w:val="16"/>
                <w:szCs w:val="16"/>
              </w:rPr>
            </w:pPr>
            <w:r w:rsidRPr="002A4856">
              <w:rPr>
                <w:rFonts w:ascii="Times New Roman" w:hAnsi="Times New Roman"/>
                <w:sz w:val="16"/>
                <w:szCs w:val="16"/>
              </w:rPr>
              <w:t>Название месяца</w:t>
            </w:r>
          </w:p>
        </w:tc>
        <w:tc>
          <w:tcPr>
            <w:tcW w:w="96" w:type="pct"/>
            <w:gridSpan w:val="3"/>
            <w:textDirection w:val="btLr"/>
            <w:vAlign w:val="center"/>
          </w:tcPr>
          <w:p w:rsidR="009060F1" w:rsidRPr="002A4856" w:rsidRDefault="009060F1" w:rsidP="009060F1">
            <w:pPr>
              <w:spacing w:after="0"/>
              <w:ind w:left="113" w:right="113"/>
              <w:jc w:val="center"/>
              <w:rPr>
                <w:rFonts w:ascii="Times New Roman" w:hAnsi="Times New Roman"/>
                <w:b/>
                <w:sz w:val="16"/>
                <w:szCs w:val="16"/>
              </w:rPr>
            </w:pPr>
          </w:p>
        </w:tc>
        <w:tc>
          <w:tcPr>
            <w:tcW w:w="147" w:type="pct"/>
            <w:gridSpan w:val="5"/>
            <w:textDirection w:val="btLr"/>
            <w:vAlign w:val="center"/>
          </w:tcPr>
          <w:p w:rsidR="009060F1" w:rsidRPr="002A4856" w:rsidRDefault="009060F1" w:rsidP="009060F1">
            <w:pPr>
              <w:spacing w:after="0"/>
              <w:ind w:left="113" w:right="113"/>
              <w:jc w:val="center"/>
              <w:rPr>
                <w:rFonts w:ascii="Times New Roman" w:hAnsi="Times New Roman"/>
                <w:b/>
                <w:sz w:val="16"/>
                <w:szCs w:val="16"/>
              </w:rPr>
            </w:pPr>
          </w:p>
        </w:tc>
        <w:tc>
          <w:tcPr>
            <w:tcW w:w="158" w:type="pct"/>
            <w:vMerge w:val="restart"/>
            <w:textDirection w:val="btLr"/>
            <w:vAlign w:val="center"/>
          </w:tcPr>
          <w:p w:rsidR="009060F1" w:rsidRPr="002A4856" w:rsidRDefault="009060F1" w:rsidP="009060F1">
            <w:pPr>
              <w:spacing w:after="0"/>
              <w:ind w:left="113" w:right="113"/>
              <w:jc w:val="center"/>
              <w:rPr>
                <w:rFonts w:ascii="Times New Roman" w:hAnsi="Times New Roman"/>
                <w:b/>
                <w:sz w:val="16"/>
                <w:szCs w:val="16"/>
              </w:rPr>
            </w:pPr>
            <w:r w:rsidRPr="002A4856">
              <w:rPr>
                <w:rFonts w:ascii="Times New Roman" w:hAnsi="Times New Roman"/>
                <w:b/>
                <w:sz w:val="16"/>
                <w:szCs w:val="16"/>
              </w:rPr>
              <w:t>Всего часов</w:t>
            </w:r>
          </w:p>
        </w:tc>
      </w:tr>
      <w:tr w:rsidR="009060F1" w:rsidRPr="002A4856" w:rsidTr="009060F1">
        <w:trPr>
          <w:cantSplit/>
          <w:jc w:val="center"/>
        </w:trPr>
        <w:tc>
          <w:tcPr>
            <w:tcW w:w="327" w:type="pct"/>
            <w:vMerge/>
            <w:textDirection w:val="btLr"/>
          </w:tcPr>
          <w:p w:rsidR="009060F1" w:rsidRPr="002A4856" w:rsidRDefault="009060F1" w:rsidP="009060F1">
            <w:pPr>
              <w:spacing w:after="0"/>
              <w:jc w:val="center"/>
              <w:rPr>
                <w:rFonts w:ascii="Times New Roman" w:hAnsi="Times New Roman"/>
                <w:b/>
                <w:sz w:val="16"/>
                <w:szCs w:val="16"/>
              </w:rPr>
            </w:pPr>
          </w:p>
        </w:tc>
        <w:tc>
          <w:tcPr>
            <w:tcW w:w="369" w:type="pct"/>
            <w:vMerge/>
            <w:textDirection w:val="btLr"/>
          </w:tcPr>
          <w:p w:rsidR="009060F1" w:rsidRPr="002A4856" w:rsidRDefault="009060F1" w:rsidP="009060F1">
            <w:pPr>
              <w:spacing w:after="0"/>
              <w:jc w:val="center"/>
              <w:rPr>
                <w:rFonts w:ascii="Times New Roman" w:hAnsi="Times New Roman"/>
                <w:b/>
                <w:sz w:val="16"/>
                <w:szCs w:val="16"/>
              </w:rPr>
            </w:pPr>
          </w:p>
        </w:tc>
        <w:tc>
          <w:tcPr>
            <w:tcW w:w="4146" w:type="pct"/>
            <w:gridSpan w:val="109"/>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Номера календарных недель</w:t>
            </w:r>
          </w:p>
        </w:tc>
        <w:tc>
          <w:tcPr>
            <w:tcW w:w="158" w:type="pct"/>
            <w:vMerge/>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cantSplit/>
          <w:trHeight w:val="236"/>
          <w:jc w:val="center"/>
        </w:trPr>
        <w:tc>
          <w:tcPr>
            <w:tcW w:w="713" w:type="pct"/>
            <w:gridSpan w:val="3"/>
            <w:vMerge w:val="restart"/>
            <w:textDirection w:val="btLr"/>
          </w:tcPr>
          <w:p w:rsidR="009060F1" w:rsidRPr="002A4856" w:rsidRDefault="009060F1" w:rsidP="009060F1">
            <w:pPr>
              <w:spacing w:after="0"/>
              <w:jc w:val="center"/>
              <w:rPr>
                <w:rFonts w:ascii="Times New Roman" w:hAnsi="Times New Roman"/>
                <w:b/>
                <w:sz w:val="16"/>
                <w:szCs w:val="16"/>
              </w:rPr>
            </w:pPr>
          </w:p>
        </w:tc>
        <w:tc>
          <w:tcPr>
            <w:tcW w:w="78" w:type="pct"/>
            <w:gridSpan w:val="3"/>
            <w:textDirection w:val="btLr"/>
          </w:tcPr>
          <w:p w:rsidR="009060F1" w:rsidRPr="002A4856" w:rsidRDefault="009060F1" w:rsidP="009060F1">
            <w:pPr>
              <w:spacing w:after="0"/>
              <w:jc w:val="center"/>
              <w:rPr>
                <w:rFonts w:ascii="Times New Roman" w:hAnsi="Times New Roman"/>
                <w:b/>
                <w:sz w:val="16"/>
                <w:szCs w:val="16"/>
              </w:rPr>
            </w:pPr>
          </w:p>
        </w:tc>
        <w:tc>
          <w:tcPr>
            <w:tcW w:w="94" w:type="pct"/>
            <w:gridSpan w:val="2"/>
            <w:textDirection w:val="btLr"/>
            <w:vAlign w:val="center"/>
          </w:tcPr>
          <w:p w:rsidR="009060F1" w:rsidRPr="002A4856" w:rsidRDefault="009060F1" w:rsidP="009060F1">
            <w:pPr>
              <w:spacing w:after="0"/>
              <w:jc w:val="center"/>
              <w:rPr>
                <w:rFonts w:ascii="Times New Roman" w:hAnsi="Times New Roman"/>
                <w:sz w:val="16"/>
                <w:szCs w:val="16"/>
              </w:rPr>
            </w:pPr>
          </w:p>
        </w:tc>
        <w:tc>
          <w:tcPr>
            <w:tcW w:w="95" w:type="pct"/>
            <w:gridSpan w:val="2"/>
            <w:textDirection w:val="btLr"/>
            <w:vAlign w:val="center"/>
          </w:tcPr>
          <w:p w:rsidR="009060F1" w:rsidRPr="002A4856" w:rsidRDefault="009060F1" w:rsidP="009060F1">
            <w:pPr>
              <w:spacing w:after="0"/>
              <w:jc w:val="center"/>
              <w:rPr>
                <w:rFonts w:ascii="Times New Roman" w:hAnsi="Times New Roman"/>
                <w:sz w:val="16"/>
                <w:szCs w:val="16"/>
              </w:rPr>
            </w:pPr>
          </w:p>
        </w:tc>
        <w:tc>
          <w:tcPr>
            <w:tcW w:w="95" w:type="pct"/>
            <w:gridSpan w:val="2"/>
            <w:textDirection w:val="btLr"/>
            <w:vAlign w:val="center"/>
          </w:tcPr>
          <w:p w:rsidR="009060F1" w:rsidRPr="002A4856" w:rsidRDefault="009060F1" w:rsidP="009060F1">
            <w:pPr>
              <w:spacing w:after="0"/>
              <w:jc w:val="center"/>
              <w:rPr>
                <w:rFonts w:ascii="Times New Roman" w:hAnsi="Times New Roman"/>
                <w:sz w:val="16"/>
                <w:szCs w:val="16"/>
              </w:rPr>
            </w:pPr>
          </w:p>
        </w:tc>
        <w:tc>
          <w:tcPr>
            <w:tcW w:w="84"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95"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94" w:type="pct"/>
            <w:gridSpan w:val="2"/>
            <w:textDirection w:val="btLr"/>
            <w:vAlign w:val="center"/>
          </w:tcPr>
          <w:p w:rsidR="009060F1" w:rsidRPr="002A4856" w:rsidRDefault="009060F1" w:rsidP="009060F1">
            <w:pPr>
              <w:spacing w:after="0"/>
              <w:jc w:val="center"/>
              <w:rPr>
                <w:rFonts w:ascii="Times New Roman" w:hAnsi="Times New Roman"/>
                <w:sz w:val="16"/>
                <w:szCs w:val="16"/>
              </w:rPr>
            </w:pPr>
          </w:p>
        </w:tc>
        <w:tc>
          <w:tcPr>
            <w:tcW w:w="95"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94"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4"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4"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4"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3"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84"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141"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77"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9"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6" w:type="pct"/>
            <w:gridSpan w:val="2"/>
            <w:noWrap/>
            <w:textDirection w:val="btLr"/>
            <w:vAlign w:val="center"/>
          </w:tcPr>
          <w:p w:rsidR="009060F1" w:rsidRPr="002A4856" w:rsidRDefault="009060F1" w:rsidP="009060F1">
            <w:pPr>
              <w:spacing w:after="0"/>
              <w:jc w:val="center"/>
              <w:rPr>
                <w:rFonts w:ascii="Times New Roman" w:hAnsi="Times New Roman"/>
                <w:bCs/>
                <w:sz w:val="16"/>
                <w:szCs w:val="16"/>
              </w:rPr>
            </w:pPr>
          </w:p>
        </w:tc>
        <w:tc>
          <w:tcPr>
            <w:tcW w:w="97"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89"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86"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79"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79"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2"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109" w:type="pct"/>
            <w:gridSpan w:val="4"/>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88"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1"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92"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p>
        </w:tc>
        <w:tc>
          <w:tcPr>
            <w:tcW w:w="87"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93" w:type="pct"/>
            <w:gridSpan w:val="3"/>
            <w:textDirection w:val="btLr"/>
            <w:vAlign w:val="center"/>
          </w:tcPr>
          <w:p w:rsidR="009060F1" w:rsidRPr="002A4856" w:rsidRDefault="009060F1" w:rsidP="009060F1">
            <w:pPr>
              <w:spacing w:after="0"/>
              <w:jc w:val="center"/>
              <w:rPr>
                <w:rFonts w:ascii="Times New Roman" w:hAnsi="Times New Roman"/>
                <w:sz w:val="16"/>
                <w:szCs w:val="16"/>
              </w:rPr>
            </w:pPr>
          </w:p>
        </w:tc>
        <w:tc>
          <w:tcPr>
            <w:tcW w:w="87"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4"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3"/>
            <w:vAlign w:val="center"/>
          </w:tcPr>
          <w:p w:rsidR="009060F1" w:rsidRPr="002A4856" w:rsidRDefault="009060F1" w:rsidP="009060F1">
            <w:pPr>
              <w:spacing w:after="0"/>
              <w:jc w:val="center"/>
              <w:rPr>
                <w:rFonts w:ascii="Times New Roman" w:hAnsi="Times New Roman"/>
                <w:sz w:val="16"/>
                <w:szCs w:val="16"/>
              </w:rPr>
            </w:pPr>
          </w:p>
        </w:tc>
        <w:tc>
          <w:tcPr>
            <w:tcW w:w="90" w:type="pct"/>
            <w:gridSpan w:val="2"/>
            <w:vAlign w:val="center"/>
          </w:tcPr>
          <w:p w:rsidR="009060F1" w:rsidRPr="002A4856" w:rsidRDefault="009060F1" w:rsidP="009060F1">
            <w:pPr>
              <w:spacing w:after="0"/>
              <w:jc w:val="center"/>
              <w:rPr>
                <w:rFonts w:ascii="Times New Roman" w:hAnsi="Times New Roman"/>
                <w:sz w:val="16"/>
                <w:szCs w:val="16"/>
              </w:rPr>
            </w:pPr>
          </w:p>
        </w:tc>
        <w:tc>
          <w:tcPr>
            <w:tcW w:w="90" w:type="pct"/>
            <w:gridSpan w:val="2"/>
            <w:vAlign w:val="center"/>
          </w:tcPr>
          <w:p w:rsidR="009060F1" w:rsidRPr="002A4856" w:rsidRDefault="009060F1" w:rsidP="009060F1">
            <w:pPr>
              <w:spacing w:after="0"/>
              <w:jc w:val="center"/>
              <w:rPr>
                <w:rFonts w:ascii="Times New Roman" w:hAnsi="Times New Roman"/>
                <w:sz w:val="16"/>
                <w:szCs w:val="16"/>
              </w:rPr>
            </w:pPr>
          </w:p>
        </w:tc>
        <w:tc>
          <w:tcPr>
            <w:tcW w:w="90" w:type="pct"/>
            <w:gridSpan w:val="2"/>
            <w:vAlign w:val="center"/>
          </w:tcPr>
          <w:p w:rsidR="009060F1" w:rsidRPr="002A4856" w:rsidRDefault="009060F1" w:rsidP="009060F1">
            <w:pPr>
              <w:spacing w:after="0"/>
              <w:jc w:val="center"/>
              <w:rPr>
                <w:rFonts w:ascii="Times New Roman" w:hAnsi="Times New Roman"/>
                <w:sz w:val="16"/>
                <w:szCs w:val="16"/>
              </w:rPr>
            </w:pPr>
          </w:p>
        </w:tc>
        <w:tc>
          <w:tcPr>
            <w:tcW w:w="93" w:type="pct"/>
            <w:gridSpan w:val="3"/>
            <w:vAlign w:val="center"/>
          </w:tcPr>
          <w:p w:rsidR="009060F1" w:rsidRPr="002A4856" w:rsidRDefault="009060F1" w:rsidP="009060F1">
            <w:pPr>
              <w:spacing w:after="0"/>
              <w:jc w:val="center"/>
              <w:rPr>
                <w:rFonts w:ascii="Times New Roman" w:hAnsi="Times New Roman"/>
                <w:sz w:val="16"/>
                <w:szCs w:val="16"/>
              </w:rPr>
            </w:pPr>
          </w:p>
        </w:tc>
        <w:tc>
          <w:tcPr>
            <w:tcW w:w="106" w:type="pct"/>
            <w:gridSpan w:val="3"/>
            <w:vAlign w:val="center"/>
          </w:tcPr>
          <w:p w:rsidR="009060F1" w:rsidRPr="002A4856" w:rsidRDefault="009060F1" w:rsidP="009060F1">
            <w:pPr>
              <w:spacing w:after="0"/>
              <w:jc w:val="center"/>
              <w:rPr>
                <w:rFonts w:ascii="Times New Roman" w:hAnsi="Times New Roman"/>
                <w:sz w:val="16"/>
                <w:szCs w:val="16"/>
              </w:rPr>
            </w:pPr>
          </w:p>
        </w:tc>
        <w:tc>
          <w:tcPr>
            <w:tcW w:w="123" w:type="pct"/>
            <w:gridSpan w:val="2"/>
            <w:vAlign w:val="center"/>
          </w:tcPr>
          <w:p w:rsidR="009060F1" w:rsidRPr="002A4856" w:rsidRDefault="009060F1" w:rsidP="009060F1">
            <w:pPr>
              <w:spacing w:after="0"/>
              <w:jc w:val="center"/>
              <w:rPr>
                <w:rFonts w:ascii="Times New Roman" w:hAnsi="Times New Roman"/>
                <w:sz w:val="16"/>
                <w:szCs w:val="16"/>
              </w:rPr>
            </w:pPr>
          </w:p>
        </w:tc>
        <w:tc>
          <w:tcPr>
            <w:tcW w:w="164" w:type="pct"/>
            <w:gridSpan w:val="3"/>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cantSplit/>
          <w:trHeight w:val="217"/>
          <w:jc w:val="center"/>
        </w:trPr>
        <w:tc>
          <w:tcPr>
            <w:tcW w:w="713" w:type="pct"/>
            <w:gridSpan w:val="3"/>
            <w:vMerge/>
            <w:textDirection w:val="btLr"/>
          </w:tcPr>
          <w:p w:rsidR="009060F1" w:rsidRPr="002A4856" w:rsidRDefault="009060F1" w:rsidP="009060F1">
            <w:pPr>
              <w:spacing w:after="0"/>
              <w:jc w:val="center"/>
              <w:rPr>
                <w:rFonts w:ascii="Times New Roman" w:hAnsi="Times New Roman"/>
                <w:b/>
                <w:sz w:val="16"/>
                <w:szCs w:val="16"/>
              </w:rPr>
            </w:pPr>
          </w:p>
        </w:tc>
        <w:tc>
          <w:tcPr>
            <w:tcW w:w="4287" w:type="pct"/>
            <w:gridSpan w:val="109"/>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Порядковые номера  недель учебного года</w:t>
            </w:r>
          </w:p>
        </w:tc>
      </w:tr>
      <w:tr w:rsidR="009060F1" w:rsidRPr="002A4856" w:rsidTr="009060F1">
        <w:trPr>
          <w:cantSplit/>
          <w:trHeight w:val="367"/>
          <w:jc w:val="center"/>
        </w:trPr>
        <w:tc>
          <w:tcPr>
            <w:tcW w:w="327" w:type="pct"/>
            <w:textDirection w:val="btLr"/>
          </w:tcPr>
          <w:p w:rsidR="009060F1" w:rsidRPr="002A4856" w:rsidRDefault="009060F1" w:rsidP="009060F1">
            <w:pPr>
              <w:spacing w:after="0"/>
              <w:jc w:val="center"/>
              <w:rPr>
                <w:rFonts w:ascii="Times New Roman" w:hAnsi="Times New Roman"/>
                <w:b/>
                <w:sz w:val="16"/>
                <w:szCs w:val="16"/>
              </w:rPr>
            </w:pPr>
          </w:p>
        </w:tc>
        <w:tc>
          <w:tcPr>
            <w:tcW w:w="417" w:type="pct"/>
            <w:gridSpan w:val="3"/>
            <w:textDirection w:val="btLr"/>
          </w:tcPr>
          <w:p w:rsidR="009060F1" w:rsidRPr="002A4856" w:rsidRDefault="009060F1" w:rsidP="009060F1">
            <w:pPr>
              <w:spacing w:after="0"/>
              <w:jc w:val="center"/>
              <w:rPr>
                <w:rFonts w:ascii="Times New Roman" w:hAnsi="Times New Roman"/>
                <w:b/>
                <w:sz w:val="16"/>
                <w:szCs w:val="16"/>
              </w:rPr>
            </w:pPr>
          </w:p>
        </w:tc>
        <w:tc>
          <w:tcPr>
            <w:tcW w:w="99" w:type="pct"/>
            <w:gridSpan w:val="3"/>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w:t>
            </w:r>
          </w:p>
        </w:tc>
        <w:tc>
          <w:tcPr>
            <w:tcW w:w="79" w:type="pct"/>
            <w:gridSpan w:val="2"/>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w:t>
            </w:r>
          </w:p>
        </w:tc>
        <w:tc>
          <w:tcPr>
            <w:tcW w:w="103" w:type="pct"/>
            <w:gridSpan w:val="2"/>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3</w:t>
            </w:r>
          </w:p>
        </w:tc>
        <w:tc>
          <w:tcPr>
            <w:tcW w:w="105" w:type="pct"/>
            <w:gridSpan w:val="3"/>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4</w:t>
            </w:r>
          </w:p>
        </w:tc>
        <w:tc>
          <w:tcPr>
            <w:tcW w:w="95" w:type="pct"/>
            <w:gridSpan w:val="3"/>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5</w:t>
            </w:r>
          </w:p>
        </w:tc>
        <w:tc>
          <w:tcPr>
            <w:tcW w:w="88" w:type="pct"/>
            <w:gridSpan w:val="2"/>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6</w:t>
            </w:r>
          </w:p>
        </w:tc>
        <w:tc>
          <w:tcPr>
            <w:tcW w:w="81" w:type="pct"/>
            <w:gridSpan w:val="2"/>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7</w:t>
            </w:r>
          </w:p>
        </w:tc>
        <w:tc>
          <w:tcPr>
            <w:tcW w:w="111"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8</w:t>
            </w:r>
          </w:p>
        </w:tc>
        <w:tc>
          <w:tcPr>
            <w:tcW w:w="96"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9</w:t>
            </w:r>
          </w:p>
        </w:tc>
        <w:tc>
          <w:tcPr>
            <w:tcW w:w="95"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10</w:t>
            </w:r>
          </w:p>
        </w:tc>
        <w:tc>
          <w:tcPr>
            <w:tcW w:w="90"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11</w:t>
            </w:r>
          </w:p>
        </w:tc>
        <w:tc>
          <w:tcPr>
            <w:tcW w:w="78" w:type="pct"/>
            <w:gridSpan w:val="2"/>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12</w:t>
            </w:r>
          </w:p>
        </w:tc>
        <w:tc>
          <w:tcPr>
            <w:tcW w:w="100"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13</w:t>
            </w:r>
          </w:p>
        </w:tc>
        <w:tc>
          <w:tcPr>
            <w:tcW w:w="88"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14</w:t>
            </w:r>
          </w:p>
        </w:tc>
        <w:tc>
          <w:tcPr>
            <w:tcW w:w="105"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15</w:t>
            </w:r>
          </w:p>
        </w:tc>
        <w:tc>
          <w:tcPr>
            <w:tcW w:w="106"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16</w:t>
            </w:r>
          </w:p>
        </w:tc>
        <w:tc>
          <w:tcPr>
            <w:tcW w:w="77"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17</w:t>
            </w:r>
          </w:p>
        </w:tc>
        <w:tc>
          <w:tcPr>
            <w:tcW w:w="103" w:type="pct"/>
            <w:gridSpan w:val="3"/>
            <w:noWrap/>
            <w:textDirection w:val="btLr"/>
            <w:vAlign w:val="center"/>
          </w:tcPr>
          <w:p w:rsidR="009060F1" w:rsidRPr="002A4856" w:rsidRDefault="009060F1" w:rsidP="009060F1">
            <w:pPr>
              <w:spacing w:after="0"/>
              <w:jc w:val="center"/>
              <w:rPr>
                <w:rFonts w:ascii="Times New Roman" w:hAnsi="Times New Roman"/>
                <w:bCs/>
                <w:sz w:val="16"/>
                <w:szCs w:val="16"/>
              </w:rPr>
            </w:pPr>
            <w:r w:rsidRPr="002A4856">
              <w:rPr>
                <w:rFonts w:ascii="Times New Roman" w:hAnsi="Times New Roman"/>
                <w:bCs/>
                <w:sz w:val="16"/>
                <w:szCs w:val="16"/>
              </w:rPr>
              <w:t>18</w:t>
            </w:r>
          </w:p>
        </w:tc>
        <w:tc>
          <w:tcPr>
            <w:tcW w:w="103"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19</w:t>
            </w:r>
          </w:p>
        </w:tc>
        <w:tc>
          <w:tcPr>
            <w:tcW w:w="91"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20</w:t>
            </w:r>
          </w:p>
        </w:tc>
        <w:tc>
          <w:tcPr>
            <w:tcW w:w="91"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21</w:t>
            </w:r>
          </w:p>
        </w:tc>
        <w:tc>
          <w:tcPr>
            <w:tcW w:w="84"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22</w:t>
            </w:r>
          </w:p>
        </w:tc>
        <w:tc>
          <w:tcPr>
            <w:tcW w:w="90"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23</w:t>
            </w:r>
          </w:p>
        </w:tc>
        <w:tc>
          <w:tcPr>
            <w:tcW w:w="84"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24</w:t>
            </w:r>
          </w:p>
        </w:tc>
        <w:tc>
          <w:tcPr>
            <w:tcW w:w="99"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25</w:t>
            </w:r>
          </w:p>
        </w:tc>
        <w:tc>
          <w:tcPr>
            <w:tcW w:w="112"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26</w:t>
            </w:r>
          </w:p>
        </w:tc>
        <w:tc>
          <w:tcPr>
            <w:tcW w:w="92" w:type="pct"/>
            <w:gridSpan w:val="3"/>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27</w:t>
            </w:r>
          </w:p>
        </w:tc>
        <w:tc>
          <w:tcPr>
            <w:tcW w:w="103"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28</w:t>
            </w:r>
          </w:p>
        </w:tc>
        <w:tc>
          <w:tcPr>
            <w:tcW w:w="98"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29</w:t>
            </w:r>
          </w:p>
        </w:tc>
        <w:tc>
          <w:tcPr>
            <w:tcW w:w="99" w:type="pct"/>
            <w:gridSpan w:val="2"/>
            <w:noWrap/>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30</w:t>
            </w:r>
          </w:p>
        </w:tc>
        <w:tc>
          <w:tcPr>
            <w:tcW w:w="92" w:type="pct"/>
            <w:gridSpan w:val="3"/>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31</w:t>
            </w:r>
          </w:p>
        </w:tc>
        <w:tc>
          <w:tcPr>
            <w:tcW w:w="102" w:type="pct"/>
            <w:gridSpan w:val="3"/>
            <w:textDirection w:val="btLr"/>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32</w:t>
            </w:r>
          </w:p>
        </w:tc>
        <w:tc>
          <w:tcPr>
            <w:tcW w:w="91"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33</w:t>
            </w:r>
          </w:p>
        </w:tc>
        <w:tc>
          <w:tcPr>
            <w:tcW w:w="115" w:type="pct"/>
            <w:gridSpan w:val="3"/>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34</w:t>
            </w:r>
          </w:p>
        </w:tc>
        <w:tc>
          <w:tcPr>
            <w:tcW w:w="77"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35</w:t>
            </w:r>
          </w:p>
        </w:tc>
        <w:tc>
          <w:tcPr>
            <w:tcW w:w="98" w:type="pct"/>
            <w:gridSpan w:val="3"/>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36</w:t>
            </w:r>
          </w:p>
        </w:tc>
        <w:tc>
          <w:tcPr>
            <w:tcW w:w="88" w:type="pct"/>
            <w:gridSpan w:val="3"/>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37</w:t>
            </w:r>
          </w:p>
        </w:tc>
        <w:tc>
          <w:tcPr>
            <w:tcW w:w="103"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38</w:t>
            </w:r>
          </w:p>
        </w:tc>
        <w:tc>
          <w:tcPr>
            <w:tcW w:w="96"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39</w:t>
            </w:r>
          </w:p>
        </w:tc>
        <w:tc>
          <w:tcPr>
            <w:tcW w:w="92"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40</w:t>
            </w:r>
          </w:p>
        </w:tc>
        <w:tc>
          <w:tcPr>
            <w:tcW w:w="103" w:type="pct"/>
            <w:gridSpan w:val="3"/>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41</w:t>
            </w:r>
          </w:p>
        </w:tc>
        <w:tc>
          <w:tcPr>
            <w:tcW w:w="103" w:type="pct"/>
            <w:gridSpan w:val="3"/>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42</w:t>
            </w:r>
          </w:p>
        </w:tc>
        <w:tc>
          <w:tcPr>
            <w:tcW w:w="91"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r w:rsidRPr="002A4856">
              <w:rPr>
                <w:rFonts w:ascii="Times New Roman" w:hAnsi="Times New Roman"/>
                <w:sz w:val="16"/>
                <w:szCs w:val="16"/>
              </w:rPr>
              <w:t>43</w:t>
            </w:r>
          </w:p>
        </w:tc>
        <w:tc>
          <w:tcPr>
            <w:tcW w:w="159" w:type="pct"/>
            <w:gridSpan w:val="2"/>
            <w:textDirection w:val="btLr"/>
            <w:vAlign w:val="center"/>
          </w:tcPr>
          <w:p w:rsidR="009060F1" w:rsidRPr="002A4856" w:rsidRDefault="009060F1" w:rsidP="009060F1">
            <w:pPr>
              <w:spacing w:after="0" w:line="240" w:lineRule="auto"/>
              <w:ind w:hanging="23"/>
              <w:jc w:val="center"/>
              <w:rPr>
                <w:rFonts w:ascii="Times New Roman" w:hAnsi="Times New Roman"/>
                <w:sz w:val="16"/>
                <w:szCs w:val="16"/>
              </w:rPr>
            </w:pPr>
          </w:p>
        </w:tc>
      </w:tr>
      <w:tr w:rsidR="002A4856" w:rsidRPr="002A4856" w:rsidTr="009060F1">
        <w:trPr>
          <w:jc w:val="center"/>
        </w:trPr>
        <w:tc>
          <w:tcPr>
            <w:tcW w:w="327" w:type="pct"/>
            <w:shd w:val="clear" w:color="auto" w:fill="C0C0C0"/>
            <w:vAlign w:val="center"/>
          </w:tcPr>
          <w:p w:rsidR="009060F1" w:rsidRPr="002A4856" w:rsidRDefault="009060F1" w:rsidP="009060F1">
            <w:pPr>
              <w:spacing w:after="0"/>
              <w:rPr>
                <w:rFonts w:ascii="Times New Roman" w:hAnsi="Times New Roman"/>
                <w:sz w:val="16"/>
                <w:szCs w:val="16"/>
              </w:rPr>
            </w:pPr>
            <w:r w:rsidRPr="002A4856">
              <w:rPr>
                <w:rFonts w:ascii="Times New Roman" w:hAnsi="Times New Roman"/>
                <w:b/>
                <w:bCs/>
                <w:sz w:val="16"/>
                <w:szCs w:val="16"/>
              </w:rPr>
              <w:t>ОП.00</w:t>
            </w:r>
          </w:p>
        </w:tc>
        <w:tc>
          <w:tcPr>
            <w:tcW w:w="417" w:type="pct"/>
            <w:gridSpan w:val="3"/>
            <w:shd w:val="clear" w:color="auto" w:fill="C0C0C0"/>
            <w:noWrap/>
            <w:vAlign w:val="center"/>
          </w:tcPr>
          <w:p w:rsidR="009060F1" w:rsidRPr="002A4856" w:rsidRDefault="009060F1" w:rsidP="009060F1">
            <w:pPr>
              <w:suppressAutoHyphens/>
              <w:spacing w:after="0" w:line="240" w:lineRule="auto"/>
              <w:rPr>
                <w:rFonts w:ascii="Times New Roman" w:hAnsi="Times New Roman"/>
                <w:b/>
                <w:sz w:val="16"/>
                <w:szCs w:val="16"/>
              </w:rPr>
            </w:pPr>
            <w:r w:rsidRPr="002A4856">
              <w:rPr>
                <w:rFonts w:ascii="Times New Roman" w:hAnsi="Times New Roman"/>
                <w:b/>
                <w:sz w:val="16"/>
                <w:szCs w:val="16"/>
              </w:rPr>
              <w:t xml:space="preserve">Общепрофессиональный  цикл </w:t>
            </w:r>
          </w:p>
        </w:tc>
        <w:tc>
          <w:tcPr>
            <w:tcW w:w="99"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6"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7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0"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6"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77"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7"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6"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2"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ОП.01</w:t>
            </w:r>
          </w:p>
        </w:tc>
        <w:tc>
          <w:tcPr>
            <w:tcW w:w="417" w:type="pct"/>
            <w:gridSpan w:val="3"/>
            <w:noWrap/>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Технические измерения</w:t>
            </w:r>
          </w:p>
        </w:tc>
        <w:tc>
          <w:tcPr>
            <w:tcW w:w="99" w:type="pct"/>
            <w:gridSpan w:val="3"/>
            <w:shd w:val="clear" w:color="auto" w:fill="A6A6A6" w:themeFill="background1" w:themeFillShade="A6"/>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8" w:type="pct"/>
            <w:gridSpan w:val="3"/>
            <w:vAlign w:val="center"/>
          </w:tcPr>
          <w:p w:rsidR="009060F1" w:rsidRPr="002A4856" w:rsidRDefault="009060F1" w:rsidP="009060F1">
            <w:pPr>
              <w:spacing w:after="0"/>
              <w:jc w:val="center"/>
              <w:rPr>
                <w:rFonts w:ascii="Times New Roman" w:hAnsi="Times New Roman"/>
                <w:sz w:val="16"/>
                <w:szCs w:val="16"/>
              </w:rPr>
            </w:pPr>
          </w:p>
        </w:tc>
        <w:tc>
          <w:tcPr>
            <w:tcW w:w="88"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jc w:val="center"/>
              <w:rPr>
                <w:rFonts w:ascii="Times New Roman" w:hAnsi="Times New Roman"/>
                <w:sz w:val="16"/>
                <w:szCs w:val="16"/>
              </w:rPr>
            </w:pPr>
          </w:p>
        </w:tc>
        <w:tc>
          <w:tcPr>
            <w:tcW w:w="96" w:type="pct"/>
            <w:gridSpan w:val="2"/>
            <w:vAlign w:val="center"/>
          </w:tcPr>
          <w:p w:rsidR="009060F1" w:rsidRPr="002A4856" w:rsidRDefault="009060F1" w:rsidP="009060F1">
            <w:pPr>
              <w:spacing w:after="0"/>
              <w:jc w:val="center"/>
              <w:rPr>
                <w:rFonts w:ascii="Times New Roman" w:hAnsi="Times New Roman"/>
                <w:sz w:val="16"/>
                <w:szCs w:val="16"/>
              </w:rPr>
            </w:pPr>
          </w:p>
        </w:tc>
        <w:tc>
          <w:tcPr>
            <w:tcW w:w="92"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ОП.02</w:t>
            </w:r>
          </w:p>
        </w:tc>
        <w:tc>
          <w:tcPr>
            <w:tcW w:w="417" w:type="pct"/>
            <w:gridSpan w:val="3"/>
            <w:noWrap/>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Техническая графика</w:t>
            </w:r>
          </w:p>
        </w:tc>
        <w:tc>
          <w:tcPr>
            <w:tcW w:w="99" w:type="pct"/>
            <w:gridSpan w:val="3"/>
            <w:shd w:val="clear" w:color="auto" w:fill="A6A6A6" w:themeFill="background1" w:themeFillShade="A6"/>
          </w:tcPr>
          <w:p w:rsidR="009060F1" w:rsidRPr="002A4856" w:rsidRDefault="009060F1" w:rsidP="009060F1">
            <w:pPr>
              <w:rPr>
                <w:rFonts w:ascii="Times New Roman" w:hAnsi="Times New Roman"/>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8" w:type="pct"/>
            <w:gridSpan w:val="3"/>
            <w:vAlign w:val="center"/>
          </w:tcPr>
          <w:p w:rsidR="009060F1" w:rsidRPr="002A4856" w:rsidRDefault="009060F1" w:rsidP="009060F1">
            <w:pPr>
              <w:spacing w:after="0"/>
              <w:jc w:val="center"/>
              <w:rPr>
                <w:rFonts w:ascii="Times New Roman" w:hAnsi="Times New Roman"/>
                <w:sz w:val="16"/>
                <w:szCs w:val="16"/>
              </w:rPr>
            </w:pPr>
          </w:p>
        </w:tc>
        <w:tc>
          <w:tcPr>
            <w:tcW w:w="88"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jc w:val="center"/>
              <w:rPr>
                <w:rFonts w:ascii="Times New Roman" w:hAnsi="Times New Roman"/>
                <w:sz w:val="16"/>
                <w:szCs w:val="16"/>
              </w:rPr>
            </w:pPr>
          </w:p>
        </w:tc>
        <w:tc>
          <w:tcPr>
            <w:tcW w:w="96" w:type="pct"/>
            <w:gridSpan w:val="2"/>
            <w:vAlign w:val="center"/>
          </w:tcPr>
          <w:p w:rsidR="009060F1" w:rsidRPr="002A4856" w:rsidRDefault="009060F1" w:rsidP="009060F1">
            <w:pPr>
              <w:spacing w:after="0"/>
              <w:jc w:val="center"/>
              <w:rPr>
                <w:rFonts w:ascii="Times New Roman" w:hAnsi="Times New Roman"/>
                <w:sz w:val="16"/>
                <w:szCs w:val="16"/>
              </w:rPr>
            </w:pPr>
          </w:p>
        </w:tc>
        <w:tc>
          <w:tcPr>
            <w:tcW w:w="92"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ОП.03</w:t>
            </w:r>
          </w:p>
        </w:tc>
        <w:tc>
          <w:tcPr>
            <w:tcW w:w="417" w:type="pct"/>
            <w:gridSpan w:val="3"/>
            <w:noWrap/>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Безопасность жизнедеятельности</w:t>
            </w:r>
          </w:p>
        </w:tc>
        <w:tc>
          <w:tcPr>
            <w:tcW w:w="99" w:type="pct"/>
            <w:gridSpan w:val="3"/>
            <w:shd w:val="clear" w:color="auto" w:fill="A6A6A6" w:themeFill="background1" w:themeFillShade="A6"/>
          </w:tcPr>
          <w:p w:rsidR="009060F1" w:rsidRPr="002A4856" w:rsidRDefault="009060F1" w:rsidP="009060F1">
            <w:pPr>
              <w:rPr>
                <w:rFonts w:ascii="Times New Roman" w:hAnsi="Times New Roman"/>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8" w:type="pct"/>
            <w:gridSpan w:val="3"/>
            <w:vAlign w:val="center"/>
          </w:tcPr>
          <w:p w:rsidR="009060F1" w:rsidRPr="002A4856" w:rsidRDefault="009060F1" w:rsidP="009060F1">
            <w:pPr>
              <w:spacing w:after="0"/>
              <w:jc w:val="center"/>
              <w:rPr>
                <w:rFonts w:ascii="Times New Roman" w:hAnsi="Times New Roman"/>
                <w:sz w:val="16"/>
                <w:szCs w:val="16"/>
              </w:rPr>
            </w:pPr>
          </w:p>
        </w:tc>
        <w:tc>
          <w:tcPr>
            <w:tcW w:w="88"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jc w:val="center"/>
              <w:rPr>
                <w:rFonts w:ascii="Times New Roman" w:hAnsi="Times New Roman"/>
                <w:sz w:val="16"/>
                <w:szCs w:val="16"/>
              </w:rPr>
            </w:pPr>
          </w:p>
        </w:tc>
        <w:tc>
          <w:tcPr>
            <w:tcW w:w="96" w:type="pct"/>
            <w:gridSpan w:val="2"/>
            <w:vAlign w:val="center"/>
          </w:tcPr>
          <w:p w:rsidR="009060F1" w:rsidRPr="002A4856" w:rsidRDefault="009060F1" w:rsidP="009060F1">
            <w:pPr>
              <w:spacing w:after="0"/>
              <w:jc w:val="center"/>
              <w:rPr>
                <w:rFonts w:ascii="Times New Roman" w:hAnsi="Times New Roman"/>
                <w:sz w:val="16"/>
                <w:szCs w:val="16"/>
              </w:rPr>
            </w:pPr>
          </w:p>
        </w:tc>
        <w:tc>
          <w:tcPr>
            <w:tcW w:w="92"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ОП.04</w:t>
            </w:r>
          </w:p>
        </w:tc>
        <w:tc>
          <w:tcPr>
            <w:tcW w:w="417" w:type="pct"/>
            <w:gridSpan w:val="3"/>
            <w:noWrap/>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Физическая культура</w:t>
            </w:r>
          </w:p>
        </w:tc>
        <w:tc>
          <w:tcPr>
            <w:tcW w:w="99" w:type="pct"/>
            <w:gridSpan w:val="3"/>
            <w:shd w:val="clear" w:color="auto" w:fill="A6A6A6" w:themeFill="background1" w:themeFillShade="A6"/>
          </w:tcPr>
          <w:p w:rsidR="009060F1" w:rsidRPr="002A4856" w:rsidRDefault="009060F1" w:rsidP="009060F1">
            <w:pPr>
              <w:rPr>
                <w:rFonts w:ascii="Times New Roman" w:hAnsi="Times New Roman"/>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A6A6A6" w:themeFill="background1" w:themeFillShade="A6"/>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A6A6A6" w:themeFill="background1" w:themeFillShade="A6"/>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A6A6A6" w:themeFill="background1" w:themeFillShade="A6"/>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8" w:type="pct"/>
            <w:gridSpan w:val="3"/>
            <w:vAlign w:val="center"/>
          </w:tcPr>
          <w:p w:rsidR="009060F1" w:rsidRPr="002A4856" w:rsidRDefault="009060F1" w:rsidP="009060F1">
            <w:pPr>
              <w:spacing w:after="0"/>
              <w:jc w:val="center"/>
              <w:rPr>
                <w:rFonts w:ascii="Times New Roman" w:hAnsi="Times New Roman"/>
                <w:sz w:val="16"/>
                <w:szCs w:val="16"/>
              </w:rPr>
            </w:pPr>
          </w:p>
        </w:tc>
        <w:tc>
          <w:tcPr>
            <w:tcW w:w="88"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jc w:val="center"/>
              <w:rPr>
                <w:rFonts w:ascii="Times New Roman" w:hAnsi="Times New Roman"/>
                <w:sz w:val="16"/>
                <w:szCs w:val="16"/>
              </w:rPr>
            </w:pPr>
          </w:p>
        </w:tc>
        <w:tc>
          <w:tcPr>
            <w:tcW w:w="96" w:type="pct"/>
            <w:gridSpan w:val="2"/>
            <w:vAlign w:val="center"/>
          </w:tcPr>
          <w:p w:rsidR="009060F1" w:rsidRPr="002A4856" w:rsidRDefault="009060F1" w:rsidP="009060F1">
            <w:pPr>
              <w:spacing w:after="0"/>
              <w:jc w:val="center"/>
              <w:rPr>
                <w:rFonts w:ascii="Times New Roman" w:hAnsi="Times New Roman"/>
                <w:sz w:val="16"/>
                <w:szCs w:val="16"/>
              </w:rPr>
            </w:pPr>
          </w:p>
        </w:tc>
        <w:tc>
          <w:tcPr>
            <w:tcW w:w="92"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jc w:val="center"/>
              <w:rPr>
                <w:rFonts w:ascii="Times New Roman" w:hAnsi="Times New Roman"/>
                <w:sz w:val="16"/>
                <w:szCs w:val="16"/>
              </w:rPr>
            </w:pPr>
            <w:r w:rsidRPr="002A4856">
              <w:rPr>
                <w:rFonts w:ascii="Times New Roman" w:hAnsi="Times New Roman"/>
                <w:sz w:val="16"/>
                <w:szCs w:val="16"/>
              </w:rPr>
              <w:t>ОП.05</w:t>
            </w:r>
          </w:p>
        </w:tc>
        <w:tc>
          <w:tcPr>
            <w:tcW w:w="417" w:type="pct"/>
            <w:gridSpan w:val="3"/>
            <w:noWrap/>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Технический иностранный язык</w:t>
            </w:r>
          </w:p>
        </w:tc>
        <w:tc>
          <w:tcPr>
            <w:tcW w:w="99" w:type="pct"/>
            <w:gridSpan w:val="3"/>
            <w:shd w:val="clear" w:color="auto" w:fill="A6A6A6" w:themeFill="background1" w:themeFillShade="A6"/>
          </w:tcPr>
          <w:p w:rsidR="009060F1" w:rsidRPr="002A4856" w:rsidRDefault="009060F1" w:rsidP="009060F1">
            <w:pPr>
              <w:rPr>
                <w:rFonts w:ascii="Times New Roman" w:hAnsi="Times New Roman"/>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jc w:val="center"/>
              <w:rPr>
                <w:rFonts w:ascii="Times New Roman" w:hAnsi="Times New Roman"/>
                <w:sz w:val="16"/>
                <w:szCs w:val="16"/>
              </w:rPr>
            </w:pPr>
          </w:p>
        </w:tc>
        <w:tc>
          <w:tcPr>
            <w:tcW w:w="77" w:type="pct"/>
            <w:gridSpan w:val="2"/>
            <w:vAlign w:val="center"/>
          </w:tcPr>
          <w:p w:rsidR="009060F1" w:rsidRPr="002A4856" w:rsidRDefault="009060F1" w:rsidP="009060F1">
            <w:pPr>
              <w:spacing w:after="0"/>
              <w:jc w:val="center"/>
              <w:rPr>
                <w:rFonts w:ascii="Times New Roman" w:hAnsi="Times New Roman"/>
                <w:sz w:val="16"/>
                <w:szCs w:val="16"/>
              </w:rPr>
            </w:pPr>
          </w:p>
        </w:tc>
        <w:tc>
          <w:tcPr>
            <w:tcW w:w="98" w:type="pct"/>
            <w:gridSpan w:val="3"/>
            <w:vAlign w:val="center"/>
          </w:tcPr>
          <w:p w:rsidR="009060F1" w:rsidRPr="002A4856" w:rsidRDefault="009060F1" w:rsidP="009060F1">
            <w:pPr>
              <w:spacing w:after="0"/>
              <w:jc w:val="center"/>
              <w:rPr>
                <w:rFonts w:ascii="Times New Roman" w:hAnsi="Times New Roman"/>
                <w:sz w:val="16"/>
                <w:szCs w:val="16"/>
              </w:rPr>
            </w:pPr>
          </w:p>
        </w:tc>
        <w:tc>
          <w:tcPr>
            <w:tcW w:w="88"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jc w:val="center"/>
              <w:rPr>
                <w:rFonts w:ascii="Times New Roman" w:hAnsi="Times New Roman"/>
                <w:sz w:val="16"/>
                <w:szCs w:val="16"/>
              </w:rPr>
            </w:pPr>
          </w:p>
        </w:tc>
        <w:tc>
          <w:tcPr>
            <w:tcW w:w="96" w:type="pct"/>
            <w:gridSpan w:val="2"/>
            <w:vAlign w:val="center"/>
          </w:tcPr>
          <w:p w:rsidR="009060F1" w:rsidRPr="002A4856" w:rsidRDefault="009060F1" w:rsidP="009060F1">
            <w:pPr>
              <w:spacing w:after="0"/>
              <w:jc w:val="center"/>
              <w:rPr>
                <w:rFonts w:ascii="Times New Roman" w:hAnsi="Times New Roman"/>
                <w:sz w:val="16"/>
                <w:szCs w:val="16"/>
              </w:rPr>
            </w:pPr>
          </w:p>
        </w:tc>
        <w:tc>
          <w:tcPr>
            <w:tcW w:w="92" w:type="pct"/>
            <w:gridSpan w:val="2"/>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jc w:val="center"/>
              <w:rPr>
                <w:rFonts w:ascii="Times New Roman" w:hAnsi="Times New Roman"/>
                <w:sz w:val="16"/>
                <w:szCs w:val="16"/>
              </w:rPr>
            </w:pPr>
          </w:p>
        </w:tc>
        <w:tc>
          <w:tcPr>
            <w:tcW w:w="91" w:type="pct"/>
            <w:gridSpan w:val="2"/>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jc w:val="center"/>
              <w:rPr>
                <w:rFonts w:ascii="Times New Roman" w:hAnsi="Times New Roman"/>
                <w:sz w:val="16"/>
                <w:szCs w:val="16"/>
              </w:rPr>
            </w:pPr>
          </w:p>
        </w:tc>
      </w:tr>
      <w:tr w:rsidR="002A4856" w:rsidRPr="002A4856" w:rsidTr="009060F1">
        <w:trPr>
          <w:jc w:val="center"/>
        </w:trPr>
        <w:tc>
          <w:tcPr>
            <w:tcW w:w="327" w:type="pct"/>
            <w:shd w:val="clear" w:color="auto" w:fill="C0C0C0"/>
            <w:vAlign w:val="center"/>
          </w:tcPr>
          <w:p w:rsidR="009060F1" w:rsidRPr="002A4856" w:rsidRDefault="009060F1" w:rsidP="009060F1">
            <w:pPr>
              <w:spacing w:after="0"/>
              <w:jc w:val="center"/>
              <w:rPr>
                <w:rFonts w:ascii="Times New Roman" w:hAnsi="Times New Roman"/>
                <w:b/>
                <w:sz w:val="16"/>
                <w:szCs w:val="16"/>
              </w:rPr>
            </w:pPr>
            <w:r w:rsidRPr="002A4856">
              <w:rPr>
                <w:rFonts w:ascii="Times New Roman" w:hAnsi="Times New Roman"/>
                <w:b/>
                <w:bCs/>
                <w:sz w:val="16"/>
                <w:szCs w:val="16"/>
              </w:rPr>
              <w:t>П.00</w:t>
            </w:r>
          </w:p>
        </w:tc>
        <w:tc>
          <w:tcPr>
            <w:tcW w:w="417" w:type="pct"/>
            <w:gridSpan w:val="3"/>
            <w:shd w:val="clear" w:color="auto" w:fill="C0C0C0"/>
            <w:noWrap/>
            <w:vAlign w:val="center"/>
          </w:tcPr>
          <w:p w:rsidR="009060F1" w:rsidRPr="002A4856" w:rsidRDefault="009060F1" w:rsidP="009060F1">
            <w:pPr>
              <w:suppressAutoHyphens/>
              <w:spacing w:after="0" w:line="240" w:lineRule="auto"/>
              <w:rPr>
                <w:rFonts w:ascii="Times New Roman" w:hAnsi="Times New Roman"/>
                <w:b/>
                <w:sz w:val="16"/>
                <w:szCs w:val="16"/>
              </w:rPr>
            </w:pPr>
            <w:r w:rsidRPr="002A4856">
              <w:rPr>
                <w:rFonts w:ascii="Times New Roman" w:hAnsi="Times New Roman"/>
                <w:b/>
                <w:sz w:val="16"/>
                <w:szCs w:val="16"/>
              </w:rPr>
              <w:t xml:space="preserve">Профессиональный цикл </w:t>
            </w:r>
          </w:p>
        </w:tc>
        <w:tc>
          <w:tcPr>
            <w:tcW w:w="99"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6"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3"/>
            <w:shd w:val="clear" w:color="auto" w:fill="C0C0C0"/>
            <w:noWrap/>
            <w:vAlign w:val="center"/>
          </w:tcPr>
          <w:p w:rsidR="009060F1" w:rsidRPr="002A4856" w:rsidRDefault="009060F1" w:rsidP="009060F1">
            <w:pPr>
              <w:spacing w:after="0"/>
              <w:jc w:val="center"/>
              <w:rPr>
                <w:rFonts w:ascii="Times New Roman" w:hAnsi="Times New Roman"/>
                <w:b/>
                <w:bCs/>
                <w:sz w:val="16"/>
                <w:szCs w:val="16"/>
              </w:rPr>
            </w:pPr>
          </w:p>
        </w:tc>
        <w:tc>
          <w:tcPr>
            <w:tcW w:w="7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0"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6"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77"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7"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6"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2"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r>
      <w:tr w:rsidR="002A4856" w:rsidRPr="002A4856" w:rsidTr="009060F1">
        <w:trPr>
          <w:jc w:val="center"/>
        </w:trPr>
        <w:tc>
          <w:tcPr>
            <w:tcW w:w="327" w:type="pct"/>
            <w:shd w:val="clear" w:color="auto" w:fill="C0C0C0"/>
            <w:vAlign w:val="center"/>
          </w:tcPr>
          <w:p w:rsidR="009060F1" w:rsidRPr="002A4856" w:rsidRDefault="009060F1" w:rsidP="009060F1">
            <w:pPr>
              <w:spacing w:after="0"/>
              <w:ind w:right="-35"/>
              <w:jc w:val="center"/>
              <w:rPr>
                <w:rFonts w:ascii="Times New Roman" w:hAnsi="Times New Roman"/>
                <w:b/>
                <w:bCs/>
                <w:sz w:val="16"/>
                <w:szCs w:val="16"/>
              </w:rPr>
            </w:pPr>
            <w:r w:rsidRPr="002A4856">
              <w:rPr>
                <w:rFonts w:ascii="Times New Roman" w:hAnsi="Times New Roman"/>
                <w:b/>
                <w:bCs/>
                <w:sz w:val="16"/>
                <w:szCs w:val="16"/>
              </w:rPr>
              <w:t>ПМ.00</w:t>
            </w:r>
          </w:p>
        </w:tc>
        <w:tc>
          <w:tcPr>
            <w:tcW w:w="417" w:type="pct"/>
            <w:gridSpan w:val="3"/>
            <w:shd w:val="clear" w:color="auto" w:fill="C0C0C0"/>
            <w:noWrap/>
            <w:vAlign w:val="center"/>
          </w:tcPr>
          <w:p w:rsidR="009060F1" w:rsidRPr="002A4856" w:rsidRDefault="009060F1" w:rsidP="009060F1">
            <w:pPr>
              <w:suppressAutoHyphens/>
              <w:spacing w:after="0" w:line="240" w:lineRule="auto"/>
              <w:rPr>
                <w:rFonts w:ascii="Times New Roman" w:hAnsi="Times New Roman"/>
                <w:b/>
                <w:sz w:val="16"/>
                <w:szCs w:val="16"/>
              </w:rPr>
            </w:pPr>
            <w:r w:rsidRPr="002A4856">
              <w:rPr>
                <w:rFonts w:ascii="Times New Roman" w:hAnsi="Times New Roman"/>
                <w:b/>
                <w:sz w:val="16"/>
                <w:szCs w:val="16"/>
              </w:rPr>
              <w:t>Профессиональные модули</w:t>
            </w:r>
          </w:p>
        </w:tc>
        <w:tc>
          <w:tcPr>
            <w:tcW w:w="99"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6"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3"/>
            <w:shd w:val="clear" w:color="auto" w:fill="C0C0C0"/>
            <w:noWrap/>
            <w:vAlign w:val="center"/>
          </w:tcPr>
          <w:p w:rsidR="009060F1" w:rsidRPr="002A4856" w:rsidRDefault="009060F1" w:rsidP="009060F1">
            <w:pPr>
              <w:spacing w:after="0"/>
              <w:jc w:val="center"/>
              <w:rPr>
                <w:rFonts w:ascii="Times New Roman" w:hAnsi="Times New Roman"/>
                <w:b/>
                <w:bCs/>
                <w:sz w:val="16"/>
                <w:szCs w:val="16"/>
              </w:rPr>
            </w:pPr>
          </w:p>
        </w:tc>
        <w:tc>
          <w:tcPr>
            <w:tcW w:w="78"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0"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6"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77"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C0C0C0"/>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77"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88"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6"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2"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shd w:val="clear" w:color="auto" w:fill="C0C0C0"/>
            <w:vAlign w:val="center"/>
          </w:tcPr>
          <w:p w:rsidR="009060F1" w:rsidRPr="002A4856" w:rsidRDefault="009060F1" w:rsidP="009060F1">
            <w:pPr>
              <w:spacing w:after="0"/>
              <w:jc w:val="center"/>
              <w:rPr>
                <w:rFonts w:ascii="Times New Roman" w:hAnsi="Times New Roman"/>
                <w:sz w:val="16"/>
                <w:szCs w:val="16"/>
              </w:rPr>
            </w:pPr>
          </w:p>
        </w:tc>
      </w:tr>
      <w:tr w:rsidR="002A4856" w:rsidRPr="002A4856" w:rsidTr="009060F1">
        <w:trPr>
          <w:jc w:val="center"/>
        </w:trPr>
        <w:tc>
          <w:tcPr>
            <w:tcW w:w="327" w:type="pct"/>
            <w:shd w:val="clear" w:color="auto" w:fill="D9D9D9"/>
            <w:vAlign w:val="center"/>
          </w:tcPr>
          <w:p w:rsidR="009060F1" w:rsidRPr="002A4856" w:rsidRDefault="009060F1" w:rsidP="009060F1">
            <w:pPr>
              <w:spacing w:after="0"/>
              <w:ind w:right="-83"/>
              <w:jc w:val="center"/>
              <w:rPr>
                <w:rFonts w:ascii="Times New Roman" w:hAnsi="Times New Roman"/>
                <w:b/>
                <w:bCs/>
                <w:sz w:val="16"/>
                <w:szCs w:val="16"/>
              </w:rPr>
            </w:pPr>
            <w:r w:rsidRPr="002A4856">
              <w:rPr>
                <w:rFonts w:ascii="Times New Roman" w:hAnsi="Times New Roman"/>
                <w:b/>
                <w:bCs/>
                <w:sz w:val="16"/>
                <w:szCs w:val="16"/>
              </w:rPr>
              <w:t>ПМ.01</w:t>
            </w:r>
          </w:p>
        </w:tc>
        <w:tc>
          <w:tcPr>
            <w:tcW w:w="417" w:type="pct"/>
            <w:gridSpan w:val="3"/>
            <w:shd w:val="clear" w:color="auto" w:fill="D9D9D9" w:themeFill="background1" w:themeFillShade="D9"/>
            <w:noWrap/>
            <w:vAlign w:val="center"/>
          </w:tcPr>
          <w:p w:rsidR="009060F1" w:rsidRPr="002A4856" w:rsidRDefault="009060F1" w:rsidP="009060F1">
            <w:pPr>
              <w:shd w:val="clear" w:color="auto" w:fill="FFFFFF"/>
              <w:spacing w:after="0" w:line="240" w:lineRule="auto"/>
              <w:jc w:val="both"/>
              <w:rPr>
                <w:rFonts w:ascii="Times New Roman" w:hAnsi="Times New Roman"/>
                <w:bCs/>
                <w:sz w:val="18"/>
                <w:szCs w:val="18"/>
              </w:rPr>
            </w:pPr>
            <w:r w:rsidRPr="002A4856">
              <w:rPr>
                <w:rFonts w:ascii="Times New Roman" w:hAnsi="Times New Roman"/>
                <w:sz w:val="18"/>
                <w:szCs w:val="18"/>
              </w:rPr>
              <w:t xml:space="preserve">Изготовление изделий на токарных станках по стадиям технологического процесса в соответствии с требованиями охраны труда и экологической </w:t>
            </w:r>
            <w:r w:rsidRPr="002A4856">
              <w:rPr>
                <w:rFonts w:ascii="Times New Roman" w:hAnsi="Times New Roman"/>
                <w:sz w:val="18"/>
                <w:szCs w:val="18"/>
              </w:rPr>
              <w:lastRenderedPageBreak/>
              <w:t>безопасности</w:t>
            </w:r>
          </w:p>
        </w:tc>
        <w:tc>
          <w:tcPr>
            <w:tcW w:w="99"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11"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6"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5"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78"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0"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6"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77"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noWrap/>
            <w:vAlign w:val="center"/>
          </w:tcPr>
          <w:p w:rsidR="009060F1" w:rsidRPr="002A4856" w:rsidRDefault="009060F1" w:rsidP="009060F1">
            <w:pPr>
              <w:spacing w:after="0"/>
              <w:jc w:val="center"/>
              <w:rPr>
                <w:rFonts w:ascii="Times New Roman" w:hAnsi="Times New Roman"/>
                <w:b/>
                <w:bCs/>
                <w:sz w:val="16"/>
                <w:szCs w:val="16"/>
              </w:rPr>
            </w:pPr>
          </w:p>
        </w:tc>
        <w:tc>
          <w:tcPr>
            <w:tcW w:w="103"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9"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shd w:val="clear" w:color="auto" w:fill="D9D9D9"/>
            <w:noWrap/>
            <w:vAlign w:val="center"/>
          </w:tcPr>
          <w:p w:rsidR="009060F1" w:rsidRPr="002A4856" w:rsidRDefault="009060F1" w:rsidP="009060F1">
            <w:pPr>
              <w:spacing w:after="0"/>
              <w:jc w:val="center"/>
              <w:rPr>
                <w:rFonts w:ascii="Times New Roman" w:hAnsi="Times New Roman"/>
                <w:b/>
                <w:bCs/>
                <w:sz w:val="16"/>
                <w:szCs w:val="16"/>
              </w:rPr>
            </w:pPr>
          </w:p>
        </w:tc>
        <w:tc>
          <w:tcPr>
            <w:tcW w:w="99"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77"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8"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8"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6"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2"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lastRenderedPageBreak/>
              <w:t>МДК.01.01</w:t>
            </w:r>
          </w:p>
        </w:tc>
        <w:tc>
          <w:tcPr>
            <w:tcW w:w="417" w:type="pct"/>
            <w:gridSpan w:val="3"/>
            <w:noWrap/>
            <w:vAlign w:val="bottom"/>
          </w:tcPr>
          <w:p w:rsidR="009060F1" w:rsidRPr="002A4856" w:rsidRDefault="009060F1" w:rsidP="009060F1">
            <w:pPr>
              <w:spacing w:after="0" w:line="240" w:lineRule="auto"/>
              <w:rPr>
                <w:rFonts w:ascii="Times New Roman" w:hAnsi="Times New Roman"/>
                <w:sz w:val="18"/>
                <w:szCs w:val="18"/>
              </w:rPr>
            </w:pPr>
            <w:r w:rsidRPr="002A4856">
              <w:rPr>
                <w:rFonts w:ascii="Times New Roman" w:hAnsi="Times New Roman"/>
                <w:sz w:val="18"/>
                <w:szCs w:val="18"/>
              </w:rPr>
              <w:t>Технология обработки на токарных станках</w:t>
            </w:r>
          </w:p>
        </w:tc>
        <w:tc>
          <w:tcPr>
            <w:tcW w:w="99"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3"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5" w:type="pct"/>
            <w:gridSpan w:val="3"/>
            <w:shd w:val="clear" w:color="auto" w:fill="A6A6A6" w:themeFill="background1" w:themeFillShade="A6"/>
          </w:tcPr>
          <w:p w:rsidR="009060F1" w:rsidRPr="002A4856" w:rsidRDefault="009060F1" w:rsidP="009060F1">
            <w:pPr>
              <w:rPr>
                <w:rFonts w:ascii="Times New Roman" w:hAnsi="Times New Roman"/>
              </w:rPr>
            </w:pPr>
          </w:p>
        </w:tc>
        <w:tc>
          <w:tcPr>
            <w:tcW w:w="95" w:type="pct"/>
            <w:gridSpan w:val="3"/>
            <w:shd w:val="clear" w:color="auto" w:fill="A6A6A6" w:themeFill="background1" w:themeFillShade="A6"/>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tcPr>
          <w:p w:rsidR="009060F1" w:rsidRPr="002A4856" w:rsidRDefault="009060F1" w:rsidP="009060F1">
            <w:pPr>
              <w:rPr>
                <w:rFonts w:ascii="Times New Roman" w:hAnsi="Times New Roman"/>
              </w:rPr>
            </w:pPr>
          </w:p>
        </w:tc>
        <w:tc>
          <w:tcPr>
            <w:tcW w:w="81" w:type="pct"/>
            <w:gridSpan w:val="2"/>
            <w:shd w:val="clear" w:color="auto" w:fill="A6A6A6" w:themeFill="background1" w:themeFillShade="A6"/>
          </w:tcPr>
          <w:p w:rsidR="009060F1" w:rsidRPr="002A4856" w:rsidRDefault="009060F1" w:rsidP="009060F1">
            <w:pPr>
              <w:rPr>
                <w:rFonts w:ascii="Times New Roman" w:hAnsi="Times New Roman"/>
              </w:rPr>
            </w:pPr>
          </w:p>
        </w:tc>
        <w:tc>
          <w:tcPr>
            <w:tcW w:w="11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6"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9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tcPr>
          <w:p w:rsidR="009060F1" w:rsidRPr="002A4856" w:rsidRDefault="009060F1" w:rsidP="009060F1">
            <w:pPr>
              <w:rPr>
                <w:rFonts w:ascii="Times New Roman" w:hAnsi="Times New Roman"/>
              </w:rPr>
            </w:pPr>
          </w:p>
        </w:tc>
        <w:tc>
          <w:tcPr>
            <w:tcW w:w="91" w:type="pct"/>
            <w:gridSpan w:val="3"/>
            <w:noWrap/>
          </w:tcPr>
          <w:p w:rsidR="009060F1" w:rsidRPr="002A4856" w:rsidRDefault="009060F1" w:rsidP="009060F1">
            <w:pPr>
              <w:rPr>
                <w:rFonts w:ascii="Times New Roman" w:hAnsi="Times New Roman"/>
              </w:rPr>
            </w:pPr>
          </w:p>
        </w:tc>
        <w:tc>
          <w:tcPr>
            <w:tcW w:w="84" w:type="pct"/>
            <w:gridSpan w:val="3"/>
            <w:noWrap/>
          </w:tcPr>
          <w:p w:rsidR="009060F1" w:rsidRPr="002A4856" w:rsidRDefault="009060F1" w:rsidP="009060F1">
            <w:pPr>
              <w:rPr>
                <w:rFonts w:ascii="Times New Roman" w:hAnsi="Times New Roman"/>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УП. 01</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Учебная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tcPr>
          <w:p w:rsidR="009060F1" w:rsidRPr="002A4856" w:rsidRDefault="009060F1" w:rsidP="009060F1">
            <w:pPr>
              <w:rPr>
                <w:rFonts w:ascii="Times New Roman" w:hAnsi="Times New Roman"/>
              </w:rPr>
            </w:pPr>
          </w:p>
        </w:tc>
        <w:tc>
          <w:tcPr>
            <w:tcW w:w="99" w:type="pct"/>
            <w:gridSpan w:val="2"/>
            <w:noWrap/>
          </w:tcPr>
          <w:p w:rsidR="009060F1" w:rsidRPr="002A4856" w:rsidRDefault="009060F1" w:rsidP="009060F1">
            <w:pPr>
              <w:rPr>
                <w:rFonts w:ascii="Times New Roman" w:hAnsi="Times New Roman"/>
              </w:rPr>
            </w:pPr>
          </w:p>
        </w:tc>
        <w:tc>
          <w:tcPr>
            <w:tcW w:w="112" w:type="pct"/>
            <w:gridSpan w:val="3"/>
            <w:noWrap/>
          </w:tcPr>
          <w:p w:rsidR="009060F1" w:rsidRPr="002A4856" w:rsidRDefault="009060F1" w:rsidP="009060F1">
            <w:pPr>
              <w:rPr>
                <w:rFonts w:ascii="Times New Roman" w:hAnsi="Times New Roman"/>
              </w:rPr>
            </w:pPr>
          </w:p>
        </w:tc>
        <w:tc>
          <w:tcPr>
            <w:tcW w:w="92" w:type="pct"/>
            <w:gridSpan w:val="3"/>
            <w:noWrap/>
          </w:tcPr>
          <w:p w:rsidR="009060F1" w:rsidRPr="002A4856" w:rsidRDefault="009060F1" w:rsidP="009060F1">
            <w:pPr>
              <w:rPr>
                <w:rFonts w:ascii="Times New Roman" w:hAnsi="Times New Roman"/>
              </w:rPr>
            </w:pPr>
          </w:p>
        </w:tc>
        <w:tc>
          <w:tcPr>
            <w:tcW w:w="103" w:type="pct"/>
            <w:gridSpan w:val="2"/>
            <w:noWrap/>
          </w:tcPr>
          <w:p w:rsidR="009060F1" w:rsidRPr="002A4856" w:rsidRDefault="009060F1" w:rsidP="009060F1">
            <w:pPr>
              <w:rPr>
                <w:rFonts w:ascii="Times New Roman" w:hAnsi="Times New Roman"/>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ПП.01</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Производственная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2A4856" w:rsidRPr="002A4856" w:rsidTr="009060F1">
        <w:trPr>
          <w:jc w:val="center"/>
        </w:trPr>
        <w:tc>
          <w:tcPr>
            <w:tcW w:w="327" w:type="pct"/>
            <w:shd w:val="clear" w:color="auto" w:fill="D9D9D9"/>
            <w:vAlign w:val="center"/>
          </w:tcPr>
          <w:p w:rsidR="009060F1" w:rsidRPr="002A4856" w:rsidRDefault="009060F1" w:rsidP="009060F1">
            <w:pPr>
              <w:spacing w:after="0" w:line="240" w:lineRule="auto"/>
              <w:ind w:right="-250" w:hanging="10"/>
              <w:rPr>
                <w:rFonts w:ascii="Times New Roman" w:hAnsi="Times New Roman"/>
                <w:b/>
                <w:bCs/>
                <w:sz w:val="16"/>
                <w:szCs w:val="16"/>
              </w:rPr>
            </w:pPr>
            <w:r w:rsidRPr="002A4856">
              <w:rPr>
                <w:rFonts w:ascii="Times New Roman" w:hAnsi="Times New Roman"/>
                <w:b/>
                <w:bCs/>
                <w:sz w:val="16"/>
                <w:szCs w:val="16"/>
              </w:rPr>
              <w:t>ПМ.02</w:t>
            </w:r>
          </w:p>
        </w:tc>
        <w:tc>
          <w:tcPr>
            <w:tcW w:w="417" w:type="pct"/>
            <w:gridSpan w:val="3"/>
            <w:shd w:val="clear" w:color="auto" w:fill="D9D9D9"/>
            <w:noWrap/>
            <w:vAlign w:val="center"/>
          </w:tcPr>
          <w:p w:rsidR="009060F1" w:rsidRPr="002A4856" w:rsidRDefault="009060F1" w:rsidP="009060F1">
            <w:pPr>
              <w:suppressAutoHyphens/>
              <w:spacing w:after="0" w:line="240" w:lineRule="auto"/>
              <w:rPr>
                <w:rFonts w:ascii="Times New Roman" w:hAnsi="Times New Roman"/>
                <w:bCs/>
                <w:sz w:val="18"/>
                <w:szCs w:val="18"/>
              </w:rPr>
            </w:pPr>
            <w:r w:rsidRPr="002A4856">
              <w:rPr>
                <w:rFonts w:ascii="Times New Roman" w:hAnsi="Times New Roman"/>
                <w:sz w:val="18"/>
                <w:szCs w:val="18"/>
              </w:rPr>
              <w:t>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99"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b/>
                <w:bCs/>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МДК.02.01</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8"/>
                <w:szCs w:val="18"/>
              </w:rPr>
            </w:pPr>
            <w:r w:rsidRPr="002A4856">
              <w:rPr>
                <w:rFonts w:ascii="Times New Roman" w:hAnsi="Times New Roman"/>
                <w:sz w:val="18"/>
                <w:szCs w:val="18"/>
              </w:rPr>
              <w:t>Технология обработки на токарно-карусельных станках</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tcPr>
          <w:p w:rsidR="009060F1" w:rsidRPr="002A4856" w:rsidRDefault="009060F1" w:rsidP="009060F1">
            <w:pPr>
              <w:rPr>
                <w:rFonts w:ascii="Times New Roman" w:hAnsi="Times New Roman"/>
              </w:rPr>
            </w:pPr>
          </w:p>
        </w:tc>
        <w:tc>
          <w:tcPr>
            <w:tcW w:w="103" w:type="pct"/>
            <w:gridSpan w:val="2"/>
          </w:tcPr>
          <w:p w:rsidR="009060F1" w:rsidRPr="002A4856" w:rsidRDefault="009060F1" w:rsidP="009060F1">
            <w:pPr>
              <w:rPr>
                <w:rFonts w:ascii="Times New Roman" w:hAnsi="Times New Roman"/>
              </w:rPr>
            </w:pPr>
          </w:p>
        </w:tc>
        <w:tc>
          <w:tcPr>
            <w:tcW w:w="105" w:type="pct"/>
            <w:gridSpan w:val="3"/>
          </w:tcPr>
          <w:p w:rsidR="009060F1" w:rsidRPr="002A4856" w:rsidRDefault="009060F1" w:rsidP="009060F1">
            <w:pPr>
              <w:rPr>
                <w:rFonts w:ascii="Times New Roman" w:hAnsi="Times New Roman"/>
              </w:rPr>
            </w:pPr>
          </w:p>
        </w:tc>
        <w:tc>
          <w:tcPr>
            <w:tcW w:w="95" w:type="pct"/>
            <w:gridSpan w:val="3"/>
          </w:tcPr>
          <w:p w:rsidR="009060F1" w:rsidRPr="002A4856" w:rsidRDefault="009060F1" w:rsidP="009060F1">
            <w:pPr>
              <w:rPr>
                <w:rFonts w:ascii="Times New Roman" w:hAnsi="Times New Roman"/>
              </w:rPr>
            </w:pPr>
          </w:p>
        </w:tc>
        <w:tc>
          <w:tcPr>
            <w:tcW w:w="88" w:type="pct"/>
            <w:gridSpan w:val="2"/>
          </w:tcPr>
          <w:p w:rsidR="009060F1" w:rsidRPr="002A4856" w:rsidRDefault="009060F1" w:rsidP="009060F1">
            <w:pPr>
              <w:rPr>
                <w:rFonts w:ascii="Times New Roman" w:hAnsi="Times New Roman"/>
              </w:rPr>
            </w:pPr>
          </w:p>
        </w:tc>
        <w:tc>
          <w:tcPr>
            <w:tcW w:w="81" w:type="pct"/>
            <w:gridSpan w:val="2"/>
          </w:tcPr>
          <w:p w:rsidR="009060F1" w:rsidRPr="002A4856" w:rsidRDefault="009060F1" w:rsidP="009060F1">
            <w:pPr>
              <w:rPr>
                <w:rFonts w:ascii="Times New Roman" w:hAnsi="Times New Roman"/>
              </w:rPr>
            </w:pPr>
          </w:p>
        </w:tc>
        <w:tc>
          <w:tcPr>
            <w:tcW w:w="111" w:type="pct"/>
            <w:gridSpan w:val="3"/>
            <w:noWrap/>
          </w:tcPr>
          <w:p w:rsidR="009060F1" w:rsidRPr="002A4856" w:rsidRDefault="009060F1" w:rsidP="009060F1">
            <w:pPr>
              <w:rPr>
                <w:rFonts w:ascii="Times New Roman" w:hAnsi="Times New Roman"/>
              </w:rPr>
            </w:pPr>
          </w:p>
        </w:tc>
        <w:tc>
          <w:tcPr>
            <w:tcW w:w="96" w:type="pct"/>
            <w:gridSpan w:val="3"/>
            <w:noWrap/>
          </w:tcPr>
          <w:p w:rsidR="009060F1" w:rsidRPr="002A4856" w:rsidRDefault="009060F1" w:rsidP="009060F1">
            <w:pPr>
              <w:rPr>
                <w:rFonts w:ascii="Times New Roman" w:hAnsi="Times New Roman"/>
              </w:rPr>
            </w:pPr>
          </w:p>
        </w:tc>
        <w:tc>
          <w:tcPr>
            <w:tcW w:w="95" w:type="pct"/>
            <w:gridSpan w:val="2"/>
            <w:noWrap/>
          </w:tcPr>
          <w:p w:rsidR="009060F1" w:rsidRPr="002A4856" w:rsidRDefault="009060F1" w:rsidP="009060F1">
            <w:pPr>
              <w:rPr>
                <w:rFonts w:ascii="Times New Roman" w:hAnsi="Times New Roman"/>
              </w:rPr>
            </w:pPr>
          </w:p>
        </w:tc>
        <w:tc>
          <w:tcPr>
            <w:tcW w:w="9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78" w:type="pct"/>
            <w:gridSpan w:val="2"/>
            <w:shd w:val="clear" w:color="auto" w:fill="A6A6A6" w:themeFill="background1" w:themeFillShade="A6"/>
          </w:tcPr>
          <w:p w:rsidR="009060F1" w:rsidRPr="002A4856" w:rsidRDefault="009060F1" w:rsidP="009060F1">
            <w:pPr>
              <w:rPr>
                <w:rFonts w:ascii="Times New Roman" w:hAnsi="Times New Roman"/>
              </w:rPr>
            </w:pPr>
          </w:p>
        </w:tc>
        <w:tc>
          <w:tcPr>
            <w:tcW w:w="100"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8"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5" w:type="pct"/>
            <w:gridSpan w:val="2"/>
            <w:shd w:val="clear" w:color="auto" w:fill="A6A6A6" w:themeFill="background1" w:themeFillShade="A6"/>
            <w:noWrap/>
          </w:tcPr>
          <w:p w:rsidR="009060F1" w:rsidRPr="002A4856" w:rsidRDefault="009060F1" w:rsidP="009060F1">
            <w:pPr>
              <w:rPr>
                <w:rFonts w:ascii="Times New Roman" w:hAnsi="Times New Roman"/>
              </w:rPr>
            </w:pPr>
          </w:p>
        </w:tc>
        <w:tc>
          <w:tcPr>
            <w:tcW w:w="106" w:type="pct"/>
            <w:gridSpan w:val="2"/>
            <w:noWrap/>
          </w:tcPr>
          <w:p w:rsidR="009060F1" w:rsidRPr="002A4856" w:rsidRDefault="009060F1" w:rsidP="009060F1">
            <w:pPr>
              <w:rPr>
                <w:rFonts w:ascii="Times New Roman" w:hAnsi="Times New Roman"/>
              </w:rPr>
            </w:pPr>
          </w:p>
        </w:tc>
        <w:tc>
          <w:tcPr>
            <w:tcW w:w="77" w:type="pct"/>
            <w:gridSpan w:val="3"/>
            <w:noWrap/>
          </w:tcPr>
          <w:p w:rsidR="009060F1" w:rsidRPr="002A4856" w:rsidRDefault="009060F1" w:rsidP="009060F1">
            <w:pPr>
              <w:rPr>
                <w:rFonts w:ascii="Times New Roman" w:hAnsi="Times New Roman"/>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tcPr>
          <w:p w:rsidR="009060F1" w:rsidRPr="002A4856" w:rsidRDefault="009060F1" w:rsidP="009060F1">
            <w:pPr>
              <w:rPr>
                <w:rFonts w:ascii="Times New Roman" w:hAnsi="Times New Roman"/>
              </w:rPr>
            </w:pPr>
          </w:p>
        </w:tc>
        <w:tc>
          <w:tcPr>
            <w:tcW w:w="91" w:type="pct"/>
            <w:gridSpan w:val="3"/>
            <w:shd w:val="clear" w:color="auto" w:fill="A6A6A6" w:themeFill="background1" w:themeFillShade="A6"/>
            <w:noWrap/>
          </w:tcPr>
          <w:p w:rsidR="009060F1" w:rsidRPr="002A4856" w:rsidRDefault="009060F1" w:rsidP="009060F1">
            <w:pPr>
              <w:rPr>
                <w:rFonts w:ascii="Times New Roman" w:hAnsi="Times New Roman"/>
              </w:rPr>
            </w:pPr>
          </w:p>
        </w:tc>
        <w:tc>
          <w:tcPr>
            <w:tcW w:w="84"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УП. 02</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Учебная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ПП. 02</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Производственная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2A4856" w:rsidRPr="002A4856" w:rsidTr="009060F1">
        <w:trPr>
          <w:jc w:val="center"/>
        </w:trPr>
        <w:tc>
          <w:tcPr>
            <w:tcW w:w="327" w:type="pct"/>
            <w:shd w:val="clear" w:color="auto" w:fill="D9D9D9"/>
            <w:vAlign w:val="center"/>
          </w:tcPr>
          <w:p w:rsidR="009060F1" w:rsidRPr="002A4856" w:rsidRDefault="009060F1" w:rsidP="009060F1">
            <w:pPr>
              <w:spacing w:after="0" w:line="240" w:lineRule="auto"/>
              <w:ind w:right="-250" w:hanging="10"/>
              <w:rPr>
                <w:rFonts w:ascii="Times New Roman" w:hAnsi="Times New Roman"/>
                <w:b/>
                <w:bCs/>
                <w:sz w:val="16"/>
                <w:szCs w:val="16"/>
              </w:rPr>
            </w:pPr>
            <w:r w:rsidRPr="002A4856">
              <w:rPr>
                <w:rFonts w:ascii="Times New Roman" w:hAnsi="Times New Roman"/>
                <w:b/>
                <w:bCs/>
                <w:sz w:val="16"/>
                <w:szCs w:val="16"/>
              </w:rPr>
              <w:t>ПМ.05</w:t>
            </w:r>
          </w:p>
        </w:tc>
        <w:tc>
          <w:tcPr>
            <w:tcW w:w="417" w:type="pct"/>
            <w:gridSpan w:val="3"/>
            <w:shd w:val="clear" w:color="auto" w:fill="D9D9D9"/>
            <w:noWrap/>
            <w:vAlign w:val="center"/>
          </w:tcPr>
          <w:p w:rsidR="009060F1" w:rsidRPr="002A4856" w:rsidRDefault="009060F1" w:rsidP="009060F1">
            <w:pPr>
              <w:suppressAutoHyphens/>
              <w:spacing w:after="0" w:line="240" w:lineRule="auto"/>
              <w:rPr>
                <w:rFonts w:ascii="Times New Roman" w:hAnsi="Times New Roman"/>
                <w:bCs/>
                <w:sz w:val="18"/>
                <w:szCs w:val="18"/>
              </w:rPr>
            </w:pPr>
            <w:r w:rsidRPr="002A4856">
              <w:rPr>
                <w:rFonts w:ascii="Times New Roman" w:hAnsi="Times New Roman"/>
                <w:sz w:val="18"/>
                <w:szCs w:val="18"/>
              </w:rPr>
              <w:t xml:space="preserve">Изготовление различных изделий </w:t>
            </w:r>
            <w:proofErr w:type="gramStart"/>
            <w:r w:rsidRPr="002A4856">
              <w:rPr>
                <w:rFonts w:ascii="Times New Roman" w:hAnsi="Times New Roman"/>
                <w:sz w:val="18"/>
                <w:szCs w:val="18"/>
              </w:rPr>
              <w:t xml:space="preserve">на токарных станках с числовым программным управлением по стадиям технологического процесса в </w:t>
            </w:r>
            <w:r w:rsidRPr="002A4856">
              <w:rPr>
                <w:rFonts w:ascii="Times New Roman" w:hAnsi="Times New Roman"/>
                <w:sz w:val="18"/>
                <w:szCs w:val="18"/>
              </w:rPr>
              <w:lastRenderedPageBreak/>
              <w:t>соответствии с требованиями</w:t>
            </w:r>
            <w:proofErr w:type="gramEnd"/>
            <w:r w:rsidRPr="002A4856">
              <w:rPr>
                <w:rFonts w:ascii="Times New Roman" w:hAnsi="Times New Roman"/>
                <w:sz w:val="18"/>
                <w:szCs w:val="18"/>
              </w:rPr>
              <w:t xml:space="preserve"> охраны труда и экологической безопасности</w:t>
            </w:r>
          </w:p>
        </w:tc>
        <w:tc>
          <w:tcPr>
            <w:tcW w:w="99"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b/>
                <w:bCs/>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trHeight w:val="379"/>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lastRenderedPageBreak/>
              <w:t>МДК.05.01</w:t>
            </w:r>
          </w:p>
        </w:tc>
        <w:tc>
          <w:tcPr>
            <w:tcW w:w="417" w:type="pct"/>
            <w:gridSpan w:val="3"/>
            <w:noWrap/>
          </w:tcPr>
          <w:p w:rsidR="009060F1" w:rsidRPr="002A4856" w:rsidRDefault="009060F1" w:rsidP="009060F1">
            <w:pPr>
              <w:suppressAutoHyphens/>
              <w:spacing w:after="0" w:line="240" w:lineRule="auto"/>
              <w:jc w:val="both"/>
              <w:rPr>
                <w:rFonts w:ascii="Times New Roman" w:hAnsi="Times New Roman"/>
                <w:sz w:val="18"/>
                <w:szCs w:val="18"/>
              </w:rPr>
            </w:pPr>
            <w:r w:rsidRPr="002A4856">
              <w:rPr>
                <w:rFonts w:ascii="Times New Roman" w:hAnsi="Times New Roman"/>
                <w:sz w:val="18"/>
                <w:szCs w:val="18"/>
              </w:rPr>
              <w:t>Технология обработки на станках с ПУ</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A6A6A6" w:themeFill="background1" w:themeFillShade="A6"/>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УП. 05</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Учебная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327" w:type="pct"/>
            <w:vAlign w:val="center"/>
          </w:tcPr>
          <w:p w:rsidR="009060F1" w:rsidRPr="002A4856" w:rsidRDefault="009060F1" w:rsidP="009060F1">
            <w:pPr>
              <w:spacing w:after="0" w:line="240" w:lineRule="auto"/>
              <w:ind w:right="-250" w:hanging="10"/>
              <w:rPr>
                <w:rFonts w:ascii="Times New Roman" w:hAnsi="Times New Roman"/>
                <w:sz w:val="16"/>
                <w:szCs w:val="16"/>
              </w:rPr>
            </w:pPr>
            <w:r w:rsidRPr="002A4856">
              <w:rPr>
                <w:rFonts w:ascii="Times New Roman" w:hAnsi="Times New Roman"/>
                <w:sz w:val="16"/>
                <w:szCs w:val="16"/>
              </w:rPr>
              <w:t>ПП. 05</w:t>
            </w:r>
          </w:p>
        </w:tc>
        <w:tc>
          <w:tcPr>
            <w:tcW w:w="417" w:type="pct"/>
            <w:gridSpan w:val="3"/>
            <w:noWrap/>
            <w:vAlign w:val="center"/>
          </w:tcPr>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Производственная практика</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9060F1" w:rsidRPr="002A4856" w:rsidTr="009060F1">
        <w:trPr>
          <w:jc w:val="center"/>
        </w:trPr>
        <w:tc>
          <w:tcPr>
            <w:tcW w:w="744" w:type="pct"/>
            <w:gridSpan w:val="4"/>
            <w:vAlign w:val="center"/>
          </w:tcPr>
          <w:p w:rsidR="009060F1" w:rsidRPr="002A4856" w:rsidRDefault="009060F1" w:rsidP="009060F1">
            <w:pPr>
              <w:spacing w:after="0" w:line="240" w:lineRule="auto"/>
              <w:ind w:right="-250" w:hanging="10"/>
              <w:rPr>
                <w:rFonts w:ascii="Times New Roman" w:hAnsi="Times New Roman"/>
                <w:sz w:val="16"/>
                <w:szCs w:val="16"/>
              </w:rPr>
            </w:pPr>
          </w:p>
          <w:p w:rsidR="009060F1" w:rsidRPr="002A4856" w:rsidRDefault="009060F1" w:rsidP="009060F1">
            <w:pPr>
              <w:suppressAutoHyphens/>
              <w:spacing w:after="0" w:line="240" w:lineRule="auto"/>
              <w:rPr>
                <w:rFonts w:ascii="Times New Roman" w:hAnsi="Times New Roman"/>
                <w:sz w:val="16"/>
                <w:szCs w:val="16"/>
              </w:rPr>
            </w:pPr>
            <w:r w:rsidRPr="002A4856">
              <w:rPr>
                <w:rFonts w:ascii="Times New Roman" w:hAnsi="Times New Roman"/>
                <w:sz w:val="16"/>
                <w:szCs w:val="16"/>
              </w:rPr>
              <w:t>Вариативная часть</w:t>
            </w:r>
          </w:p>
        </w:tc>
        <w:tc>
          <w:tcPr>
            <w:tcW w:w="99"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vAlign w:val="center"/>
          </w:tcPr>
          <w:p w:rsidR="009060F1" w:rsidRPr="002A4856" w:rsidRDefault="009060F1" w:rsidP="009060F1">
            <w:pPr>
              <w:spacing w:after="0" w:line="240" w:lineRule="auto"/>
              <w:jc w:val="center"/>
              <w:rPr>
                <w:rFonts w:ascii="Times New Roman" w:hAnsi="Times New Roman"/>
                <w:sz w:val="16"/>
                <w:szCs w:val="16"/>
              </w:rPr>
            </w:pPr>
          </w:p>
        </w:tc>
      </w:tr>
      <w:tr w:rsidR="002A4856" w:rsidRPr="002A4856" w:rsidTr="009060F1">
        <w:trPr>
          <w:jc w:val="center"/>
        </w:trPr>
        <w:tc>
          <w:tcPr>
            <w:tcW w:w="327" w:type="pct"/>
            <w:shd w:val="clear" w:color="auto" w:fill="D9D9D9"/>
            <w:vAlign w:val="center"/>
          </w:tcPr>
          <w:p w:rsidR="009060F1" w:rsidRPr="002A4856" w:rsidRDefault="009060F1" w:rsidP="009060F1">
            <w:pPr>
              <w:spacing w:after="0" w:line="240" w:lineRule="auto"/>
              <w:ind w:right="-250" w:hanging="10"/>
              <w:rPr>
                <w:rFonts w:ascii="Times New Roman" w:hAnsi="Times New Roman"/>
                <w:b/>
                <w:sz w:val="16"/>
                <w:szCs w:val="16"/>
              </w:rPr>
            </w:pPr>
            <w:r w:rsidRPr="002A4856">
              <w:rPr>
                <w:rFonts w:ascii="Times New Roman" w:hAnsi="Times New Roman"/>
                <w:b/>
                <w:sz w:val="16"/>
                <w:szCs w:val="16"/>
              </w:rPr>
              <w:t>ГИА.00</w:t>
            </w:r>
          </w:p>
        </w:tc>
        <w:tc>
          <w:tcPr>
            <w:tcW w:w="417" w:type="pct"/>
            <w:gridSpan w:val="3"/>
            <w:shd w:val="clear" w:color="auto" w:fill="D9D9D9"/>
            <w:noWrap/>
            <w:vAlign w:val="center"/>
          </w:tcPr>
          <w:p w:rsidR="009060F1" w:rsidRPr="002A4856" w:rsidRDefault="009060F1" w:rsidP="009060F1">
            <w:pPr>
              <w:suppressAutoHyphens/>
              <w:spacing w:after="0" w:line="240" w:lineRule="auto"/>
              <w:jc w:val="both"/>
              <w:rPr>
                <w:rFonts w:ascii="Times New Roman" w:hAnsi="Times New Roman"/>
                <w:b/>
                <w:sz w:val="16"/>
                <w:szCs w:val="16"/>
              </w:rPr>
            </w:pPr>
            <w:r w:rsidRPr="002A4856">
              <w:rPr>
                <w:rFonts w:ascii="Times New Roman" w:hAnsi="Times New Roman"/>
                <w:b/>
                <w:sz w:val="16"/>
                <w:szCs w:val="16"/>
              </w:rPr>
              <w:t>Государственная итоговая</w:t>
            </w:r>
          </w:p>
          <w:p w:rsidR="009060F1" w:rsidRPr="002A4856" w:rsidRDefault="009060F1" w:rsidP="009060F1">
            <w:pPr>
              <w:suppressAutoHyphens/>
              <w:spacing w:after="0" w:line="240" w:lineRule="auto"/>
              <w:jc w:val="both"/>
              <w:rPr>
                <w:rFonts w:ascii="Times New Roman" w:hAnsi="Times New Roman"/>
                <w:b/>
                <w:sz w:val="16"/>
                <w:szCs w:val="16"/>
              </w:rPr>
            </w:pPr>
            <w:r w:rsidRPr="002A4856">
              <w:rPr>
                <w:rFonts w:ascii="Times New Roman" w:hAnsi="Times New Roman"/>
                <w:b/>
                <w:sz w:val="16"/>
                <w:szCs w:val="16"/>
              </w:rPr>
              <w:t xml:space="preserve">аттестация в виде демонстрационного экзамена </w:t>
            </w:r>
          </w:p>
        </w:tc>
        <w:tc>
          <w:tcPr>
            <w:tcW w:w="99"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8"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0"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6"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84"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1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2"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15"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77"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88"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6"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2"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vAlign w:val="center"/>
          </w:tcPr>
          <w:p w:rsidR="009060F1" w:rsidRPr="002A4856" w:rsidRDefault="009060F1" w:rsidP="009060F1">
            <w:pPr>
              <w:spacing w:after="0" w:line="240" w:lineRule="auto"/>
              <w:jc w:val="center"/>
              <w:rPr>
                <w:rFonts w:ascii="Times New Roman" w:hAnsi="Times New Roman"/>
                <w:sz w:val="16"/>
                <w:szCs w:val="16"/>
              </w:rPr>
            </w:pPr>
          </w:p>
        </w:tc>
        <w:tc>
          <w:tcPr>
            <w:tcW w:w="159" w:type="pct"/>
            <w:gridSpan w:val="2"/>
            <w:shd w:val="clear" w:color="auto" w:fill="D9D9D9"/>
            <w:vAlign w:val="center"/>
          </w:tcPr>
          <w:p w:rsidR="009060F1" w:rsidRPr="002A4856" w:rsidRDefault="009060F1" w:rsidP="009060F1">
            <w:pPr>
              <w:spacing w:after="0" w:line="240" w:lineRule="auto"/>
              <w:jc w:val="center"/>
              <w:rPr>
                <w:rFonts w:ascii="Times New Roman" w:hAnsi="Times New Roman"/>
                <w:sz w:val="16"/>
                <w:szCs w:val="16"/>
              </w:rPr>
            </w:pPr>
          </w:p>
        </w:tc>
      </w:tr>
      <w:tr w:rsidR="002A4856" w:rsidRPr="002A4856" w:rsidTr="009060F1">
        <w:trPr>
          <w:jc w:val="center"/>
        </w:trPr>
        <w:tc>
          <w:tcPr>
            <w:tcW w:w="327" w:type="pct"/>
            <w:shd w:val="clear" w:color="auto" w:fill="D9D9D9"/>
            <w:vAlign w:val="center"/>
          </w:tcPr>
          <w:p w:rsidR="009060F1" w:rsidRPr="002A4856" w:rsidRDefault="009060F1" w:rsidP="009060F1">
            <w:pPr>
              <w:spacing w:after="0"/>
              <w:jc w:val="center"/>
              <w:rPr>
                <w:rFonts w:ascii="Times New Roman" w:hAnsi="Times New Roman"/>
                <w:b/>
                <w:sz w:val="16"/>
                <w:szCs w:val="16"/>
              </w:rPr>
            </w:pPr>
          </w:p>
        </w:tc>
        <w:tc>
          <w:tcPr>
            <w:tcW w:w="417" w:type="pct"/>
            <w:gridSpan w:val="3"/>
            <w:shd w:val="clear" w:color="auto" w:fill="D9D9D9"/>
            <w:noWrap/>
            <w:vAlign w:val="center"/>
          </w:tcPr>
          <w:p w:rsidR="009060F1" w:rsidRPr="002A4856" w:rsidRDefault="009060F1" w:rsidP="009060F1">
            <w:pPr>
              <w:suppressAutoHyphens/>
              <w:spacing w:after="0" w:line="240" w:lineRule="auto"/>
              <w:rPr>
                <w:rFonts w:ascii="Times New Roman" w:hAnsi="Times New Roman"/>
                <w:b/>
                <w:sz w:val="16"/>
                <w:szCs w:val="16"/>
              </w:rPr>
            </w:pPr>
            <w:r w:rsidRPr="002A4856">
              <w:rPr>
                <w:rFonts w:ascii="Times New Roman" w:hAnsi="Times New Roman"/>
                <w:b/>
                <w:sz w:val="16"/>
                <w:szCs w:val="16"/>
              </w:rPr>
              <w:t xml:space="preserve">Всего час в неделю </w:t>
            </w:r>
          </w:p>
          <w:p w:rsidR="009060F1" w:rsidRPr="002A4856" w:rsidRDefault="009060F1" w:rsidP="009060F1">
            <w:pPr>
              <w:suppressAutoHyphens/>
              <w:spacing w:after="0" w:line="240" w:lineRule="auto"/>
              <w:rPr>
                <w:rFonts w:ascii="Times New Roman" w:hAnsi="Times New Roman"/>
                <w:b/>
                <w:sz w:val="16"/>
                <w:szCs w:val="16"/>
              </w:rPr>
            </w:pPr>
            <w:r w:rsidRPr="002A4856">
              <w:rPr>
                <w:rFonts w:ascii="Times New Roman" w:hAnsi="Times New Roman"/>
                <w:b/>
                <w:sz w:val="16"/>
                <w:szCs w:val="16"/>
              </w:rPr>
              <w:t>учебных занятий</w:t>
            </w:r>
          </w:p>
        </w:tc>
        <w:tc>
          <w:tcPr>
            <w:tcW w:w="99"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79"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11"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6"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5"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78"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0"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8"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5"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6"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77"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1"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0"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84" w:type="pct"/>
            <w:gridSpan w:val="2"/>
            <w:shd w:val="clear" w:color="auto" w:fill="D9D9D9"/>
            <w:noWrap/>
            <w:vAlign w:val="center"/>
          </w:tcPr>
          <w:p w:rsidR="009060F1" w:rsidRPr="002A4856" w:rsidRDefault="009060F1" w:rsidP="009060F1">
            <w:pPr>
              <w:spacing w:after="0"/>
              <w:jc w:val="center"/>
              <w:rPr>
                <w:rFonts w:ascii="Times New Roman" w:hAnsi="Times New Roman"/>
                <w:color w:val="FF0000"/>
                <w:sz w:val="16"/>
                <w:szCs w:val="16"/>
              </w:rPr>
            </w:pPr>
          </w:p>
        </w:tc>
        <w:tc>
          <w:tcPr>
            <w:tcW w:w="99"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12"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2" w:type="pct"/>
            <w:gridSpan w:val="3"/>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noWrap/>
            <w:vAlign w:val="center"/>
          </w:tcPr>
          <w:p w:rsidR="009060F1" w:rsidRPr="002A4856" w:rsidRDefault="009060F1" w:rsidP="009060F1">
            <w:pPr>
              <w:spacing w:after="0"/>
              <w:jc w:val="center"/>
              <w:rPr>
                <w:rFonts w:ascii="Times New Roman" w:hAnsi="Times New Roman"/>
                <w:sz w:val="16"/>
                <w:szCs w:val="16"/>
              </w:rPr>
            </w:pPr>
          </w:p>
        </w:tc>
        <w:tc>
          <w:tcPr>
            <w:tcW w:w="98" w:type="pct"/>
            <w:gridSpan w:val="2"/>
            <w:shd w:val="clear" w:color="auto" w:fill="D9D9D9"/>
            <w:noWrap/>
            <w:vAlign w:val="center"/>
          </w:tcPr>
          <w:p w:rsidR="009060F1" w:rsidRPr="002A4856" w:rsidRDefault="009060F1" w:rsidP="009060F1">
            <w:pPr>
              <w:spacing w:after="0"/>
              <w:jc w:val="center"/>
              <w:rPr>
                <w:rFonts w:ascii="Times New Roman" w:hAnsi="Times New Roman"/>
                <w:color w:val="FF0000"/>
                <w:sz w:val="16"/>
                <w:szCs w:val="16"/>
              </w:rPr>
            </w:pPr>
          </w:p>
        </w:tc>
        <w:tc>
          <w:tcPr>
            <w:tcW w:w="99" w:type="pct"/>
            <w:gridSpan w:val="2"/>
            <w:shd w:val="clear" w:color="auto" w:fill="D9D9D9"/>
            <w:noWrap/>
            <w:vAlign w:val="center"/>
          </w:tcPr>
          <w:p w:rsidR="009060F1" w:rsidRPr="002A4856" w:rsidRDefault="009060F1" w:rsidP="009060F1">
            <w:pPr>
              <w:spacing w:after="0"/>
              <w:jc w:val="center"/>
              <w:rPr>
                <w:rFonts w:ascii="Times New Roman" w:hAnsi="Times New Roman"/>
                <w:color w:val="FF0000"/>
                <w:sz w:val="16"/>
                <w:szCs w:val="16"/>
              </w:rPr>
            </w:pPr>
          </w:p>
        </w:tc>
        <w:tc>
          <w:tcPr>
            <w:tcW w:w="92"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2"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15"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77"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8"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88"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6"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2"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03" w:type="pct"/>
            <w:gridSpan w:val="3"/>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91"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c>
          <w:tcPr>
            <w:tcW w:w="159" w:type="pct"/>
            <w:gridSpan w:val="2"/>
            <w:shd w:val="clear" w:color="auto" w:fill="D9D9D9"/>
            <w:vAlign w:val="center"/>
          </w:tcPr>
          <w:p w:rsidR="009060F1" w:rsidRPr="002A4856" w:rsidRDefault="009060F1" w:rsidP="009060F1">
            <w:pPr>
              <w:spacing w:after="0"/>
              <w:jc w:val="center"/>
              <w:rPr>
                <w:rFonts w:ascii="Times New Roman" w:hAnsi="Times New Roman"/>
                <w:sz w:val="16"/>
                <w:szCs w:val="16"/>
              </w:rPr>
            </w:pPr>
          </w:p>
        </w:tc>
      </w:tr>
    </w:tbl>
    <w:p w:rsidR="009060F1" w:rsidRPr="002A4856" w:rsidRDefault="009060F1" w:rsidP="009060F1">
      <w:pPr>
        <w:rPr>
          <w:rFonts w:ascii="Times New Roman" w:hAnsi="Times New Roman"/>
          <w:sz w:val="28"/>
          <w:szCs w:val="28"/>
        </w:rPr>
      </w:pPr>
    </w:p>
    <w:p w:rsidR="009060F1" w:rsidRPr="002A4856" w:rsidRDefault="009060F1" w:rsidP="009060F1">
      <w:pPr>
        <w:rPr>
          <w:rFonts w:ascii="Times New Roman" w:hAnsi="Times New Roman"/>
          <w:sz w:val="28"/>
          <w:szCs w:val="28"/>
        </w:rPr>
      </w:pPr>
    </w:p>
    <w:p w:rsidR="009060F1" w:rsidRPr="002A4856" w:rsidRDefault="009060F1" w:rsidP="009060F1">
      <w:pPr>
        <w:rPr>
          <w:rFonts w:ascii="Times New Roman" w:hAnsi="Times New Roman"/>
          <w:sz w:val="28"/>
          <w:szCs w:val="28"/>
        </w:rPr>
      </w:pPr>
    </w:p>
    <w:p w:rsidR="009060F1" w:rsidRPr="002A4856" w:rsidRDefault="009060F1" w:rsidP="009060F1">
      <w:pPr>
        <w:rPr>
          <w:rFonts w:ascii="Times New Roman" w:hAnsi="Times New Roman"/>
          <w:sz w:val="28"/>
          <w:szCs w:val="28"/>
        </w:rPr>
        <w:sectPr w:rsidR="009060F1" w:rsidRPr="002A4856" w:rsidSect="009060F1">
          <w:pgSz w:w="16838" w:h="11906" w:orient="landscape"/>
          <w:pgMar w:top="851" w:right="1134" w:bottom="993" w:left="1134" w:header="709" w:footer="709" w:gutter="0"/>
          <w:cols w:space="708"/>
          <w:docGrid w:linePitch="360"/>
        </w:sectPr>
      </w:pPr>
    </w:p>
    <w:p w:rsidR="009060F1" w:rsidRPr="002A4856" w:rsidRDefault="009060F1" w:rsidP="009060F1">
      <w:pPr>
        <w:suppressAutoHyphens/>
        <w:spacing w:after="0"/>
        <w:ind w:firstLine="709"/>
        <w:jc w:val="both"/>
        <w:rPr>
          <w:rFonts w:ascii="Times New Roman" w:hAnsi="Times New Roman"/>
          <w:b/>
          <w:sz w:val="24"/>
          <w:szCs w:val="24"/>
        </w:rPr>
      </w:pPr>
      <w:r w:rsidRPr="002A4856">
        <w:rPr>
          <w:rFonts w:ascii="Times New Roman" w:hAnsi="Times New Roman"/>
          <w:b/>
          <w:sz w:val="24"/>
          <w:szCs w:val="24"/>
        </w:rPr>
        <w:lastRenderedPageBreak/>
        <w:t xml:space="preserve">Раздел 6.  </w:t>
      </w:r>
      <w:r w:rsidR="00B0747A" w:rsidRPr="002A4856">
        <w:rPr>
          <w:rFonts w:ascii="Times New Roman" w:hAnsi="Times New Roman"/>
          <w:b/>
          <w:sz w:val="24"/>
          <w:szCs w:val="24"/>
        </w:rPr>
        <w:t>У</w:t>
      </w:r>
      <w:r w:rsidRPr="002A4856">
        <w:rPr>
          <w:rFonts w:ascii="Times New Roman" w:hAnsi="Times New Roman"/>
          <w:b/>
          <w:sz w:val="24"/>
          <w:szCs w:val="24"/>
        </w:rPr>
        <w:t>словия</w:t>
      </w:r>
      <w:r w:rsidR="00B0747A" w:rsidRPr="002A4856">
        <w:rPr>
          <w:rFonts w:ascii="Times New Roman" w:hAnsi="Times New Roman"/>
          <w:b/>
          <w:sz w:val="24"/>
          <w:szCs w:val="24"/>
        </w:rPr>
        <w:t xml:space="preserve"> </w:t>
      </w:r>
      <w:r w:rsidRPr="002A4856">
        <w:rPr>
          <w:rFonts w:ascii="Times New Roman" w:hAnsi="Times New Roman"/>
          <w:b/>
          <w:sz w:val="24"/>
          <w:szCs w:val="24"/>
        </w:rPr>
        <w:t>образовательной деятельности</w:t>
      </w:r>
    </w:p>
    <w:p w:rsidR="009060F1" w:rsidRPr="002A4856" w:rsidRDefault="009060F1" w:rsidP="009060F1">
      <w:pPr>
        <w:suppressAutoHyphens/>
        <w:spacing w:after="0"/>
        <w:ind w:firstLine="709"/>
        <w:jc w:val="both"/>
        <w:rPr>
          <w:rFonts w:ascii="Times New Roman" w:hAnsi="Times New Roman"/>
          <w:b/>
          <w:sz w:val="24"/>
          <w:szCs w:val="24"/>
        </w:rPr>
      </w:pPr>
      <w:r w:rsidRPr="002A4856">
        <w:rPr>
          <w:rFonts w:ascii="Times New Roman" w:hAnsi="Times New Roman"/>
          <w:b/>
          <w:sz w:val="24"/>
          <w:szCs w:val="24"/>
        </w:rPr>
        <w:t xml:space="preserve">6.1. </w:t>
      </w:r>
      <w:r w:rsidRPr="002A4856">
        <w:rPr>
          <w:rFonts w:ascii="Times New Roman" w:hAnsi="Times New Roman"/>
          <w:b/>
          <w:sz w:val="24"/>
          <w:lang w:eastAsia="en-US"/>
        </w:rPr>
        <w:t>Требования к материально-техническому оснащению образовательной программы.</w:t>
      </w:r>
    </w:p>
    <w:p w:rsidR="009060F1" w:rsidRPr="002A4856" w:rsidRDefault="009060F1" w:rsidP="009060F1">
      <w:pPr>
        <w:suppressAutoHyphens/>
        <w:spacing w:after="0" w:line="240" w:lineRule="auto"/>
        <w:ind w:firstLine="709"/>
        <w:jc w:val="both"/>
        <w:rPr>
          <w:rFonts w:ascii="Times New Roman" w:hAnsi="Times New Roman"/>
          <w:sz w:val="24"/>
          <w:szCs w:val="24"/>
        </w:rPr>
      </w:pPr>
      <w:r w:rsidRPr="002A4856">
        <w:rPr>
          <w:rFonts w:ascii="Times New Roman" w:hAnsi="Times New Roman"/>
          <w:b/>
          <w:sz w:val="24"/>
          <w:szCs w:val="24"/>
        </w:rPr>
        <w:t>6.1.1. Специальные помещения</w:t>
      </w:r>
      <w:r w:rsidRPr="002A4856">
        <w:rPr>
          <w:rFonts w:ascii="Times New Roman" w:hAnsi="Times New Roman"/>
          <w:sz w:val="24"/>
          <w:szCs w:val="24"/>
        </w:rPr>
        <w:t xml:space="preserve">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060F1" w:rsidRPr="002A4856" w:rsidRDefault="009060F1" w:rsidP="009060F1">
      <w:pPr>
        <w:suppressAutoHyphens/>
        <w:spacing w:after="0" w:line="240" w:lineRule="auto"/>
        <w:ind w:firstLine="709"/>
        <w:jc w:val="both"/>
        <w:rPr>
          <w:rFonts w:ascii="Times New Roman" w:hAnsi="Times New Roman"/>
          <w:b/>
          <w:sz w:val="24"/>
          <w:szCs w:val="24"/>
        </w:rPr>
      </w:pPr>
    </w:p>
    <w:p w:rsidR="009060F1" w:rsidRPr="002A4856" w:rsidRDefault="009060F1" w:rsidP="009060F1">
      <w:pPr>
        <w:suppressAutoHyphens/>
        <w:spacing w:after="0" w:line="240" w:lineRule="auto"/>
        <w:ind w:firstLine="709"/>
        <w:jc w:val="both"/>
        <w:rPr>
          <w:rFonts w:ascii="Times New Roman" w:hAnsi="Times New Roman"/>
          <w:b/>
          <w:sz w:val="24"/>
          <w:szCs w:val="24"/>
        </w:rPr>
      </w:pPr>
      <w:r w:rsidRPr="002A4856">
        <w:rPr>
          <w:rFonts w:ascii="Times New Roman" w:hAnsi="Times New Roman"/>
          <w:b/>
          <w:sz w:val="24"/>
          <w:szCs w:val="24"/>
        </w:rPr>
        <w:t>Перечень специальных помещений</w:t>
      </w:r>
    </w:p>
    <w:p w:rsidR="009060F1" w:rsidRPr="002A4856" w:rsidRDefault="009060F1" w:rsidP="009060F1">
      <w:pPr>
        <w:suppressAutoHyphens/>
        <w:spacing w:after="0" w:line="240" w:lineRule="auto"/>
        <w:ind w:firstLine="709"/>
        <w:rPr>
          <w:rFonts w:ascii="Times New Roman" w:hAnsi="Times New Roman"/>
          <w:b/>
          <w:sz w:val="24"/>
          <w:szCs w:val="24"/>
        </w:rPr>
      </w:pPr>
    </w:p>
    <w:p w:rsidR="009060F1" w:rsidRPr="002A4856" w:rsidRDefault="009060F1" w:rsidP="00254C4A">
      <w:pPr>
        <w:spacing w:after="0" w:line="240" w:lineRule="auto"/>
        <w:ind w:firstLine="709"/>
        <w:jc w:val="both"/>
        <w:rPr>
          <w:rFonts w:ascii="Times New Roman" w:hAnsi="Times New Roman"/>
          <w:b/>
          <w:sz w:val="24"/>
          <w:szCs w:val="24"/>
        </w:rPr>
      </w:pPr>
      <w:r w:rsidRPr="002A4856">
        <w:rPr>
          <w:rFonts w:ascii="Times New Roman" w:hAnsi="Times New Roman"/>
          <w:b/>
          <w:sz w:val="24"/>
          <w:szCs w:val="24"/>
        </w:rPr>
        <w:t>Кабинеты:</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Электротехники и электроники</w:t>
      </w:r>
    </w:p>
    <w:p w:rsidR="009C742E" w:rsidRPr="002A4856" w:rsidRDefault="009C742E" w:rsidP="009C742E">
      <w:pPr>
        <w:widowControl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Автоматизированного проектирования технологических процессов и программирования систем ЧПУ</w:t>
      </w:r>
    </w:p>
    <w:p w:rsidR="009C742E" w:rsidRPr="002A4856" w:rsidRDefault="009C742E" w:rsidP="009C742E">
      <w:pPr>
        <w:spacing w:after="0" w:line="240" w:lineRule="auto"/>
        <w:jc w:val="both"/>
        <w:rPr>
          <w:rFonts w:ascii="Times New Roman" w:hAnsi="Times New Roman"/>
          <w:color w:val="22272F"/>
          <w:sz w:val="24"/>
          <w:szCs w:val="24"/>
        </w:rPr>
      </w:pPr>
      <w:r w:rsidRPr="002A4856">
        <w:rPr>
          <w:rFonts w:ascii="Times New Roman" w:hAnsi="Times New Roman"/>
          <w:color w:val="22272F"/>
          <w:sz w:val="24"/>
          <w:szCs w:val="24"/>
        </w:rPr>
        <w:t>Технологии обработки и работы в металлорежущих цехах, технологии обработки материалов</w:t>
      </w:r>
    </w:p>
    <w:p w:rsidR="009C742E" w:rsidRPr="002A4856" w:rsidRDefault="009C742E" w:rsidP="009C742E">
      <w:pPr>
        <w:widowControl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 xml:space="preserve">Обработки деталей на станках с </w:t>
      </w:r>
      <w:proofErr w:type="spellStart"/>
      <w:r w:rsidRPr="002A4856">
        <w:rPr>
          <w:rFonts w:ascii="Times New Roman" w:hAnsi="Times New Roman"/>
          <w:sz w:val="24"/>
          <w:szCs w:val="24"/>
        </w:rPr>
        <w:t>чпу</w:t>
      </w:r>
      <w:proofErr w:type="spellEnd"/>
    </w:p>
    <w:p w:rsidR="009C742E" w:rsidRPr="002A4856" w:rsidRDefault="009C742E" w:rsidP="009C742E">
      <w:pPr>
        <w:widowControl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Класс DMG</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Технической и инженерной графики</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Материаловедения;</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Безопасности жизнедеятельности</w:t>
      </w:r>
    </w:p>
    <w:p w:rsidR="009C742E" w:rsidRPr="002A4856" w:rsidRDefault="009C742E" w:rsidP="009C742E">
      <w:pPr>
        <w:autoSpaceDE w:val="0"/>
        <w:autoSpaceDN w:val="0"/>
        <w:adjustRightInd w:val="0"/>
        <w:spacing w:before="120" w:after="0" w:line="240" w:lineRule="auto"/>
        <w:ind w:left="708"/>
        <w:jc w:val="both"/>
        <w:rPr>
          <w:rFonts w:ascii="Times New Roman" w:hAnsi="Times New Roman"/>
          <w:b/>
          <w:sz w:val="24"/>
          <w:szCs w:val="24"/>
        </w:rPr>
      </w:pPr>
      <w:r w:rsidRPr="002A4856">
        <w:rPr>
          <w:rFonts w:ascii="Times New Roman" w:hAnsi="Times New Roman"/>
          <w:b/>
          <w:sz w:val="24"/>
          <w:szCs w:val="24"/>
        </w:rPr>
        <w:t xml:space="preserve">Лаборатории </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Лаборатория: Физических основ измерений, Контроля и испытаний продукции, Технических измерений</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Лаборатория  СА</w:t>
      </w:r>
      <w:proofErr w:type="gramStart"/>
      <w:r w:rsidRPr="002A4856">
        <w:rPr>
          <w:rFonts w:ascii="Times New Roman" w:hAnsi="Times New Roman" w:cs="Times New Roman"/>
          <w:sz w:val="24"/>
          <w:szCs w:val="24"/>
          <w:lang w:val="en-US"/>
        </w:rPr>
        <w:t>D</w:t>
      </w:r>
      <w:proofErr w:type="gramEnd"/>
      <w:r w:rsidRPr="002A4856">
        <w:rPr>
          <w:rFonts w:ascii="Times New Roman" w:hAnsi="Times New Roman" w:cs="Times New Roman"/>
          <w:sz w:val="24"/>
          <w:szCs w:val="24"/>
        </w:rPr>
        <w:t>/</w:t>
      </w:r>
      <w:r w:rsidRPr="002A4856">
        <w:rPr>
          <w:rFonts w:ascii="Times New Roman" w:hAnsi="Times New Roman" w:cs="Times New Roman"/>
          <w:sz w:val="24"/>
          <w:szCs w:val="24"/>
          <w:lang w:val="en-US"/>
        </w:rPr>
        <w:t>CAM</w:t>
      </w:r>
      <w:r w:rsidRPr="002A4856">
        <w:rPr>
          <w:rFonts w:ascii="Times New Roman" w:hAnsi="Times New Roman" w:cs="Times New Roman"/>
          <w:sz w:val="24"/>
          <w:szCs w:val="24"/>
        </w:rPr>
        <w:t xml:space="preserve"> систем рабочие места с компьютерами с автоматизированной программой </w:t>
      </w:r>
      <w:r w:rsidRPr="002A4856">
        <w:rPr>
          <w:rFonts w:ascii="Times New Roman" w:hAnsi="Times New Roman" w:cs="Times New Roman"/>
          <w:sz w:val="24"/>
          <w:szCs w:val="24"/>
          <w:lang w:val="en-US"/>
        </w:rPr>
        <w:t>Mastercam</w:t>
      </w:r>
    </w:p>
    <w:p w:rsidR="009C742E" w:rsidRPr="002A4856" w:rsidRDefault="009C742E" w:rsidP="009C742E">
      <w:pPr>
        <w:autoSpaceDE w:val="0"/>
        <w:autoSpaceDN w:val="0"/>
        <w:adjustRightInd w:val="0"/>
        <w:spacing w:after="0" w:line="240" w:lineRule="auto"/>
        <w:ind w:firstLine="709"/>
        <w:jc w:val="both"/>
        <w:rPr>
          <w:rFonts w:ascii="Times New Roman" w:hAnsi="Times New Roman"/>
          <w:sz w:val="24"/>
          <w:szCs w:val="24"/>
        </w:rPr>
      </w:pPr>
    </w:p>
    <w:p w:rsidR="009C742E" w:rsidRPr="002A4856" w:rsidRDefault="009C742E" w:rsidP="009C742E">
      <w:pPr>
        <w:autoSpaceDE w:val="0"/>
        <w:autoSpaceDN w:val="0"/>
        <w:adjustRightInd w:val="0"/>
        <w:spacing w:before="120" w:after="0" w:line="240" w:lineRule="auto"/>
        <w:ind w:firstLine="709"/>
        <w:jc w:val="both"/>
        <w:rPr>
          <w:rFonts w:ascii="Times New Roman" w:hAnsi="Times New Roman"/>
          <w:b/>
          <w:sz w:val="24"/>
          <w:szCs w:val="24"/>
        </w:rPr>
      </w:pPr>
      <w:r w:rsidRPr="002A4856">
        <w:rPr>
          <w:rFonts w:ascii="Times New Roman" w:hAnsi="Times New Roman"/>
          <w:b/>
          <w:sz w:val="24"/>
          <w:szCs w:val="24"/>
        </w:rPr>
        <w:t>Мастерские:</w:t>
      </w:r>
    </w:p>
    <w:p w:rsidR="009C742E" w:rsidRPr="002A4856" w:rsidRDefault="009C742E" w:rsidP="009C742E">
      <w:pPr>
        <w:autoSpaceDE w:val="0"/>
        <w:autoSpaceDN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Металлообработки</w:t>
      </w:r>
    </w:p>
    <w:p w:rsidR="009C742E" w:rsidRPr="002A4856" w:rsidRDefault="009C742E" w:rsidP="009C742E">
      <w:pPr>
        <w:jc w:val="both"/>
        <w:rPr>
          <w:rFonts w:ascii="Times New Roman" w:hAnsi="Times New Roman"/>
          <w:sz w:val="24"/>
          <w:szCs w:val="24"/>
        </w:rPr>
      </w:pPr>
      <w:r w:rsidRPr="002A4856">
        <w:rPr>
          <w:rFonts w:ascii="Times New Roman" w:hAnsi="Times New Roman"/>
          <w:sz w:val="24"/>
          <w:szCs w:val="24"/>
        </w:rPr>
        <w:t>Мастерская станочная</w:t>
      </w:r>
    </w:p>
    <w:p w:rsidR="009C742E" w:rsidRPr="002A4856" w:rsidRDefault="009C742E" w:rsidP="009C742E">
      <w:pPr>
        <w:spacing w:before="120" w:after="0" w:line="240" w:lineRule="auto"/>
        <w:ind w:firstLine="709"/>
        <w:rPr>
          <w:rFonts w:ascii="Times New Roman" w:hAnsi="Times New Roman"/>
          <w:b/>
          <w:sz w:val="24"/>
          <w:szCs w:val="24"/>
        </w:rPr>
      </w:pPr>
      <w:r w:rsidRPr="002A4856">
        <w:rPr>
          <w:rFonts w:ascii="Times New Roman" w:hAnsi="Times New Roman"/>
          <w:b/>
          <w:sz w:val="24"/>
          <w:szCs w:val="24"/>
        </w:rPr>
        <w:t>Спортивный комплекс</w:t>
      </w:r>
    </w:p>
    <w:p w:rsidR="009C742E" w:rsidRPr="002A4856" w:rsidRDefault="009C742E" w:rsidP="009C742E">
      <w:pPr>
        <w:autoSpaceDE w:val="0"/>
        <w:autoSpaceDN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Спортивный зал</w:t>
      </w:r>
    </w:p>
    <w:p w:rsidR="009C742E" w:rsidRPr="002A4856" w:rsidRDefault="009C742E" w:rsidP="009C742E">
      <w:pPr>
        <w:autoSpaceDE w:val="0"/>
        <w:autoSpaceDN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Тренажерный зал</w:t>
      </w:r>
    </w:p>
    <w:p w:rsidR="009C742E" w:rsidRPr="002A4856" w:rsidRDefault="009C742E" w:rsidP="009C742E">
      <w:pPr>
        <w:autoSpaceDE w:val="0"/>
        <w:autoSpaceDN w:val="0"/>
        <w:adjustRightInd w:val="0"/>
        <w:spacing w:after="0" w:line="240" w:lineRule="auto"/>
        <w:jc w:val="both"/>
        <w:rPr>
          <w:rFonts w:ascii="Times New Roman" w:hAnsi="Times New Roman"/>
          <w:sz w:val="24"/>
          <w:szCs w:val="24"/>
        </w:rPr>
      </w:pPr>
      <w:r w:rsidRPr="002A4856">
        <w:rPr>
          <w:rFonts w:ascii="Times New Roman" w:hAnsi="Times New Roman"/>
          <w:sz w:val="24"/>
          <w:szCs w:val="24"/>
        </w:rPr>
        <w:t xml:space="preserve">Открытая спортивная зона </w:t>
      </w:r>
    </w:p>
    <w:p w:rsidR="009C742E" w:rsidRPr="002A4856" w:rsidRDefault="009C742E" w:rsidP="009C742E">
      <w:pPr>
        <w:spacing w:before="120" w:after="0" w:line="240" w:lineRule="auto"/>
        <w:ind w:firstLine="709"/>
        <w:rPr>
          <w:rFonts w:ascii="Times New Roman" w:hAnsi="Times New Roman"/>
          <w:b/>
          <w:sz w:val="24"/>
          <w:szCs w:val="24"/>
        </w:rPr>
      </w:pPr>
      <w:r w:rsidRPr="002A4856">
        <w:rPr>
          <w:rFonts w:ascii="Times New Roman" w:hAnsi="Times New Roman"/>
          <w:b/>
          <w:sz w:val="24"/>
          <w:szCs w:val="24"/>
        </w:rPr>
        <w:t>Залы:</w:t>
      </w:r>
    </w:p>
    <w:p w:rsidR="009C742E" w:rsidRPr="002A4856" w:rsidRDefault="009C742E" w:rsidP="009C742E">
      <w:pPr>
        <w:spacing w:after="0" w:line="240" w:lineRule="auto"/>
        <w:rPr>
          <w:rFonts w:ascii="Times New Roman" w:hAnsi="Times New Roman"/>
          <w:sz w:val="24"/>
          <w:szCs w:val="24"/>
        </w:rPr>
      </w:pPr>
      <w:r w:rsidRPr="002A4856">
        <w:rPr>
          <w:rFonts w:ascii="Times New Roman" w:hAnsi="Times New Roman"/>
          <w:sz w:val="24"/>
          <w:szCs w:val="24"/>
        </w:rPr>
        <w:t>Библиотека, читальный зал с выходом в интернет</w:t>
      </w:r>
    </w:p>
    <w:p w:rsidR="009C742E" w:rsidRPr="002A4856" w:rsidRDefault="009C742E" w:rsidP="009C742E">
      <w:pPr>
        <w:spacing w:after="0" w:line="240" w:lineRule="auto"/>
        <w:rPr>
          <w:rFonts w:ascii="Times New Roman" w:hAnsi="Times New Roman"/>
          <w:sz w:val="24"/>
          <w:szCs w:val="24"/>
        </w:rPr>
      </w:pPr>
      <w:r w:rsidRPr="002A4856">
        <w:rPr>
          <w:rFonts w:ascii="Times New Roman" w:hAnsi="Times New Roman"/>
          <w:sz w:val="24"/>
          <w:szCs w:val="24"/>
        </w:rPr>
        <w:t>Актовый зал</w:t>
      </w:r>
    </w:p>
    <w:p w:rsidR="009060F1" w:rsidRPr="002A4856" w:rsidRDefault="009060F1" w:rsidP="009060F1">
      <w:pPr>
        <w:suppressAutoHyphens/>
        <w:spacing w:after="0" w:line="240" w:lineRule="auto"/>
        <w:ind w:firstLine="709"/>
        <w:rPr>
          <w:rFonts w:ascii="Times New Roman" w:hAnsi="Times New Roman"/>
          <w:b/>
          <w:sz w:val="24"/>
          <w:szCs w:val="24"/>
        </w:rPr>
      </w:pPr>
    </w:p>
    <w:p w:rsidR="009060F1" w:rsidRPr="002A4856" w:rsidRDefault="009060F1" w:rsidP="009060F1">
      <w:pPr>
        <w:suppressAutoHyphens/>
        <w:spacing w:after="0" w:line="240" w:lineRule="auto"/>
        <w:ind w:firstLine="709"/>
        <w:jc w:val="both"/>
        <w:rPr>
          <w:rFonts w:ascii="Times New Roman" w:hAnsi="Times New Roman"/>
          <w:sz w:val="24"/>
          <w:szCs w:val="24"/>
        </w:rPr>
      </w:pPr>
      <w:r w:rsidRPr="002A4856">
        <w:rPr>
          <w:rFonts w:ascii="Times New Roman" w:hAnsi="Times New Roman"/>
          <w:b/>
          <w:sz w:val="24"/>
          <w:szCs w:val="24"/>
        </w:rPr>
        <w:t xml:space="preserve">6.1.2. Материально-техническое оснащение </w:t>
      </w:r>
      <w:r w:rsidRPr="002A4856">
        <w:rPr>
          <w:rFonts w:ascii="Times New Roman" w:hAnsi="Times New Roman"/>
          <w:sz w:val="24"/>
          <w:szCs w:val="24"/>
        </w:rPr>
        <w:t>лабораторий, мастерских и баз практики по  профессии 15.01.33 Токарь на станках с числовым программным управлением</w:t>
      </w:r>
    </w:p>
    <w:p w:rsidR="009060F1" w:rsidRPr="002A4856" w:rsidRDefault="00254C4A" w:rsidP="009060F1">
      <w:pPr>
        <w:suppressAutoHyphens/>
        <w:spacing w:after="0" w:line="240" w:lineRule="auto"/>
        <w:ind w:firstLine="709"/>
        <w:jc w:val="both"/>
        <w:rPr>
          <w:rFonts w:ascii="Times New Roman" w:hAnsi="Times New Roman"/>
          <w:sz w:val="24"/>
          <w:szCs w:val="24"/>
        </w:rPr>
      </w:pPr>
      <w:proofErr w:type="gramStart"/>
      <w:r w:rsidRPr="002A4856">
        <w:rPr>
          <w:rFonts w:ascii="Times New Roman" w:hAnsi="Times New Roman"/>
          <w:sz w:val="24"/>
          <w:szCs w:val="24"/>
        </w:rPr>
        <w:t xml:space="preserve">Колледж </w:t>
      </w:r>
      <w:r w:rsidR="009060F1" w:rsidRPr="002A4856">
        <w:rPr>
          <w:rFonts w:ascii="Times New Roman" w:hAnsi="Times New Roman"/>
          <w:sz w:val="24"/>
          <w:szCs w:val="24"/>
        </w:rPr>
        <w:t>располага</w:t>
      </w:r>
      <w:r w:rsidRPr="002A4856">
        <w:rPr>
          <w:rFonts w:ascii="Times New Roman" w:hAnsi="Times New Roman"/>
          <w:sz w:val="24"/>
          <w:szCs w:val="24"/>
        </w:rPr>
        <w:t>ет</w:t>
      </w:r>
      <w:r w:rsidR="009060F1" w:rsidRPr="002A4856">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009060F1" w:rsidRPr="002A4856">
        <w:rPr>
          <w:rFonts w:ascii="Times New Roman" w:hAnsi="Times New Roman"/>
          <w:sz w:val="24"/>
          <w:szCs w:val="24"/>
        </w:rPr>
        <w:t xml:space="preserve"> Минимально необходимый для реализации О</w:t>
      </w:r>
      <w:r w:rsidR="009C742E" w:rsidRPr="002A4856">
        <w:rPr>
          <w:rFonts w:ascii="Times New Roman" w:hAnsi="Times New Roman"/>
          <w:sz w:val="24"/>
          <w:szCs w:val="24"/>
        </w:rPr>
        <w:t>П</w:t>
      </w:r>
      <w:r w:rsidR="009060F1" w:rsidRPr="002A4856">
        <w:rPr>
          <w:rFonts w:ascii="Times New Roman" w:hAnsi="Times New Roman"/>
          <w:sz w:val="24"/>
          <w:szCs w:val="24"/>
        </w:rPr>
        <w:t xml:space="preserve">ОП перечень материально- технического обеспечения, включает в себя: </w:t>
      </w:r>
    </w:p>
    <w:p w:rsidR="009060F1" w:rsidRPr="002A4856" w:rsidRDefault="009060F1" w:rsidP="009060F1">
      <w:pPr>
        <w:spacing w:after="0" w:line="240" w:lineRule="auto"/>
        <w:ind w:firstLine="709"/>
        <w:rPr>
          <w:rFonts w:ascii="Times New Roman" w:hAnsi="Times New Roman"/>
          <w:b/>
          <w:sz w:val="24"/>
          <w:szCs w:val="24"/>
        </w:rPr>
      </w:pPr>
    </w:p>
    <w:p w:rsidR="009060F1" w:rsidRPr="002A4856" w:rsidRDefault="009060F1" w:rsidP="009060F1">
      <w:pPr>
        <w:spacing w:after="0" w:line="240" w:lineRule="auto"/>
        <w:ind w:firstLine="709"/>
        <w:rPr>
          <w:rFonts w:ascii="Times New Roman" w:hAnsi="Times New Roman"/>
          <w:b/>
          <w:sz w:val="24"/>
          <w:szCs w:val="24"/>
        </w:rPr>
      </w:pPr>
      <w:r w:rsidRPr="002A4856">
        <w:rPr>
          <w:rFonts w:ascii="Times New Roman" w:hAnsi="Times New Roman"/>
          <w:b/>
          <w:sz w:val="24"/>
          <w:szCs w:val="24"/>
        </w:rPr>
        <w:t xml:space="preserve">6.1.2.1. Оснащение лабораторий </w:t>
      </w:r>
    </w:p>
    <w:p w:rsidR="009C742E" w:rsidRPr="002A4856" w:rsidRDefault="009C742E" w:rsidP="009C742E">
      <w:pPr>
        <w:spacing w:after="0"/>
        <w:ind w:firstLine="709"/>
        <w:jc w:val="both"/>
        <w:rPr>
          <w:rFonts w:ascii="Times New Roman" w:hAnsi="Times New Roman"/>
          <w:b/>
          <w:sz w:val="24"/>
          <w:szCs w:val="24"/>
        </w:rPr>
      </w:pPr>
      <w:r w:rsidRPr="002A4856">
        <w:rPr>
          <w:rFonts w:ascii="Times New Roman" w:hAnsi="Times New Roman"/>
          <w:b/>
          <w:sz w:val="24"/>
          <w:szCs w:val="24"/>
        </w:rPr>
        <w:lastRenderedPageBreak/>
        <w:t>Лаборатория  СА</w:t>
      </w:r>
      <w:proofErr w:type="gramStart"/>
      <w:r w:rsidRPr="002A4856">
        <w:rPr>
          <w:rFonts w:ascii="Times New Roman" w:hAnsi="Times New Roman"/>
          <w:b/>
          <w:sz w:val="24"/>
          <w:szCs w:val="24"/>
          <w:lang w:val="en-US"/>
        </w:rPr>
        <w:t>D</w:t>
      </w:r>
      <w:proofErr w:type="gramEnd"/>
      <w:r w:rsidRPr="002A4856">
        <w:rPr>
          <w:rFonts w:ascii="Times New Roman" w:hAnsi="Times New Roman"/>
          <w:b/>
          <w:sz w:val="24"/>
          <w:szCs w:val="24"/>
        </w:rPr>
        <w:t>/</w:t>
      </w:r>
      <w:r w:rsidRPr="002A4856">
        <w:rPr>
          <w:rFonts w:ascii="Times New Roman" w:hAnsi="Times New Roman"/>
          <w:b/>
          <w:sz w:val="24"/>
          <w:szCs w:val="24"/>
          <w:lang w:val="en-US"/>
        </w:rPr>
        <w:t>CAM</w:t>
      </w:r>
      <w:r w:rsidRPr="002A4856">
        <w:rPr>
          <w:rFonts w:ascii="Times New Roman" w:hAnsi="Times New Roman"/>
          <w:b/>
          <w:sz w:val="24"/>
          <w:szCs w:val="24"/>
        </w:rPr>
        <w:t xml:space="preserve"> систем:</w:t>
      </w:r>
    </w:p>
    <w:p w:rsidR="009C742E" w:rsidRPr="002A4856" w:rsidRDefault="009C742E" w:rsidP="009C742E">
      <w:pPr>
        <w:spacing w:after="0"/>
        <w:jc w:val="both"/>
        <w:rPr>
          <w:rFonts w:ascii="Times New Roman" w:hAnsi="Times New Roman"/>
          <w:sz w:val="24"/>
          <w:szCs w:val="24"/>
        </w:rPr>
      </w:pPr>
      <w:r w:rsidRPr="002A4856">
        <w:rPr>
          <w:rFonts w:ascii="Times New Roman" w:hAnsi="Times New Roman"/>
          <w:sz w:val="24"/>
          <w:szCs w:val="24"/>
        </w:rPr>
        <w:t xml:space="preserve"> рабочие места с компьютерами с автоматизированной программой </w:t>
      </w:r>
      <w:r w:rsidRPr="002A4856">
        <w:rPr>
          <w:rFonts w:ascii="Times New Roman" w:hAnsi="Times New Roman"/>
          <w:sz w:val="24"/>
          <w:szCs w:val="24"/>
          <w:lang w:val="en-US"/>
        </w:rPr>
        <w:t>Mastercam</w:t>
      </w:r>
    </w:p>
    <w:p w:rsidR="009C742E" w:rsidRPr="002A4856" w:rsidRDefault="009C742E" w:rsidP="009C742E">
      <w:pPr>
        <w:spacing w:after="0"/>
        <w:ind w:firstLine="709"/>
        <w:jc w:val="both"/>
        <w:rPr>
          <w:rFonts w:ascii="Times New Roman" w:hAnsi="Times New Roman"/>
          <w:b/>
          <w:sz w:val="24"/>
          <w:szCs w:val="24"/>
        </w:rPr>
      </w:pPr>
      <w:r w:rsidRPr="002A4856">
        <w:rPr>
          <w:rFonts w:ascii="Times New Roman" w:hAnsi="Times New Roman"/>
          <w:b/>
          <w:sz w:val="24"/>
          <w:szCs w:val="24"/>
        </w:rPr>
        <w:t>Лаборатория физических основ  измерений, контроля испытания продукции, технических измерений</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Кейсы для измерения: Штангенциркуль ШУ- I с ценой деления 0,1 мм, Штангенциркуль  ШЦ – III  с ценой деления 0, 05 мм, Микрометр гладкий МК 25 – 50мм ГОСТ 6507-50, Шаблон для измерения радиуса R 1 – 6, 5 мм, Шаблоны для контроля шага резьбы, Индикатор часового типа ИЧТ с ценой деления 0, 01 мм.</w:t>
      </w:r>
    </w:p>
    <w:p w:rsidR="009C742E" w:rsidRPr="002A4856" w:rsidRDefault="009C742E" w:rsidP="009C742E">
      <w:pPr>
        <w:pStyle w:val="ConsPlusNonformat"/>
        <w:jc w:val="both"/>
        <w:rPr>
          <w:rFonts w:ascii="Times New Roman" w:hAnsi="Times New Roman" w:cs="Times New Roman"/>
          <w:sz w:val="24"/>
          <w:szCs w:val="24"/>
        </w:rPr>
      </w:pPr>
      <w:r w:rsidRPr="002A4856">
        <w:rPr>
          <w:rFonts w:ascii="Times New Roman" w:hAnsi="Times New Roman" w:cs="Times New Roman"/>
          <w:sz w:val="24"/>
          <w:szCs w:val="24"/>
        </w:rPr>
        <w:t>Микрометры гладкие с различной ценой деления, Угломер с нониусом типа 1 для измерения наружных углов.</w:t>
      </w:r>
    </w:p>
    <w:p w:rsidR="009C742E" w:rsidRPr="002A4856" w:rsidRDefault="009C742E" w:rsidP="009C742E">
      <w:pPr>
        <w:jc w:val="both"/>
        <w:rPr>
          <w:rFonts w:ascii="Times New Roman" w:hAnsi="Times New Roman"/>
          <w:b/>
          <w:sz w:val="24"/>
          <w:szCs w:val="24"/>
        </w:rPr>
      </w:pPr>
      <w:r w:rsidRPr="002A4856">
        <w:rPr>
          <w:rFonts w:ascii="Times New Roman" w:hAnsi="Times New Roman"/>
          <w:sz w:val="24"/>
          <w:szCs w:val="24"/>
        </w:rPr>
        <w:t>Измерительная стойка с индикатором часового типа. Измерительные приборы.</w:t>
      </w:r>
    </w:p>
    <w:p w:rsidR="002552C6" w:rsidRPr="002A4856" w:rsidRDefault="002552C6" w:rsidP="002552C6">
      <w:pPr>
        <w:pStyle w:val="28"/>
        <w:shd w:val="clear" w:color="auto" w:fill="auto"/>
        <w:spacing w:after="0" w:line="276" w:lineRule="auto"/>
        <w:ind w:right="1720"/>
        <w:jc w:val="left"/>
        <w:rPr>
          <w:rFonts w:eastAsia="Times New Roman" w:cs="Times New Roman"/>
          <w:b/>
          <w:sz w:val="24"/>
          <w:szCs w:val="24"/>
          <w:lang w:eastAsia="ru-RU"/>
        </w:rPr>
      </w:pPr>
      <w:r w:rsidRPr="002A4856">
        <w:rPr>
          <w:rFonts w:eastAsia="Times New Roman" w:cs="Times New Roman"/>
          <w:b/>
          <w:sz w:val="24"/>
          <w:szCs w:val="24"/>
          <w:lang w:eastAsia="ru-RU"/>
        </w:rPr>
        <w:t xml:space="preserve">Класс DMG </w:t>
      </w:r>
    </w:p>
    <w:p w:rsidR="009060F1" w:rsidRPr="002A4856" w:rsidRDefault="009060F1" w:rsidP="00B8202F">
      <w:pPr>
        <w:pStyle w:val="28"/>
        <w:numPr>
          <w:ilvl w:val="0"/>
          <w:numId w:val="4"/>
        </w:numPr>
        <w:shd w:val="clear" w:color="auto" w:fill="auto"/>
        <w:tabs>
          <w:tab w:val="left" w:pos="1727"/>
        </w:tabs>
        <w:spacing w:after="0" w:line="276" w:lineRule="auto"/>
        <w:ind w:left="740"/>
        <w:jc w:val="both"/>
        <w:rPr>
          <w:rFonts w:cs="Times New Roman"/>
          <w:sz w:val="24"/>
          <w:szCs w:val="24"/>
        </w:rPr>
      </w:pPr>
      <w:r w:rsidRPr="002A4856">
        <w:rPr>
          <w:rFonts w:cs="Times New Roman"/>
          <w:sz w:val="24"/>
          <w:szCs w:val="24"/>
        </w:rPr>
        <w:t>рабочее место преподавателя;</w:t>
      </w:r>
    </w:p>
    <w:p w:rsidR="009060F1" w:rsidRPr="002A4856" w:rsidRDefault="009060F1" w:rsidP="00B8202F">
      <w:pPr>
        <w:pStyle w:val="28"/>
        <w:numPr>
          <w:ilvl w:val="0"/>
          <w:numId w:val="4"/>
        </w:numPr>
        <w:shd w:val="clear" w:color="auto" w:fill="auto"/>
        <w:tabs>
          <w:tab w:val="left" w:pos="1727"/>
        </w:tabs>
        <w:spacing w:after="0" w:line="276" w:lineRule="auto"/>
        <w:ind w:left="740"/>
        <w:jc w:val="both"/>
        <w:rPr>
          <w:rFonts w:cs="Times New Roman"/>
          <w:sz w:val="24"/>
          <w:szCs w:val="24"/>
        </w:rPr>
      </w:pPr>
      <w:r w:rsidRPr="002A4856">
        <w:rPr>
          <w:rFonts w:cs="Times New Roman"/>
          <w:sz w:val="24"/>
          <w:szCs w:val="24"/>
        </w:rPr>
        <w:t xml:space="preserve">рабочие места </w:t>
      </w:r>
      <w:proofErr w:type="gramStart"/>
      <w:r w:rsidRPr="002A4856">
        <w:rPr>
          <w:rFonts w:cs="Times New Roman"/>
          <w:sz w:val="24"/>
          <w:szCs w:val="24"/>
        </w:rPr>
        <w:t>обучающихся</w:t>
      </w:r>
      <w:proofErr w:type="gramEnd"/>
      <w:r w:rsidRPr="002A4856">
        <w:rPr>
          <w:rFonts w:cs="Times New Roman"/>
          <w:sz w:val="24"/>
          <w:szCs w:val="24"/>
        </w:rPr>
        <w:t>;</w:t>
      </w:r>
    </w:p>
    <w:p w:rsidR="009060F1" w:rsidRPr="002A4856" w:rsidRDefault="009060F1" w:rsidP="00B8202F">
      <w:pPr>
        <w:pStyle w:val="28"/>
        <w:numPr>
          <w:ilvl w:val="0"/>
          <w:numId w:val="4"/>
        </w:numPr>
        <w:shd w:val="clear" w:color="auto" w:fill="auto"/>
        <w:tabs>
          <w:tab w:val="left" w:pos="1727"/>
        </w:tabs>
        <w:spacing w:after="0" w:line="276" w:lineRule="auto"/>
        <w:ind w:left="740"/>
        <w:jc w:val="both"/>
        <w:rPr>
          <w:rFonts w:cs="Times New Roman"/>
          <w:sz w:val="24"/>
          <w:szCs w:val="24"/>
        </w:rPr>
      </w:pPr>
      <w:r w:rsidRPr="002A4856">
        <w:rPr>
          <w:rFonts w:cs="Times New Roman"/>
          <w:sz w:val="24"/>
          <w:szCs w:val="24"/>
        </w:rPr>
        <w:t>компьютеры с программным обеспечением для управления станками токарной группы.</w:t>
      </w:r>
    </w:p>
    <w:p w:rsidR="002552C6" w:rsidRPr="002A4856" w:rsidRDefault="002552C6" w:rsidP="00B8202F">
      <w:pPr>
        <w:pStyle w:val="ad"/>
        <w:numPr>
          <w:ilvl w:val="0"/>
          <w:numId w:val="4"/>
        </w:numPr>
        <w:jc w:val="both"/>
      </w:pPr>
      <w:r w:rsidRPr="002A4856">
        <w:t xml:space="preserve">Симуляторы </w:t>
      </w:r>
      <w:r w:rsidRPr="002A4856">
        <w:rPr>
          <w:lang w:val="en-US"/>
        </w:rPr>
        <w:t>DMG</w:t>
      </w:r>
      <w:r w:rsidRPr="002A4856">
        <w:t xml:space="preserve"> – компьютеры</w:t>
      </w:r>
    </w:p>
    <w:p w:rsidR="009060F1" w:rsidRPr="002A4856" w:rsidRDefault="009060F1" w:rsidP="009060F1">
      <w:pPr>
        <w:suppressAutoHyphens/>
        <w:spacing w:after="0" w:line="240" w:lineRule="auto"/>
        <w:ind w:firstLine="567"/>
        <w:jc w:val="both"/>
        <w:rPr>
          <w:rFonts w:ascii="Times New Roman" w:hAnsi="Times New Roman"/>
          <w:sz w:val="24"/>
          <w:szCs w:val="24"/>
        </w:rPr>
      </w:pPr>
    </w:p>
    <w:p w:rsidR="009060F1" w:rsidRPr="002A4856" w:rsidRDefault="009060F1" w:rsidP="009060F1">
      <w:pPr>
        <w:suppressAutoHyphens/>
        <w:spacing w:after="0" w:line="240" w:lineRule="auto"/>
        <w:ind w:firstLine="567"/>
        <w:jc w:val="both"/>
        <w:rPr>
          <w:rFonts w:ascii="Times New Roman" w:hAnsi="Times New Roman"/>
          <w:b/>
          <w:sz w:val="24"/>
          <w:szCs w:val="24"/>
        </w:rPr>
      </w:pPr>
      <w:r w:rsidRPr="002A4856">
        <w:rPr>
          <w:rFonts w:ascii="Times New Roman" w:hAnsi="Times New Roman"/>
          <w:b/>
          <w:sz w:val="24"/>
          <w:szCs w:val="24"/>
        </w:rPr>
        <w:t>6.1.2.2. Оснащение мастерских</w:t>
      </w:r>
    </w:p>
    <w:p w:rsidR="009060F1" w:rsidRPr="002A4856" w:rsidRDefault="009060F1" w:rsidP="009060F1">
      <w:pPr>
        <w:pStyle w:val="28"/>
        <w:shd w:val="clear" w:color="auto" w:fill="auto"/>
        <w:spacing w:after="0" w:line="276" w:lineRule="auto"/>
        <w:jc w:val="left"/>
        <w:rPr>
          <w:rFonts w:cs="Times New Roman"/>
          <w:sz w:val="24"/>
          <w:szCs w:val="24"/>
        </w:rPr>
      </w:pPr>
      <w:r w:rsidRPr="002A4856">
        <w:rPr>
          <w:rFonts w:cs="Times New Roman"/>
          <w:b/>
          <w:sz w:val="24"/>
          <w:szCs w:val="24"/>
        </w:rPr>
        <w:t xml:space="preserve">1. Мастерская </w:t>
      </w:r>
      <w:r w:rsidR="002552C6" w:rsidRPr="002A4856">
        <w:rPr>
          <w:rFonts w:cs="Times New Roman"/>
          <w:color w:val="22272F"/>
        </w:rPr>
        <w:t>металлообработки</w:t>
      </w:r>
      <w:r w:rsidR="002552C6" w:rsidRPr="002A4856">
        <w:rPr>
          <w:rFonts w:cs="Times New Roman"/>
          <w:sz w:val="24"/>
          <w:szCs w:val="24"/>
        </w:rPr>
        <w:t xml:space="preserve"> </w:t>
      </w:r>
    </w:p>
    <w:p w:rsidR="009C742E" w:rsidRPr="002A4856" w:rsidRDefault="009C742E" w:rsidP="009C742E">
      <w:pPr>
        <w:spacing w:after="0" w:line="360" w:lineRule="auto"/>
        <w:ind w:firstLine="709"/>
        <w:jc w:val="both"/>
        <w:rPr>
          <w:rFonts w:ascii="Times New Roman" w:hAnsi="Times New Roman"/>
          <w:b/>
          <w:sz w:val="24"/>
          <w:szCs w:val="24"/>
        </w:rPr>
      </w:pPr>
      <w:r w:rsidRPr="002A4856">
        <w:rPr>
          <w:rFonts w:ascii="Times New Roman" w:hAnsi="Times New Roman"/>
          <w:b/>
          <w:sz w:val="24"/>
          <w:szCs w:val="24"/>
        </w:rPr>
        <w:t>Станки:</w:t>
      </w:r>
    </w:p>
    <w:p w:rsidR="009C742E" w:rsidRPr="002A4856" w:rsidRDefault="009C742E" w:rsidP="009C742E">
      <w:pPr>
        <w:spacing w:after="0"/>
        <w:ind w:firstLine="709"/>
        <w:jc w:val="both"/>
        <w:rPr>
          <w:rFonts w:ascii="Times New Roman" w:hAnsi="Times New Roman"/>
          <w:sz w:val="24"/>
          <w:szCs w:val="24"/>
        </w:rPr>
      </w:pPr>
      <w:r w:rsidRPr="002A4856">
        <w:rPr>
          <w:rFonts w:ascii="Times New Roman" w:hAnsi="Times New Roman"/>
          <w:sz w:val="24"/>
          <w:szCs w:val="24"/>
        </w:rPr>
        <w:t xml:space="preserve">вертикально-фрезерный, горизонтально-фрезерный, </w:t>
      </w:r>
      <w:proofErr w:type="gramStart"/>
      <w:r w:rsidRPr="002A4856">
        <w:rPr>
          <w:rFonts w:ascii="Times New Roman" w:hAnsi="Times New Roman"/>
          <w:sz w:val="24"/>
          <w:szCs w:val="24"/>
        </w:rPr>
        <w:t>токарно-винторезные</w:t>
      </w:r>
      <w:proofErr w:type="gramEnd"/>
      <w:r w:rsidRPr="002A4856">
        <w:rPr>
          <w:rFonts w:ascii="Times New Roman" w:hAnsi="Times New Roman"/>
          <w:sz w:val="24"/>
          <w:szCs w:val="24"/>
        </w:rPr>
        <w:t>, универсально-фрезерный, зубодолбежный, плоскошлифовальный станок, радиально сверлильный станок</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вертикальный обрабатывающий центр DMG 1035,</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токарный обрабатывающий центр СТХ 310,</w:t>
      </w:r>
    </w:p>
    <w:p w:rsidR="009C742E" w:rsidRPr="002A4856" w:rsidRDefault="009C742E" w:rsidP="009C742E">
      <w:pPr>
        <w:spacing w:after="0" w:line="240" w:lineRule="auto"/>
        <w:jc w:val="both"/>
        <w:rPr>
          <w:rFonts w:ascii="Times New Roman" w:hAnsi="Times New Roman"/>
          <w:sz w:val="24"/>
          <w:szCs w:val="24"/>
        </w:rPr>
      </w:pPr>
      <w:proofErr w:type="gramStart"/>
      <w:r w:rsidRPr="002A4856">
        <w:rPr>
          <w:rFonts w:ascii="Times New Roman" w:hAnsi="Times New Roman"/>
          <w:sz w:val="24"/>
          <w:szCs w:val="24"/>
        </w:rPr>
        <w:t>горизонтально-</w:t>
      </w:r>
      <w:proofErr w:type="spellStart"/>
      <w:r w:rsidRPr="002A4856">
        <w:rPr>
          <w:rFonts w:ascii="Times New Roman" w:hAnsi="Times New Roman"/>
          <w:sz w:val="24"/>
          <w:szCs w:val="24"/>
        </w:rPr>
        <w:t>сверлильно</w:t>
      </w:r>
      <w:proofErr w:type="spellEnd"/>
      <w:proofErr w:type="gramEnd"/>
      <w:r w:rsidRPr="002A4856">
        <w:rPr>
          <w:rFonts w:ascii="Times New Roman" w:hAnsi="Times New Roman"/>
          <w:sz w:val="24"/>
          <w:szCs w:val="24"/>
        </w:rPr>
        <w:t xml:space="preserve"> фрезерный центр ВО 110 CNG 100065, </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 xml:space="preserve">измерительная машина YIO-210 M-G 1015, </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 xml:space="preserve">компрессор на ресивере 270 литров, </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 xml:space="preserve">набор для внешней обточки цилиндров и точения,  расточная система для расточки отверстий диам.6-33 мм. </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режущий инструмент: сверла, резцы, фрезы;</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инструмент для наладки станка;</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измерительный инструмент;</w:t>
      </w:r>
    </w:p>
    <w:p w:rsidR="009C742E" w:rsidRPr="002A4856" w:rsidRDefault="009C742E" w:rsidP="009C742E">
      <w:pPr>
        <w:spacing w:after="0" w:line="240" w:lineRule="auto"/>
        <w:jc w:val="both"/>
        <w:rPr>
          <w:rFonts w:ascii="Times New Roman" w:hAnsi="Times New Roman"/>
          <w:sz w:val="24"/>
          <w:szCs w:val="24"/>
        </w:rPr>
      </w:pPr>
      <w:r w:rsidRPr="002A4856">
        <w:rPr>
          <w:rFonts w:ascii="Times New Roman" w:hAnsi="Times New Roman"/>
          <w:sz w:val="24"/>
          <w:szCs w:val="24"/>
        </w:rPr>
        <w:t>поверочный стол.</w:t>
      </w:r>
    </w:p>
    <w:p w:rsidR="009060F1" w:rsidRPr="002A4856" w:rsidRDefault="009060F1" w:rsidP="009060F1">
      <w:pPr>
        <w:suppressAutoHyphens/>
        <w:spacing w:after="0" w:line="240" w:lineRule="auto"/>
        <w:ind w:firstLine="567"/>
        <w:jc w:val="both"/>
        <w:rPr>
          <w:rFonts w:ascii="Times New Roman" w:hAnsi="Times New Roman"/>
          <w:b/>
          <w:sz w:val="24"/>
          <w:szCs w:val="24"/>
        </w:rPr>
      </w:pPr>
    </w:p>
    <w:p w:rsidR="009060F1" w:rsidRPr="002A4856" w:rsidRDefault="009060F1" w:rsidP="009060F1">
      <w:pPr>
        <w:suppressAutoHyphens/>
        <w:spacing w:after="0" w:line="240" w:lineRule="auto"/>
        <w:ind w:firstLine="567"/>
        <w:jc w:val="both"/>
        <w:rPr>
          <w:rFonts w:ascii="Times New Roman" w:hAnsi="Times New Roman"/>
          <w:b/>
          <w:sz w:val="24"/>
          <w:szCs w:val="24"/>
        </w:rPr>
      </w:pPr>
      <w:r w:rsidRPr="002A4856">
        <w:rPr>
          <w:rFonts w:ascii="Times New Roman" w:hAnsi="Times New Roman"/>
          <w:b/>
          <w:sz w:val="24"/>
          <w:szCs w:val="24"/>
        </w:rPr>
        <w:t>6.1.2.3. Требования к оснащению баз практик</w:t>
      </w:r>
    </w:p>
    <w:p w:rsidR="009060F1" w:rsidRPr="002A4856" w:rsidRDefault="009060F1" w:rsidP="009060F1">
      <w:pPr>
        <w:spacing w:after="0" w:line="240" w:lineRule="auto"/>
        <w:ind w:firstLine="709"/>
        <w:jc w:val="both"/>
        <w:rPr>
          <w:rFonts w:ascii="Times New Roman" w:hAnsi="Times New Roman"/>
          <w:sz w:val="24"/>
          <w:szCs w:val="24"/>
        </w:rPr>
      </w:pPr>
      <w:r w:rsidRPr="002A4856">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9060F1" w:rsidRPr="002A4856" w:rsidRDefault="009060F1" w:rsidP="009060F1">
      <w:pPr>
        <w:spacing w:after="0" w:line="240" w:lineRule="auto"/>
        <w:ind w:firstLine="709"/>
        <w:jc w:val="both"/>
        <w:rPr>
          <w:rFonts w:ascii="Times New Roman" w:hAnsi="Times New Roman"/>
          <w:b/>
          <w:sz w:val="24"/>
          <w:szCs w:val="24"/>
        </w:rPr>
      </w:pPr>
      <w:proofErr w:type="gramStart"/>
      <w:r w:rsidRPr="002A4856">
        <w:rPr>
          <w:rFonts w:ascii="Times New Roman" w:hAnsi="Times New Roman"/>
          <w:sz w:val="24"/>
          <w:szCs w:val="24"/>
        </w:rPr>
        <w:t xml:space="preserve">Учебная практика реализуется в мастерских </w:t>
      </w:r>
      <w:r w:rsidR="001E4DDA" w:rsidRPr="002A4856">
        <w:rPr>
          <w:rFonts w:ascii="Times New Roman" w:hAnsi="Times New Roman"/>
          <w:sz w:val="24"/>
          <w:szCs w:val="24"/>
        </w:rPr>
        <w:t xml:space="preserve">колледжа </w:t>
      </w:r>
      <w:r w:rsidRPr="002A4856">
        <w:rPr>
          <w:rFonts w:ascii="Times New Roman" w:hAnsi="Times New Roman"/>
          <w:sz w:val="24"/>
          <w:szCs w:val="24"/>
        </w:rPr>
        <w:t xml:space="preserve">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2A4856">
        <w:rPr>
          <w:rFonts w:ascii="Times New Roman" w:hAnsi="Times New Roman"/>
          <w:sz w:val="24"/>
          <w:szCs w:val="24"/>
        </w:rPr>
        <w:t>WorldSkills</w:t>
      </w:r>
      <w:proofErr w:type="spellEnd"/>
      <w:r w:rsidRPr="002A4856">
        <w:rPr>
          <w:rFonts w:ascii="Times New Roman" w:hAnsi="Times New Roman"/>
          <w:sz w:val="24"/>
          <w:szCs w:val="24"/>
        </w:rPr>
        <w:t xml:space="preserve"> и указанных в инфраструктурных листах конкурсной документации </w:t>
      </w:r>
      <w:proofErr w:type="spellStart"/>
      <w:r w:rsidRPr="002A4856">
        <w:rPr>
          <w:rFonts w:ascii="Times New Roman" w:hAnsi="Times New Roman"/>
          <w:sz w:val="24"/>
          <w:szCs w:val="24"/>
        </w:rPr>
        <w:t>WorldSkills</w:t>
      </w:r>
      <w:proofErr w:type="spellEnd"/>
      <w:r w:rsidRPr="002A4856">
        <w:rPr>
          <w:rFonts w:ascii="Times New Roman" w:hAnsi="Times New Roman"/>
          <w:sz w:val="24"/>
          <w:szCs w:val="24"/>
        </w:rPr>
        <w:t xml:space="preserve"> по </w:t>
      </w:r>
      <w:r w:rsidRPr="002A4856">
        <w:rPr>
          <w:rFonts w:ascii="Times New Roman" w:hAnsi="Times New Roman"/>
          <w:bCs/>
          <w:color w:val="000000"/>
          <w:sz w:val="24"/>
          <w:szCs w:val="24"/>
        </w:rPr>
        <w:t xml:space="preserve">компетенции </w:t>
      </w:r>
      <w:r w:rsidRPr="002A4856">
        <w:rPr>
          <w:rFonts w:ascii="Times New Roman" w:hAnsi="Times New Roman"/>
          <w:color w:val="000000"/>
          <w:sz w:val="24"/>
          <w:szCs w:val="24"/>
        </w:rPr>
        <w:t>«Токарь на станках с ЧПУ» (или их аналогов)</w:t>
      </w:r>
      <w:r w:rsidRPr="002A4856">
        <w:rPr>
          <w:rFonts w:ascii="Times New Roman" w:hAnsi="Times New Roman"/>
          <w:b/>
          <w:color w:val="000000"/>
          <w:sz w:val="24"/>
          <w:szCs w:val="24"/>
        </w:rPr>
        <w:t>.</w:t>
      </w:r>
      <w:r w:rsidRPr="002A4856">
        <w:rPr>
          <w:rFonts w:ascii="Times New Roman" w:hAnsi="Times New Roman"/>
          <w:b/>
          <w:sz w:val="24"/>
          <w:szCs w:val="24"/>
        </w:rPr>
        <w:t xml:space="preserve"> </w:t>
      </w:r>
      <w:proofErr w:type="gramEnd"/>
    </w:p>
    <w:p w:rsidR="009060F1" w:rsidRPr="002A4856" w:rsidRDefault="009060F1" w:rsidP="009060F1">
      <w:pPr>
        <w:spacing w:after="0" w:line="240" w:lineRule="auto"/>
        <w:jc w:val="both"/>
        <w:rPr>
          <w:rFonts w:ascii="Times New Roman" w:hAnsi="Times New Roman"/>
          <w:b/>
          <w:sz w:val="24"/>
          <w:szCs w:val="24"/>
        </w:rPr>
      </w:pPr>
      <w:r w:rsidRPr="002A4856">
        <w:rPr>
          <w:rFonts w:ascii="Times New Roman" w:hAnsi="Times New Roman"/>
          <w:sz w:val="24"/>
          <w:szCs w:val="24"/>
        </w:rPr>
        <w:lastRenderedPageBreak/>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9060F1" w:rsidRPr="002A4856" w:rsidRDefault="009060F1" w:rsidP="009060F1">
      <w:pPr>
        <w:spacing w:after="0"/>
        <w:ind w:left="-142" w:firstLine="851"/>
        <w:rPr>
          <w:rFonts w:ascii="Times New Roman" w:hAnsi="Times New Roman"/>
          <w:sz w:val="24"/>
          <w:szCs w:val="24"/>
        </w:rPr>
      </w:pPr>
      <w:r w:rsidRPr="002A4856">
        <w:rPr>
          <w:rFonts w:ascii="Times New Roman" w:hAnsi="Times New Roman"/>
          <w:sz w:val="24"/>
          <w:szCs w:val="24"/>
        </w:rPr>
        <w:t xml:space="preserve">Базы практик, где намечается прохождение учебной и производственной практик </w:t>
      </w:r>
      <w:proofErr w:type="gramStart"/>
      <w:r w:rsidRPr="002A4856">
        <w:rPr>
          <w:rFonts w:ascii="Times New Roman" w:hAnsi="Times New Roman"/>
          <w:sz w:val="24"/>
          <w:szCs w:val="24"/>
        </w:rPr>
        <w:t>обучающимися</w:t>
      </w:r>
      <w:proofErr w:type="gramEnd"/>
      <w:r w:rsidRPr="002A4856">
        <w:rPr>
          <w:rFonts w:ascii="Times New Roman" w:hAnsi="Times New Roman"/>
          <w:sz w:val="24"/>
          <w:szCs w:val="24"/>
        </w:rPr>
        <w:t>, предъявляются следующие требования:</w:t>
      </w:r>
    </w:p>
    <w:p w:rsidR="009060F1" w:rsidRPr="002A4856" w:rsidRDefault="009060F1" w:rsidP="009060F1">
      <w:pPr>
        <w:spacing w:after="0"/>
        <w:ind w:left="-142" w:firstLine="851"/>
        <w:rPr>
          <w:rFonts w:ascii="Times New Roman" w:hAnsi="Times New Roman"/>
          <w:sz w:val="24"/>
          <w:szCs w:val="24"/>
        </w:rPr>
      </w:pPr>
      <w:r w:rsidRPr="002A4856">
        <w:rPr>
          <w:rFonts w:ascii="Times New Roman" w:hAnsi="Times New Roman"/>
          <w:sz w:val="24"/>
          <w:szCs w:val="24"/>
        </w:rPr>
        <w:t>- типичность для профессии обучающихся; - современность оснащенности и технологии выполнения производственных работ;</w:t>
      </w:r>
    </w:p>
    <w:p w:rsidR="009060F1" w:rsidRPr="002A4856" w:rsidRDefault="009060F1" w:rsidP="009060F1">
      <w:pPr>
        <w:spacing w:after="0"/>
        <w:ind w:left="-142" w:firstLine="851"/>
        <w:rPr>
          <w:rFonts w:ascii="Times New Roman" w:hAnsi="Times New Roman"/>
          <w:sz w:val="24"/>
          <w:szCs w:val="24"/>
        </w:rPr>
      </w:pPr>
      <w:r w:rsidRPr="002A4856">
        <w:rPr>
          <w:rFonts w:ascii="Times New Roman" w:hAnsi="Times New Roman"/>
          <w:sz w:val="24"/>
          <w:szCs w:val="24"/>
        </w:rPr>
        <w:t>- нормальная обеспеченность сырьем, материалами, средствами технического обслуживания и т. п.;</w:t>
      </w:r>
    </w:p>
    <w:p w:rsidR="009060F1" w:rsidRPr="002A4856" w:rsidRDefault="009060F1" w:rsidP="009060F1">
      <w:pPr>
        <w:spacing w:after="0"/>
        <w:ind w:left="-142" w:firstLine="851"/>
        <w:rPr>
          <w:rFonts w:ascii="Times New Roman" w:hAnsi="Times New Roman"/>
          <w:sz w:val="24"/>
          <w:szCs w:val="24"/>
        </w:rPr>
      </w:pPr>
      <w:r w:rsidRPr="002A4856">
        <w:rPr>
          <w:rFonts w:ascii="Times New Roman" w:hAnsi="Times New Roman"/>
          <w:sz w:val="24"/>
          <w:szCs w:val="24"/>
        </w:rPr>
        <w:t>- соответствие требованиям безопасности, санитарии и гигиены.</w:t>
      </w:r>
      <w:r w:rsidRPr="002A4856">
        <w:rPr>
          <w:rFonts w:ascii="Times New Roman" w:hAnsi="Times New Roman"/>
          <w:sz w:val="24"/>
          <w:szCs w:val="24"/>
        </w:rPr>
        <w:br/>
      </w:r>
    </w:p>
    <w:p w:rsidR="009060F1" w:rsidRPr="002A4856" w:rsidRDefault="009060F1" w:rsidP="009060F1">
      <w:pPr>
        <w:spacing w:after="0"/>
        <w:ind w:left="-142" w:firstLine="851"/>
        <w:rPr>
          <w:rFonts w:ascii="Times New Roman" w:hAnsi="Times New Roman"/>
          <w:b/>
          <w:sz w:val="24"/>
          <w:szCs w:val="24"/>
        </w:rPr>
      </w:pPr>
      <w:r w:rsidRPr="002A4856">
        <w:rPr>
          <w:rFonts w:ascii="Times New Roman" w:hAnsi="Times New Roman"/>
          <w:b/>
          <w:sz w:val="24"/>
          <w:szCs w:val="24"/>
        </w:rPr>
        <w:t>6.2. Требования к кадровым условиям реализации образовательной программы.</w:t>
      </w:r>
    </w:p>
    <w:p w:rsidR="009060F1" w:rsidRPr="002A4856" w:rsidRDefault="009060F1" w:rsidP="009060F1">
      <w:pPr>
        <w:suppressAutoHyphens/>
        <w:spacing w:after="0"/>
        <w:ind w:firstLine="567"/>
        <w:jc w:val="both"/>
        <w:rPr>
          <w:rFonts w:ascii="Times New Roman" w:hAnsi="Times New Roman"/>
          <w:b/>
          <w:sz w:val="24"/>
          <w:szCs w:val="24"/>
        </w:rPr>
      </w:pPr>
    </w:p>
    <w:p w:rsidR="009060F1" w:rsidRPr="002A4856" w:rsidRDefault="009060F1" w:rsidP="001E4DDA">
      <w:pPr>
        <w:pStyle w:val="28"/>
        <w:shd w:val="clear" w:color="auto" w:fill="auto"/>
        <w:tabs>
          <w:tab w:val="left" w:pos="2064"/>
        </w:tabs>
        <w:spacing w:after="0" w:line="276" w:lineRule="auto"/>
        <w:ind w:firstLine="567"/>
        <w:jc w:val="both"/>
        <w:rPr>
          <w:rFonts w:cs="Times New Roman"/>
          <w:sz w:val="24"/>
          <w:szCs w:val="24"/>
        </w:rPr>
      </w:pPr>
      <w:proofErr w:type="gramStart"/>
      <w:r w:rsidRPr="002A4856">
        <w:rPr>
          <w:rFonts w:cs="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40 Сквозные виды профессиональной деятельности в</w:t>
      </w:r>
      <w:r w:rsidR="001E4DDA" w:rsidRPr="002A4856">
        <w:rPr>
          <w:rFonts w:cs="Times New Roman"/>
          <w:sz w:val="24"/>
          <w:szCs w:val="24"/>
        </w:rPr>
        <w:t xml:space="preserve"> </w:t>
      </w:r>
      <w:r w:rsidRPr="002A4856">
        <w:rPr>
          <w:rFonts w:cs="Times New Roman"/>
          <w:sz w:val="24"/>
          <w:szCs w:val="24"/>
        </w:rPr>
        <w:t xml:space="preserve">промышленности </w:t>
      </w:r>
      <w:r w:rsidRPr="002A4856">
        <w:rPr>
          <w:rFonts w:cs="Times New Roman"/>
          <w:bCs/>
          <w:sz w:val="24"/>
          <w:szCs w:val="24"/>
        </w:rPr>
        <w:t>и</w:t>
      </w:r>
      <w:r w:rsidRPr="002A4856">
        <w:rPr>
          <w:rFonts w:cs="Times New Roman"/>
          <w:bCs/>
          <w:i/>
          <w:sz w:val="24"/>
          <w:szCs w:val="24"/>
        </w:rPr>
        <w:t xml:space="preserve"> </w:t>
      </w:r>
      <w:r w:rsidRPr="002A4856">
        <w:rPr>
          <w:rFonts w:cs="Times New Roman"/>
          <w:sz w:val="24"/>
          <w:szCs w:val="24"/>
        </w:rPr>
        <w:t>имеющих стаж работы в данной профессиональной области не менее 3 лет.</w:t>
      </w:r>
      <w:proofErr w:type="gramEnd"/>
    </w:p>
    <w:p w:rsidR="009060F1" w:rsidRPr="002A4856" w:rsidRDefault="009060F1" w:rsidP="009060F1">
      <w:pPr>
        <w:suppressAutoHyphens/>
        <w:spacing w:after="0"/>
        <w:ind w:firstLine="709"/>
        <w:jc w:val="both"/>
        <w:rPr>
          <w:rFonts w:ascii="Times New Roman" w:hAnsi="Times New Roman"/>
          <w:sz w:val="24"/>
          <w:szCs w:val="24"/>
        </w:rPr>
      </w:pPr>
      <w:r w:rsidRPr="002A4856">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2A4856">
        <w:rPr>
          <w:rFonts w:ascii="Times New Roman" w:hAnsi="Times New Roman"/>
          <w:bCs/>
          <w:sz w:val="24"/>
          <w:szCs w:val="24"/>
        </w:rPr>
        <w:t xml:space="preserve">(зарегистрирован Министерством юстиции Российской Федерации </w:t>
      </w:r>
      <w:r w:rsidRPr="002A4856">
        <w:rPr>
          <w:rFonts w:ascii="Times New Roman" w:hAnsi="Times New Roman"/>
          <w:color w:val="464C55"/>
          <w:sz w:val="24"/>
          <w:szCs w:val="24"/>
        </w:rPr>
        <w:t>24 сентября 2015 г., регистрационный № 38993</w:t>
      </w:r>
      <w:r w:rsidRPr="002A4856">
        <w:rPr>
          <w:rFonts w:ascii="Times New Roman" w:hAnsi="Times New Roman"/>
          <w:bCs/>
          <w:sz w:val="24"/>
          <w:szCs w:val="24"/>
        </w:rPr>
        <w:t>)</w:t>
      </w:r>
      <w:r w:rsidRPr="002A4856">
        <w:rPr>
          <w:rFonts w:ascii="Times New Roman" w:hAnsi="Times New Roman"/>
          <w:sz w:val="24"/>
          <w:szCs w:val="24"/>
        </w:rPr>
        <w:t>.</w:t>
      </w:r>
    </w:p>
    <w:p w:rsidR="009060F1" w:rsidRPr="002A4856" w:rsidRDefault="009060F1" w:rsidP="009060F1">
      <w:pPr>
        <w:pStyle w:val="28"/>
        <w:shd w:val="clear" w:color="auto" w:fill="auto"/>
        <w:spacing w:after="0" w:line="276" w:lineRule="auto"/>
        <w:jc w:val="both"/>
        <w:rPr>
          <w:rFonts w:cs="Times New Roman"/>
          <w:sz w:val="24"/>
          <w:szCs w:val="24"/>
        </w:rPr>
      </w:pPr>
      <w:r w:rsidRPr="002A4856">
        <w:rPr>
          <w:rFonts w:cs="Times New Roman"/>
          <w:sz w:val="24"/>
          <w:szCs w:val="24"/>
        </w:rPr>
        <w:tab/>
      </w:r>
      <w:proofErr w:type="gramStart"/>
      <w:r w:rsidRPr="002A4856">
        <w:rPr>
          <w:rFonts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w:t>
      </w:r>
      <w:r w:rsidR="00CD605F" w:rsidRPr="002A4856">
        <w:rPr>
          <w:rFonts w:cs="Times New Roman"/>
          <w:sz w:val="24"/>
          <w:szCs w:val="24"/>
        </w:rPr>
        <w:t xml:space="preserve"> </w:t>
      </w:r>
      <w:r w:rsidRPr="002A4856">
        <w:rPr>
          <w:rFonts w:cs="Times New Roman"/>
          <w:sz w:val="24"/>
          <w:szCs w:val="24"/>
        </w:rPr>
        <w:t>промышленности не реже 1 раза в 3 года с учетом расширения спектра профессиональных компетенций.</w:t>
      </w:r>
      <w:proofErr w:type="gramEnd"/>
    </w:p>
    <w:p w:rsidR="009060F1" w:rsidRPr="002A4856" w:rsidRDefault="009060F1" w:rsidP="009060F1">
      <w:pPr>
        <w:pStyle w:val="28"/>
        <w:shd w:val="clear" w:color="auto" w:fill="auto"/>
        <w:tabs>
          <w:tab w:val="left" w:pos="2064"/>
        </w:tabs>
        <w:spacing w:after="0" w:line="276" w:lineRule="auto"/>
        <w:ind w:firstLine="709"/>
        <w:jc w:val="both"/>
        <w:rPr>
          <w:rFonts w:cs="Times New Roman"/>
          <w:sz w:val="24"/>
          <w:szCs w:val="24"/>
        </w:rPr>
      </w:pPr>
      <w:proofErr w:type="gramStart"/>
      <w:r w:rsidRPr="002A4856">
        <w:rPr>
          <w:rFonts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40 Сквозные виды профессиональной деятельности в</w:t>
      </w:r>
      <w:r w:rsidR="00CD605F" w:rsidRPr="002A4856">
        <w:rPr>
          <w:rFonts w:cs="Times New Roman"/>
          <w:sz w:val="24"/>
          <w:szCs w:val="24"/>
        </w:rPr>
        <w:t xml:space="preserve"> </w:t>
      </w:r>
      <w:r w:rsidRPr="002A4856">
        <w:rPr>
          <w:rFonts w:cs="Times New Roman"/>
          <w:sz w:val="24"/>
          <w:szCs w:val="24"/>
        </w:rPr>
        <w:t>промышленности, в общем числе педагогических работников, реализующих образовательную программу, должна быть не менее 25 процентов.</w:t>
      </w:r>
      <w:proofErr w:type="gramEnd"/>
    </w:p>
    <w:p w:rsidR="009060F1" w:rsidRPr="002A4856" w:rsidRDefault="009060F1" w:rsidP="009060F1">
      <w:pPr>
        <w:suppressAutoHyphens/>
        <w:spacing w:after="0"/>
        <w:ind w:firstLine="567"/>
        <w:jc w:val="both"/>
        <w:rPr>
          <w:rFonts w:ascii="Times New Roman" w:hAnsi="Times New Roman"/>
          <w:b/>
          <w:sz w:val="24"/>
          <w:szCs w:val="24"/>
        </w:rPr>
      </w:pPr>
    </w:p>
    <w:p w:rsidR="009060F1" w:rsidRPr="002A4856" w:rsidRDefault="009060F1" w:rsidP="009060F1">
      <w:pPr>
        <w:suppressAutoHyphens/>
        <w:spacing w:after="0"/>
        <w:ind w:firstLine="708"/>
        <w:jc w:val="both"/>
        <w:rPr>
          <w:rFonts w:ascii="Times New Roman" w:hAnsi="Times New Roman"/>
          <w:b/>
          <w:sz w:val="24"/>
          <w:szCs w:val="24"/>
        </w:rPr>
      </w:pPr>
      <w:r w:rsidRPr="002A4856">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9060F1" w:rsidRPr="002A4856" w:rsidRDefault="009060F1" w:rsidP="009060F1">
      <w:pPr>
        <w:spacing w:after="0"/>
        <w:ind w:firstLine="708"/>
        <w:jc w:val="both"/>
        <w:rPr>
          <w:rFonts w:ascii="Times New Roman" w:hAnsi="Times New Roman"/>
          <w:b/>
          <w:sz w:val="24"/>
          <w:szCs w:val="24"/>
        </w:rPr>
      </w:pPr>
    </w:p>
    <w:p w:rsidR="009060F1" w:rsidRPr="002A4856" w:rsidRDefault="009060F1" w:rsidP="009060F1">
      <w:pPr>
        <w:suppressAutoHyphens/>
        <w:spacing w:after="0"/>
        <w:ind w:firstLine="709"/>
        <w:jc w:val="both"/>
        <w:rPr>
          <w:rFonts w:ascii="Times New Roman" w:hAnsi="Times New Roman"/>
          <w:sz w:val="24"/>
          <w:szCs w:val="24"/>
        </w:rPr>
      </w:pPr>
      <w:r w:rsidRPr="002A4856">
        <w:rPr>
          <w:rFonts w:ascii="Times New Roman" w:hAnsi="Times New Roman"/>
          <w:sz w:val="24"/>
          <w:szCs w:val="24"/>
        </w:rPr>
        <w:lastRenderedPageBreak/>
        <w:t xml:space="preserve">Расчеты нормативных затрат оказания государственных услуг по реализации образовательной программы осуществляются </w:t>
      </w:r>
      <w:proofErr w:type="gramStart"/>
      <w:r w:rsidRPr="002A4856">
        <w:rPr>
          <w:rFonts w:ascii="Times New Roman" w:hAnsi="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2A4856">
        <w:rPr>
          <w:rFonts w:ascii="Times New Roman" w:hAnsi="Times New Roman"/>
          <w:sz w:val="24"/>
          <w:szCs w:val="24"/>
        </w:rPr>
        <w:t xml:space="preserve"> (специальностям) и укрупненным группам профессий (специальностей), утвержденной Минобрнауки России 27 ноября 2015 г. № АП-114/18вн.</w:t>
      </w:r>
      <w:bookmarkEnd w:id="0"/>
      <w:bookmarkEnd w:id="1"/>
    </w:p>
    <w:p w:rsidR="009060F1" w:rsidRPr="002A4856" w:rsidRDefault="009060F1" w:rsidP="009060F1">
      <w:pPr>
        <w:suppressAutoHyphens/>
        <w:spacing w:after="0"/>
        <w:ind w:firstLine="709"/>
        <w:jc w:val="both"/>
        <w:rPr>
          <w:rFonts w:ascii="Times New Roman" w:hAnsi="Times New Roman"/>
          <w:sz w:val="24"/>
          <w:szCs w:val="24"/>
        </w:rPr>
      </w:pPr>
      <w:proofErr w:type="gramStart"/>
      <w:r w:rsidRPr="002A4856">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2A4856">
        <w:rPr>
          <w:rFonts w:ascii="Times New Roman" w:hAnsi="Times New Roman"/>
          <w:sz w:val="24"/>
          <w:szCs w:val="24"/>
        </w:rPr>
        <w:t xml:space="preserve"> государственной социальной политики».</w:t>
      </w:r>
    </w:p>
    <w:p w:rsidR="003A355D" w:rsidRPr="002A4856" w:rsidRDefault="003A355D" w:rsidP="003A355D">
      <w:pPr>
        <w:spacing w:after="0" w:line="240" w:lineRule="auto"/>
        <w:jc w:val="both"/>
        <w:rPr>
          <w:rFonts w:ascii="Times New Roman" w:eastAsiaTheme="minorEastAsia" w:hAnsi="Times New Roman"/>
          <w:b/>
          <w:sz w:val="24"/>
          <w:szCs w:val="24"/>
        </w:rPr>
      </w:pPr>
      <w:r w:rsidRPr="002A4856">
        <w:rPr>
          <w:rFonts w:ascii="Times New Roman" w:eastAsiaTheme="minorEastAsia" w:hAnsi="Times New Roman"/>
          <w:b/>
          <w:sz w:val="24"/>
          <w:szCs w:val="24"/>
        </w:rPr>
        <w:t>6.4. Особенности обучения лиц с ограниченными возможностями здоровья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proofErr w:type="gramStart"/>
      <w:r w:rsidRPr="002A4856">
        <w:rPr>
          <w:rFonts w:ascii="Times New Roman" w:eastAsiaTheme="minorHAnsi" w:hAnsi="Times New Roman"/>
          <w:sz w:val="24"/>
          <w:szCs w:val="24"/>
          <w:lang w:eastAsia="en-US"/>
        </w:rPr>
        <w:t>В случае поступления в колледж для обучения инвалидов и лиц с ограниченными возможностями здоровья, в целях создания в образовательной организации условий, повышения уровня доступности для получения среднего профессионального образования инвалидами и лицами с ограниченными возможностями здоровья, их социализации и адаптации разрабатываются адаптированные образовательные программы среднего профессионального образования, или в образовательную программу среднего профессионального образования включается адаптационный раздел.</w:t>
      </w:r>
      <w:proofErr w:type="gramEnd"/>
    </w:p>
    <w:p w:rsidR="00702AC8" w:rsidRPr="002A4856" w:rsidRDefault="00702AC8" w:rsidP="00702AC8">
      <w:pPr>
        <w:spacing w:after="0" w:line="240" w:lineRule="auto"/>
        <w:ind w:firstLine="709"/>
        <w:jc w:val="both"/>
        <w:rPr>
          <w:rFonts w:ascii="Times New Roman" w:hAnsi="Times New Roman"/>
          <w:sz w:val="24"/>
          <w:szCs w:val="24"/>
        </w:rPr>
      </w:pPr>
      <w:r w:rsidRPr="002A4856">
        <w:rPr>
          <w:rFonts w:ascii="Times New Roman" w:eastAsiaTheme="minorHAnsi" w:hAnsi="Times New Roman"/>
          <w:sz w:val="24"/>
          <w:szCs w:val="24"/>
          <w:lang w:eastAsia="en-US"/>
        </w:rPr>
        <w:t xml:space="preserve">В соответствии с Приказом Минтруда России от 04.08.2014г. № 515 «Об утверждении методических организаций по перечню рекомендуемых видов трудовой и профессиональной деятельности инвалидов с учётом нарушенных функций и ограничений их жизнедеятельности» в колледже по профессии </w:t>
      </w:r>
      <w:r w:rsidRPr="002A4856">
        <w:rPr>
          <w:rFonts w:ascii="Times New Roman" w:hAnsi="Times New Roman"/>
          <w:sz w:val="24"/>
          <w:szCs w:val="24"/>
        </w:rPr>
        <w:t xml:space="preserve">токарь с программным управлением могут обучаться лица с </w:t>
      </w:r>
      <w:proofErr w:type="gramStart"/>
      <w:r w:rsidRPr="002A4856">
        <w:rPr>
          <w:rFonts w:ascii="Times New Roman" w:hAnsi="Times New Roman"/>
          <w:sz w:val="24"/>
          <w:szCs w:val="24"/>
        </w:rPr>
        <w:t>нарушениями</w:t>
      </w:r>
      <w:proofErr w:type="gramEnd"/>
      <w:r w:rsidRPr="002A4856">
        <w:rPr>
          <w:rFonts w:ascii="Times New Roman" w:hAnsi="Times New Roman"/>
          <w:sz w:val="24"/>
          <w:szCs w:val="24"/>
        </w:rPr>
        <w:t xml:space="preserve"> не являющимися препятствием для получения образования, у которых есть нарушения слуха, расстройства аутистического спектра.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Адаптивная образовательная программа разрабатывается на основе «Методических рекомендаций по разработке и реализации адаптированных образовательных программ среднего профессионального образования» разработанных министерством образования и науки Российской Федерации (Письмо Министерства образования и науки Российской Федерации от 22 апреля 2015 г. № 06-443)</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Реализация адаптированной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 xml:space="preserve">Структура адаптированной образовательной программы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Адаптированная образовательная программа - ППССЗ - предусматривает изучение следующих учебных циклов: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общего гуманитарного и социально-экономического;</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 математического и общего естественнонаучного;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адаптационного;</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 профессионального;</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и разделов: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lastRenderedPageBreak/>
        <w:t xml:space="preserve">- учебная практика;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производственная практика (по профилю специальности);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производственная практика (преддипломная);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 промежуточная аттестация;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государственная итоговая аттестация.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Адаптационный учебный цикл состоит из адаптационных дисциплин. Перечень дисциплин адаптационного учебного цикла определяется, исходя из особенностей контингента обучающихся. </w:t>
      </w:r>
      <w:proofErr w:type="gramStart"/>
      <w:r w:rsidRPr="002A4856">
        <w:rPr>
          <w:rFonts w:ascii="Times New Roman" w:eastAsiaTheme="minorHAnsi" w:hAnsi="Times New Roman"/>
          <w:sz w:val="24"/>
          <w:szCs w:val="24"/>
          <w:lang w:eastAsia="en-US"/>
        </w:rPr>
        <w:t>При этом все учебные циклы (кроме адаптационного) и разделы реализуются для инвалидов и лиц с ограниченными возможностями здоровья в объемах, установленных в соответствующем ФГОС СПО по профессии/специальности.</w:t>
      </w:r>
      <w:proofErr w:type="gramEnd"/>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Нормативный срок освоения адаптированной образовательной программы. Нормативный срок освоения программ определяется в соответствии с ФГОС СПО по соответствующей специальности. Срок освоения адаптированной образовательной программы в соответствии с ФГОС по специальностям СПО - не более чем на 10 месяцев. </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 xml:space="preserve">Требования к </w:t>
      </w:r>
      <w:proofErr w:type="gramStart"/>
      <w:r w:rsidRPr="002A4856">
        <w:rPr>
          <w:rFonts w:ascii="Times New Roman" w:eastAsiaTheme="minorHAnsi" w:hAnsi="Times New Roman"/>
          <w:b/>
          <w:sz w:val="24"/>
          <w:szCs w:val="24"/>
          <w:lang w:eastAsia="en-US"/>
        </w:rPr>
        <w:t>поступающему</w:t>
      </w:r>
      <w:proofErr w:type="gramEnd"/>
      <w:r w:rsidRPr="002A4856">
        <w:rPr>
          <w:rFonts w:ascii="Times New Roman" w:eastAsiaTheme="minorHAnsi" w:hAnsi="Times New Roman"/>
          <w:b/>
          <w:sz w:val="24"/>
          <w:szCs w:val="24"/>
          <w:lang w:eastAsia="en-US"/>
        </w:rPr>
        <w:t xml:space="preserve">.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w:t>
      </w:r>
      <w:proofErr w:type="gramStart"/>
      <w:r w:rsidRPr="002A4856">
        <w:rPr>
          <w:rFonts w:ascii="Times New Roman" w:eastAsiaTheme="minorHAnsi" w:hAnsi="Times New Roman"/>
          <w:sz w:val="24"/>
          <w:szCs w:val="24"/>
          <w:lang w:eastAsia="en-US"/>
        </w:rPr>
        <w:t>обучении по</w:t>
      </w:r>
      <w:proofErr w:type="gramEnd"/>
      <w:r w:rsidRPr="002A4856">
        <w:rPr>
          <w:rFonts w:ascii="Times New Roman" w:eastAsiaTheme="minorHAnsi" w:hAnsi="Times New Roman"/>
          <w:sz w:val="24"/>
          <w:szCs w:val="24"/>
          <w:lang w:eastAsia="en-US"/>
        </w:rPr>
        <w:t xml:space="preserve">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 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w:t>
      </w:r>
      <w:proofErr w:type="gramStart"/>
      <w:r w:rsidRPr="002A4856">
        <w:rPr>
          <w:rFonts w:ascii="Times New Roman" w:eastAsiaTheme="minorHAnsi" w:hAnsi="Times New Roman"/>
          <w:sz w:val="24"/>
          <w:szCs w:val="24"/>
          <w:lang w:eastAsia="en-US"/>
        </w:rPr>
        <w:t>обучении по</w:t>
      </w:r>
      <w:proofErr w:type="gramEnd"/>
      <w:r w:rsidRPr="002A4856">
        <w:rPr>
          <w:rFonts w:ascii="Times New Roman" w:eastAsiaTheme="minorHAnsi" w:hAnsi="Times New Roman"/>
          <w:sz w:val="24"/>
          <w:szCs w:val="24"/>
          <w:lang w:eastAsia="en-US"/>
        </w:rPr>
        <w:t xml:space="preserve"> данной профессии/специальности, содержащее информацию о необходимых специальных условиях обучения.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При их реализации в рамках адаптированной образовательной программы необходимо предусмотреть специальные требования к условиям их реализации: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оборудование учебного кабинета для обучающихся с различными видами ограничений здоровья;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информационное обеспечение обучения, включающее предоставление учебных материалов в различных формах;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В рамках образовательной программы реализуется дисциплина раздел/дисциплина "Физическая культура". Для инвалидов и лиц с ограниченными возможностями здоровья предусматриваются подвижные занятия адаптивной физкультурой в тренажерном зале или на открытом воздухе. Преподаватели дисциплины "Физическая культура" имеют соответствующую подготовку для занятий с инвалидами и лицами с ограниченными возможностями здоровья (курсы повышения квалификации по данному направлению). Группы для занятий физической культурой формируются в зависимости от видов нарушений здоровья (зрения, слуха, опорно-двигательного аппарата, соматические заболевания). Для реализации раздела/дисциплины "Физическая культура" образовательная организация может предусмотреть дополнительные часы учебных занятий за счет вариативной части учебных циклов.</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В адаптированной образовательной программе в программе дисциплины, связанной с изучением информационных технологий, общепрофессионального учебного цикла необходимо предусмотреть разделы и темы, направленные на изучение универсальных информационных и коммуникационных технологий, </w:t>
      </w:r>
      <w:proofErr w:type="spellStart"/>
      <w:r w:rsidRPr="002A4856">
        <w:rPr>
          <w:rFonts w:ascii="Times New Roman" w:eastAsiaTheme="minorHAnsi" w:hAnsi="Times New Roman"/>
          <w:sz w:val="24"/>
          <w:szCs w:val="24"/>
          <w:lang w:eastAsia="en-US"/>
        </w:rPr>
        <w:t>ассистивных</w:t>
      </w:r>
      <w:proofErr w:type="spellEnd"/>
      <w:r w:rsidRPr="002A4856">
        <w:rPr>
          <w:rFonts w:ascii="Times New Roman" w:eastAsiaTheme="minorHAnsi" w:hAnsi="Times New Roman"/>
          <w:sz w:val="24"/>
          <w:szCs w:val="24"/>
          <w:lang w:eastAsia="en-US"/>
        </w:rPr>
        <w:t xml:space="preserve"> технологий, которые помогают компенсировать функциональные ограничения человека, альтернативных устрой</w:t>
      </w:r>
      <w:proofErr w:type="gramStart"/>
      <w:r w:rsidRPr="002A4856">
        <w:rPr>
          <w:rFonts w:ascii="Times New Roman" w:eastAsiaTheme="minorHAnsi" w:hAnsi="Times New Roman"/>
          <w:sz w:val="24"/>
          <w:szCs w:val="24"/>
          <w:lang w:eastAsia="en-US"/>
        </w:rPr>
        <w:t>ств вв</w:t>
      </w:r>
      <w:proofErr w:type="gramEnd"/>
      <w:r w:rsidRPr="002A4856">
        <w:rPr>
          <w:rFonts w:ascii="Times New Roman" w:eastAsiaTheme="minorHAnsi" w:hAnsi="Times New Roman"/>
          <w:sz w:val="24"/>
          <w:szCs w:val="24"/>
          <w:lang w:eastAsia="en-US"/>
        </w:rPr>
        <w:t xml:space="preserve">ода-вывода информации, вспомогательных устройств, вспомогательных и альтернативных программных средств.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lastRenderedPageBreak/>
        <w:t xml:space="preserve">Рабочие программы адаптационных дисциплин составляются в том же формате, что и все рабочие программы других дисциплин. </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Контроль и оценка результатов освоения адаптированной образовательной программы</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Текущий контроль успеваемости и промежуточная аттестация </w:t>
      </w:r>
      <w:proofErr w:type="gramStart"/>
      <w:r w:rsidRPr="002A4856">
        <w:rPr>
          <w:rFonts w:ascii="Times New Roman" w:eastAsiaTheme="minorHAnsi" w:hAnsi="Times New Roman"/>
          <w:sz w:val="24"/>
          <w:szCs w:val="24"/>
          <w:lang w:eastAsia="en-US"/>
        </w:rPr>
        <w:t>обучающихся</w:t>
      </w:r>
      <w:proofErr w:type="gramEnd"/>
      <w:r w:rsidRPr="002A4856">
        <w:rPr>
          <w:rFonts w:ascii="Times New Roman" w:eastAsiaTheme="minorHAnsi" w:hAnsi="Times New Roman"/>
          <w:sz w:val="24"/>
          <w:szCs w:val="24"/>
          <w:lang w:eastAsia="en-US"/>
        </w:rPr>
        <w:t xml:space="preserve">. 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Их рекомендуется доводить до сведения обучающихся в сроки, определенные в локальных нормативных актах образовательной организации, но не позднее первых двух месяцев от начала обучения.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2A4856">
        <w:rPr>
          <w:rFonts w:ascii="Times New Roman" w:eastAsiaTheme="minorHAnsi" w:hAnsi="Times New Roman"/>
          <w:sz w:val="24"/>
          <w:szCs w:val="24"/>
          <w:lang w:eastAsia="en-US"/>
        </w:rPr>
        <w:t>обучающимся</w:t>
      </w:r>
      <w:proofErr w:type="gramEnd"/>
      <w:r w:rsidRPr="002A4856">
        <w:rPr>
          <w:rFonts w:ascii="Times New Roman" w:eastAsiaTheme="minorHAnsi" w:hAnsi="Times New Roman"/>
          <w:sz w:val="24"/>
          <w:szCs w:val="24"/>
          <w:lang w:eastAsia="en-US"/>
        </w:rPr>
        <w:t xml:space="preserve"> предоставляется дополнительное время для подготовки ответа.</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proofErr w:type="gramStart"/>
      <w:r w:rsidRPr="002A4856">
        <w:rPr>
          <w:rFonts w:ascii="Times New Roman" w:eastAsiaTheme="minorHAnsi" w:hAnsi="Times New Roman"/>
          <w:sz w:val="24"/>
          <w:szCs w:val="24"/>
          <w:lang w:eastAsia="en-US"/>
        </w:rPr>
        <w:t>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w:t>
      </w:r>
      <w:proofErr w:type="gramEnd"/>
      <w:r w:rsidRPr="002A4856">
        <w:rPr>
          <w:rFonts w:ascii="Times New Roman" w:eastAsiaTheme="minorHAnsi" w:hAnsi="Times New Roman"/>
          <w:sz w:val="24"/>
          <w:szCs w:val="24"/>
          <w:lang w:eastAsia="en-US"/>
        </w:rPr>
        <w:t xml:space="preserve"> </w:t>
      </w:r>
      <w:proofErr w:type="gramStart"/>
      <w:r w:rsidRPr="002A4856">
        <w:rPr>
          <w:rFonts w:ascii="Times New Roman" w:eastAsiaTheme="minorHAnsi" w:hAnsi="Times New Roman"/>
          <w:sz w:val="24"/>
          <w:szCs w:val="24"/>
          <w:lang w:eastAsia="en-US"/>
        </w:rPr>
        <w:t>соответствии</w:t>
      </w:r>
      <w:proofErr w:type="gramEnd"/>
      <w:r w:rsidRPr="002A4856">
        <w:rPr>
          <w:rFonts w:ascii="Times New Roman" w:eastAsiaTheme="minorHAnsi" w:hAnsi="Times New Roman"/>
          <w:sz w:val="24"/>
          <w:szCs w:val="24"/>
          <w:lang w:eastAsia="en-US"/>
        </w:rPr>
        <w:t xml:space="preserve">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2A4856">
        <w:rPr>
          <w:rFonts w:ascii="Times New Roman" w:eastAsiaTheme="minorHAnsi" w:hAnsi="Times New Roman"/>
          <w:sz w:val="24"/>
          <w:szCs w:val="24"/>
          <w:lang w:eastAsia="en-US"/>
        </w:rPr>
        <w:t>автоматизированности</w:t>
      </w:r>
      <w:proofErr w:type="spellEnd"/>
      <w:r w:rsidRPr="002A4856">
        <w:rPr>
          <w:rFonts w:ascii="Times New Roman" w:eastAsiaTheme="minorHAnsi" w:hAnsi="Times New Roman"/>
          <w:sz w:val="24"/>
          <w:szCs w:val="24"/>
          <w:lang w:eastAsia="en-US"/>
        </w:rPr>
        <w:t xml:space="preserve">,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используются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 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внешних экспертов необходимо привлекать </w:t>
      </w:r>
      <w:r w:rsidRPr="002A4856">
        <w:rPr>
          <w:rFonts w:ascii="Times New Roman" w:eastAsiaTheme="minorHAnsi" w:hAnsi="Times New Roman"/>
          <w:sz w:val="24"/>
          <w:szCs w:val="24"/>
          <w:lang w:eastAsia="en-US"/>
        </w:rPr>
        <w:lastRenderedPageBreak/>
        <w:t xml:space="preserve">преподавателей смежных дисциплин (курсов).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 </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Организация государственной итоговой аттестации выпускников-инвалидов и выпускников с ограниченными возможностями здоровья.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Государственная итоговая аттестация выпускников, завершающих </w:t>
      </w:r>
      <w:proofErr w:type="gramStart"/>
      <w:r w:rsidRPr="002A4856">
        <w:rPr>
          <w:rFonts w:ascii="Times New Roman" w:eastAsiaTheme="minorHAnsi" w:hAnsi="Times New Roman"/>
          <w:sz w:val="24"/>
          <w:szCs w:val="24"/>
          <w:lang w:eastAsia="en-US"/>
        </w:rPr>
        <w:t>обучение по профессии</w:t>
      </w:r>
      <w:proofErr w:type="gramEnd"/>
      <w:r w:rsidRPr="002A4856">
        <w:rPr>
          <w:rFonts w:ascii="Times New Roman" w:eastAsiaTheme="minorHAnsi" w:hAnsi="Times New Roman"/>
          <w:sz w:val="24"/>
          <w:szCs w:val="24"/>
          <w:lang w:eastAsia="en-US"/>
        </w:rPr>
        <w:t xml:space="preserve">/специальности СПО, является обязательной и осуществляется после освоения адаптированной образовательной программы в полном объеме. 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N 30306). Выпускники или родители (законные представители) несовершеннолетних выпускников не </w:t>
      </w:r>
      <w:proofErr w:type="gramStart"/>
      <w:r w:rsidRPr="002A4856">
        <w:rPr>
          <w:rFonts w:ascii="Times New Roman" w:eastAsiaTheme="minorHAnsi" w:hAnsi="Times New Roman"/>
          <w:sz w:val="24"/>
          <w:szCs w:val="24"/>
          <w:lang w:eastAsia="en-US"/>
        </w:rPr>
        <w:t>позднее</w:t>
      </w:r>
      <w:proofErr w:type="gramEnd"/>
      <w:r w:rsidRPr="002A4856">
        <w:rPr>
          <w:rFonts w:ascii="Times New Roman" w:eastAsiaTheme="minorHAnsi" w:hAnsi="Times New Roman"/>
          <w:sz w:val="24"/>
          <w:szCs w:val="24"/>
          <w:lang w:eastAsia="en-US"/>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w:t>
      </w:r>
      <w:proofErr w:type="gramStart"/>
      <w:r w:rsidRPr="002A4856">
        <w:rPr>
          <w:rFonts w:ascii="Times New Roman" w:eastAsiaTheme="minorHAnsi" w:hAnsi="Times New Roman"/>
          <w:sz w:val="24"/>
          <w:szCs w:val="24"/>
          <w:lang w:eastAsia="en-US"/>
        </w:rPr>
        <w:t>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w:t>
      </w:r>
      <w:proofErr w:type="spellStart"/>
      <w:r w:rsidRPr="002A4856">
        <w:rPr>
          <w:rFonts w:ascii="Times New Roman" w:eastAsiaTheme="minorHAnsi" w:hAnsi="Times New Roman"/>
          <w:sz w:val="24"/>
          <w:szCs w:val="24"/>
          <w:lang w:eastAsia="en-US"/>
        </w:rPr>
        <w:t>сурдопереводчика</w:t>
      </w:r>
      <w:proofErr w:type="spellEnd"/>
      <w:r w:rsidRPr="002A4856">
        <w:rPr>
          <w:rFonts w:ascii="Times New Roman" w:eastAsiaTheme="minorHAnsi" w:hAnsi="Times New Roman"/>
          <w:sz w:val="24"/>
          <w:szCs w:val="24"/>
          <w:lang w:eastAsia="en-US"/>
        </w:rPr>
        <w:t xml:space="preserve">, </w:t>
      </w:r>
      <w:proofErr w:type="spellStart"/>
      <w:r w:rsidRPr="002A4856">
        <w:rPr>
          <w:rFonts w:ascii="Times New Roman" w:eastAsiaTheme="minorHAnsi" w:hAnsi="Times New Roman"/>
          <w:sz w:val="24"/>
          <w:szCs w:val="24"/>
          <w:lang w:eastAsia="en-US"/>
        </w:rPr>
        <w:t>тифлосурдопереводчика</w:t>
      </w:r>
      <w:proofErr w:type="spellEnd"/>
      <w:r w:rsidRPr="002A4856">
        <w:rPr>
          <w:rFonts w:ascii="Times New Roman" w:eastAsiaTheme="minorHAnsi" w:hAnsi="Times New Roman"/>
          <w:sz w:val="24"/>
          <w:szCs w:val="24"/>
          <w:lang w:eastAsia="en-US"/>
        </w:rPr>
        <w:t>), использование специальных технических средств, предоставление перерыва для приема пищи</w:t>
      </w:r>
      <w:proofErr w:type="gramEnd"/>
      <w:r w:rsidRPr="002A4856">
        <w:rPr>
          <w:rFonts w:ascii="Times New Roman" w:eastAsiaTheme="minorHAnsi" w:hAnsi="Times New Roman"/>
          <w:sz w:val="24"/>
          <w:szCs w:val="24"/>
          <w:lang w:eastAsia="en-US"/>
        </w:rPr>
        <w:t xml:space="preserve">, лекарств и др. 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 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 Процедура защиты выпускной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 </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 xml:space="preserve">Кадровое обеспечение.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Сотрудники колледжа в рамках обучающего семинара познакомились с психофизическими особенностями обучающихся инвалидов и обучающихся с ограниченными возможностями здоровья, для учета их при организации образовательного процесса, сопровождения и общения инвалидов и лиц с ограниченными возможностями здоровья</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К реализации адаптированной образовательной программы привлекаются психологи, социальные педагоги, специалисты по специальным техническим и программным средствам обучения, а также при необходимости сурдопедагоги, </w:t>
      </w:r>
      <w:proofErr w:type="spellStart"/>
      <w:r w:rsidRPr="002A4856">
        <w:rPr>
          <w:rFonts w:ascii="Times New Roman" w:eastAsiaTheme="minorHAnsi" w:hAnsi="Times New Roman"/>
          <w:sz w:val="24"/>
          <w:szCs w:val="24"/>
          <w:lang w:eastAsia="en-US"/>
        </w:rPr>
        <w:t>сурдопереводчики</w:t>
      </w:r>
      <w:proofErr w:type="spellEnd"/>
      <w:r w:rsidRPr="002A4856">
        <w:rPr>
          <w:rFonts w:ascii="Times New Roman" w:eastAsiaTheme="minorHAnsi" w:hAnsi="Times New Roman"/>
          <w:sz w:val="24"/>
          <w:szCs w:val="24"/>
          <w:lang w:eastAsia="en-US"/>
        </w:rPr>
        <w:t xml:space="preserve">, тифлопедагоги, </w:t>
      </w:r>
      <w:proofErr w:type="spellStart"/>
      <w:r w:rsidRPr="002A4856">
        <w:rPr>
          <w:rFonts w:ascii="Times New Roman" w:eastAsiaTheme="minorHAnsi" w:hAnsi="Times New Roman"/>
          <w:sz w:val="24"/>
          <w:szCs w:val="24"/>
          <w:lang w:eastAsia="en-US"/>
        </w:rPr>
        <w:t>тифлосурдопереводчики</w:t>
      </w:r>
      <w:proofErr w:type="spellEnd"/>
      <w:r w:rsidRPr="002A4856">
        <w:rPr>
          <w:rFonts w:ascii="Times New Roman" w:eastAsiaTheme="minorHAnsi" w:hAnsi="Times New Roman"/>
          <w:sz w:val="24"/>
          <w:szCs w:val="24"/>
          <w:lang w:eastAsia="en-US"/>
        </w:rPr>
        <w:t xml:space="preserve">. </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Учебно-методическое и информационное обеспечение.</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Адаптированная образовательная программа должна быть обеспечена учебно-методической документацией по всем дисциплинам, междисциплинарным курсам и профессиональным модулям в соответствии с требованиями ФГОС СПО по </w:t>
      </w:r>
      <w:r w:rsidRPr="002A4856">
        <w:rPr>
          <w:rFonts w:ascii="Times New Roman" w:eastAsiaTheme="minorHAnsi" w:hAnsi="Times New Roman"/>
          <w:sz w:val="24"/>
          <w:szCs w:val="24"/>
          <w:lang w:eastAsia="en-US"/>
        </w:rPr>
        <w:lastRenderedPageBreak/>
        <w:t>профессии/специальности. При необходимости доступ к электронным и библиотечным ресурсам обеспечивается для обучающихся инвалидов и обучающихся с ограниченными возможностями здоровья с использованием специальных технических и программных средств. 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 xml:space="preserve">Материально-техническое обеспечение.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Материально-техническое обеспечение реализации адаптированной образовательной программы должно отвечать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В связи с этим в структуре материально-технического обеспечения образовательного процесса каждой категории обучающихся инвалидов и обучающихся с </w:t>
      </w:r>
      <w:proofErr w:type="gramStart"/>
      <w:r w:rsidRPr="002A4856">
        <w:rPr>
          <w:rFonts w:ascii="Times New Roman" w:eastAsiaTheme="minorHAnsi" w:hAnsi="Times New Roman"/>
          <w:sz w:val="24"/>
          <w:szCs w:val="24"/>
          <w:lang w:eastAsia="en-US"/>
        </w:rPr>
        <w:t>ограниченными</w:t>
      </w:r>
      <w:proofErr w:type="gramEnd"/>
      <w:r w:rsidRPr="002A4856">
        <w:rPr>
          <w:rFonts w:ascii="Times New Roman" w:eastAsiaTheme="minorHAnsi" w:hAnsi="Times New Roman"/>
          <w:sz w:val="24"/>
          <w:szCs w:val="24"/>
          <w:lang w:eastAsia="en-US"/>
        </w:rPr>
        <w:t xml:space="preserve"> возможности здоровья отражается специфика требований к доступной среде, в том числе: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 организации </w:t>
      </w:r>
      <w:proofErr w:type="spellStart"/>
      <w:r w:rsidRPr="002A4856">
        <w:rPr>
          <w:rFonts w:ascii="Times New Roman" w:eastAsiaTheme="minorHAnsi" w:hAnsi="Times New Roman"/>
          <w:sz w:val="24"/>
          <w:szCs w:val="24"/>
          <w:lang w:eastAsia="en-US"/>
        </w:rPr>
        <w:t>безбарьерной</w:t>
      </w:r>
      <w:proofErr w:type="spellEnd"/>
      <w:r w:rsidRPr="002A4856">
        <w:rPr>
          <w:rFonts w:ascii="Times New Roman" w:eastAsiaTheme="minorHAnsi" w:hAnsi="Times New Roman"/>
          <w:sz w:val="24"/>
          <w:szCs w:val="24"/>
          <w:lang w:eastAsia="en-US"/>
        </w:rPr>
        <w:t xml:space="preserve"> архитектурной среды образовательной организации; - организации рабочего места обучающегося;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техническим и программным средствам общего и специального назначения. Учебные кабинеты, мастерские,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w:t>
      </w:r>
    </w:p>
    <w:p w:rsidR="003A355D" w:rsidRPr="002A4856" w:rsidRDefault="003A355D" w:rsidP="003A355D">
      <w:pPr>
        <w:spacing w:after="0" w:line="240" w:lineRule="auto"/>
        <w:ind w:firstLine="709"/>
        <w:jc w:val="both"/>
        <w:rPr>
          <w:rFonts w:ascii="Times New Roman" w:eastAsiaTheme="minorHAnsi" w:hAnsi="Times New Roman"/>
          <w:b/>
          <w:sz w:val="24"/>
          <w:szCs w:val="24"/>
          <w:lang w:eastAsia="en-US"/>
        </w:rPr>
      </w:pPr>
      <w:r w:rsidRPr="002A4856">
        <w:rPr>
          <w:rFonts w:ascii="Times New Roman" w:eastAsiaTheme="minorHAnsi" w:hAnsi="Times New Roman"/>
          <w:b/>
          <w:sz w:val="24"/>
          <w:szCs w:val="24"/>
          <w:lang w:eastAsia="en-US"/>
        </w:rPr>
        <w:t xml:space="preserve">Требования к организации практики обучающихся инвалидов и обучающихся с ограниченными возможностями здоровья. </w:t>
      </w:r>
    </w:p>
    <w:p w:rsidR="003A355D" w:rsidRPr="002A4856" w:rsidRDefault="003A355D" w:rsidP="003A355D">
      <w:pPr>
        <w:spacing w:after="0" w:line="240" w:lineRule="auto"/>
        <w:ind w:firstLine="709"/>
        <w:jc w:val="both"/>
        <w:rPr>
          <w:rFonts w:ascii="Times New Roman" w:eastAsiaTheme="minorHAnsi" w:hAnsi="Times New Roman"/>
          <w:sz w:val="24"/>
          <w:szCs w:val="24"/>
          <w:lang w:eastAsia="en-US"/>
        </w:rPr>
      </w:pPr>
      <w:r w:rsidRPr="002A4856">
        <w:rPr>
          <w:rFonts w:ascii="Times New Roman" w:eastAsiaTheme="minorHAnsi" w:hAnsi="Times New Roman"/>
          <w:sz w:val="24"/>
          <w:szCs w:val="24"/>
          <w:lang w:eastAsia="en-US"/>
        </w:rPr>
        <w:t xml:space="preserve">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Для адаптированной образовательной программы реализуются все виды практик, предусмотренные в </w:t>
      </w:r>
      <w:proofErr w:type="gramStart"/>
      <w:r w:rsidRPr="002A4856">
        <w:rPr>
          <w:rFonts w:ascii="Times New Roman" w:eastAsiaTheme="minorHAnsi" w:hAnsi="Times New Roman"/>
          <w:sz w:val="24"/>
          <w:szCs w:val="24"/>
          <w:lang w:eastAsia="en-US"/>
        </w:rPr>
        <w:t>соответствующем</w:t>
      </w:r>
      <w:proofErr w:type="gramEnd"/>
      <w:r w:rsidRPr="002A4856">
        <w:rPr>
          <w:rFonts w:ascii="Times New Roman" w:eastAsiaTheme="minorHAnsi" w:hAnsi="Times New Roman"/>
          <w:sz w:val="24"/>
          <w:szCs w:val="24"/>
          <w:lang w:eastAsia="en-US"/>
        </w:rPr>
        <w:t xml:space="preserve"> ФГОС СПО по профессии/специальности. Цели и задачи, программы и формы отчетности по каждому виду практики определяются образовательной организацией самостоятельно. 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 данные по результатам </w:t>
      </w:r>
      <w:proofErr w:type="gramStart"/>
      <w:r w:rsidRPr="002A4856">
        <w:rPr>
          <w:rFonts w:ascii="Times New Roman" w:eastAsiaTheme="minorHAnsi" w:hAnsi="Times New Roman"/>
          <w:sz w:val="24"/>
          <w:szCs w:val="24"/>
          <w:lang w:eastAsia="en-US"/>
        </w:rPr>
        <w:t>медико-социальной</w:t>
      </w:r>
      <w:proofErr w:type="gramEnd"/>
      <w:r w:rsidRPr="002A4856">
        <w:rPr>
          <w:rFonts w:ascii="Times New Roman" w:eastAsiaTheme="minorHAnsi" w:hAnsi="Times New Roman"/>
          <w:sz w:val="24"/>
          <w:szCs w:val="24"/>
          <w:lang w:eastAsia="en-US"/>
        </w:rPr>
        <w:t xml:space="preserve">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w:t>
      </w:r>
      <w:proofErr w:type="gramStart"/>
      <w:r w:rsidRPr="002A4856">
        <w:rPr>
          <w:rFonts w:ascii="Times New Roman" w:eastAsiaTheme="minorHAnsi" w:hAnsi="Times New Roman"/>
          <w:sz w:val="24"/>
          <w:szCs w:val="24"/>
          <w:lang w:eastAsia="en-US"/>
        </w:rPr>
        <w:t xml:space="preserve"> .</w:t>
      </w:r>
      <w:proofErr w:type="gramEnd"/>
    </w:p>
    <w:p w:rsidR="003A355D" w:rsidRPr="002A4856" w:rsidRDefault="003A355D" w:rsidP="009060F1">
      <w:pPr>
        <w:suppressAutoHyphens/>
        <w:spacing w:after="0"/>
        <w:ind w:firstLine="709"/>
        <w:jc w:val="both"/>
        <w:rPr>
          <w:rFonts w:ascii="Times New Roman" w:hAnsi="Times New Roman"/>
          <w:sz w:val="24"/>
          <w:szCs w:val="24"/>
        </w:rPr>
      </w:pPr>
    </w:p>
    <w:p w:rsidR="009060F1" w:rsidRPr="002A4856" w:rsidRDefault="009060F1" w:rsidP="009060F1">
      <w:pPr>
        <w:spacing w:after="0"/>
        <w:ind w:firstLine="708"/>
        <w:jc w:val="both"/>
        <w:rPr>
          <w:rFonts w:ascii="Times New Roman" w:hAnsi="Times New Roman"/>
          <w:b/>
          <w:sz w:val="24"/>
          <w:szCs w:val="24"/>
        </w:rPr>
      </w:pPr>
    </w:p>
    <w:p w:rsidR="009060F1" w:rsidRPr="002A4856" w:rsidRDefault="009060F1" w:rsidP="009060F1">
      <w:pPr>
        <w:jc w:val="center"/>
        <w:rPr>
          <w:rFonts w:ascii="Times New Roman" w:hAnsi="Times New Roman"/>
          <w:b/>
          <w:i/>
          <w:sz w:val="24"/>
          <w:szCs w:val="24"/>
        </w:rPr>
        <w:sectPr w:rsidR="009060F1" w:rsidRPr="002A4856" w:rsidSect="009060F1">
          <w:footerReference w:type="even" r:id="rId10"/>
          <w:footerReference w:type="default" r:id="rId11"/>
          <w:pgSz w:w="11907" w:h="16840"/>
          <w:pgMar w:top="1134" w:right="851" w:bottom="992" w:left="1418" w:header="709" w:footer="709" w:gutter="0"/>
          <w:cols w:space="720"/>
        </w:sectPr>
      </w:pPr>
    </w:p>
    <w:p w:rsidR="009060F1" w:rsidRPr="002A4856" w:rsidRDefault="009060F1" w:rsidP="009060F1">
      <w:pPr>
        <w:spacing w:after="0" w:line="240" w:lineRule="auto"/>
        <w:jc w:val="right"/>
        <w:rPr>
          <w:rFonts w:ascii="Times New Roman" w:hAnsi="Times New Roman"/>
          <w:b/>
          <w:i/>
          <w:sz w:val="24"/>
          <w:szCs w:val="24"/>
        </w:rPr>
      </w:pPr>
      <w:r w:rsidRPr="002A4856">
        <w:rPr>
          <w:rFonts w:ascii="Times New Roman" w:hAnsi="Times New Roman"/>
          <w:b/>
          <w:i/>
          <w:sz w:val="24"/>
          <w:szCs w:val="24"/>
        </w:rPr>
        <w:lastRenderedPageBreak/>
        <w:t xml:space="preserve">Приложение   </w:t>
      </w:r>
      <w:r w:rsidRPr="002A4856">
        <w:rPr>
          <w:rFonts w:ascii="Times New Roman" w:hAnsi="Times New Roman"/>
          <w:b/>
          <w:i/>
          <w:sz w:val="24"/>
          <w:szCs w:val="24"/>
          <w:lang w:val="en-US"/>
        </w:rPr>
        <w:t>I</w:t>
      </w:r>
      <w:r w:rsidRPr="002A4856">
        <w:rPr>
          <w:rFonts w:ascii="Times New Roman" w:hAnsi="Times New Roman"/>
          <w:b/>
          <w:i/>
          <w:sz w:val="24"/>
          <w:szCs w:val="24"/>
        </w:rPr>
        <w:t>.1</w:t>
      </w:r>
    </w:p>
    <w:p w:rsidR="009060F1" w:rsidRPr="002A4856" w:rsidRDefault="009060F1" w:rsidP="009060F1">
      <w:pPr>
        <w:spacing w:after="0" w:line="240" w:lineRule="auto"/>
        <w:jc w:val="right"/>
        <w:rPr>
          <w:rFonts w:ascii="Times New Roman" w:hAnsi="Times New Roman"/>
          <w:i/>
          <w:sz w:val="24"/>
          <w:szCs w:val="24"/>
          <w:u w:val="single"/>
        </w:rPr>
      </w:pPr>
      <w:r w:rsidRPr="002A4856">
        <w:rPr>
          <w:rFonts w:ascii="Times New Roman" w:hAnsi="Times New Roman"/>
          <w:b/>
          <w:i/>
          <w:sz w:val="24"/>
          <w:szCs w:val="24"/>
        </w:rPr>
        <w:t xml:space="preserve">к ООП по профессии </w:t>
      </w:r>
      <w:r w:rsidRPr="002A4856">
        <w:rPr>
          <w:rFonts w:ascii="Times New Roman" w:hAnsi="Times New Roman"/>
          <w:i/>
          <w:sz w:val="24"/>
          <w:szCs w:val="24"/>
          <w:u w:val="single"/>
        </w:rPr>
        <w:t>15.01.33 Токарь на станках</w:t>
      </w:r>
    </w:p>
    <w:p w:rsidR="009060F1" w:rsidRPr="002A4856" w:rsidRDefault="009060F1" w:rsidP="009060F1">
      <w:pPr>
        <w:spacing w:after="0" w:line="240" w:lineRule="auto"/>
        <w:jc w:val="right"/>
        <w:rPr>
          <w:rFonts w:ascii="Times New Roman" w:hAnsi="Times New Roman"/>
          <w:i/>
          <w:sz w:val="24"/>
          <w:szCs w:val="24"/>
          <w:u w:val="single"/>
        </w:rPr>
      </w:pPr>
      <w:r w:rsidRPr="002A4856">
        <w:rPr>
          <w:rFonts w:ascii="Times New Roman" w:hAnsi="Times New Roman"/>
          <w:i/>
          <w:sz w:val="24"/>
          <w:szCs w:val="24"/>
          <w:u w:val="single"/>
        </w:rPr>
        <w:t xml:space="preserve"> с числовым программным управлением</w:t>
      </w:r>
    </w:p>
    <w:p w:rsidR="009060F1" w:rsidRPr="002A4856" w:rsidRDefault="009060F1" w:rsidP="009060F1">
      <w:pPr>
        <w:jc w:val="right"/>
        <w:rPr>
          <w:rFonts w:ascii="Times New Roman" w:hAnsi="Times New Roman"/>
          <w:b/>
          <w:i/>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p>
    <w:p w:rsidR="00AE12B3" w:rsidRPr="002A4856" w:rsidRDefault="00AE12B3" w:rsidP="00AE12B3">
      <w:pPr>
        <w:widowControl w:val="0"/>
        <w:shd w:val="clear" w:color="auto" w:fill="FFFFFF"/>
        <w:spacing w:before="480" w:after="0" w:line="240" w:lineRule="auto"/>
        <w:jc w:val="center"/>
        <w:rPr>
          <w:rFonts w:ascii="Times New Roman" w:eastAsia="SimSun" w:hAnsi="Times New Roman"/>
          <w:b/>
          <w:sz w:val="48"/>
          <w:szCs w:val="48"/>
          <w:lang w:eastAsia="zh-CN"/>
        </w:rPr>
      </w:pPr>
      <w:r w:rsidRPr="002A4856">
        <w:rPr>
          <w:rFonts w:ascii="Times New Roman" w:hAnsi="Times New Roman"/>
          <w:b/>
          <w:spacing w:val="4"/>
          <w:sz w:val="48"/>
          <w:szCs w:val="48"/>
          <w:lang w:eastAsia="zh-CN"/>
        </w:rPr>
        <w:t>РАБОЧАЯ ПРОГРАММА</w:t>
      </w:r>
    </w:p>
    <w:p w:rsidR="00AE12B3" w:rsidRPr="002A4856" w:rsidRDefault="00AE12B3" w:rsidP="00AE12B3">
      <w:pPr>
        <w:widowControl w:val="0"/>
        <w:shd w:val="clear" w:color="auto" w:fill="FFFFFF"/>
        <w:spacing w:after="0" w:line="240" w:lineRule="auto"/>
        <w:jc w:val="center"/>
        <w:rPr>
          <w:rFonts w:ascii="Times New Roman" w:hAnsi="Times New Roman"/>
          <w:b/>
          <w:spacing w:val="5"/>
          <w:sz w:val="36"/>
          <w:szCs w:val="36"/>
          <w:lang w:eastAsia="zh-CN"/>
        </w:rPr>
      </w:pPr>
      <w:r w:rsidRPr="002A4856">
        <w:rPr>
          <w:rFonts w:ascii="Times New Roman" w:hAnsi="Times New Roman"/>
          <w:b/>
          <w:spacing w:val="5"/>
          <w:sz w:val="36"/>
          <w:szCs w:val="36"/>
          <w:lang w:eastAsia="zh-CN"/>
        </w:rPr>
        <w:t xml:space="preserve">ПРОФЕССИОНАЛЬНОГО МОДУЛЯ ПМ.01 </w:t>
      </w:r>
    </w:p>
    <w:p w:rsidR="00AE12B3" w:rsidRPr="002A4856" w:rsidRDefault="00AE12B3" w:rsidP="00AE12B3">
      <w:pPr>
        <w:widowControl w:val="0"/>
        <w:shd w:val="clear" w:color="auto" w:fill="FFFFFF"/>
        <w:spacing w:after="0" w:line="240" w:lineRule="auto"/>
        <w:jc w:val="center"/>
        <w:rPr>
          <w:rFonts w:ascii="Times New Roman" w:hAnsi="Times New Roman"/>
          <w:spacing w:val="5"/>
          <w:sz w:val="36"/>
          <w:szCs w:val="36"/>
          <w:lang w:eastAsia="zh-CN"/>
        </w:rPr>
      </w:pPr>
      <w:r w:rsidRPr="002A4856">
        <w:rPr>
          <w:rFonts w:ascii="Times New Roman" w:eastAsia="SimSun" w:hAnsi="Times New Roman"/>
          <w:sz w:val="44"/>
          <w:szCs w:val="44"/>
          <w:lang w:eastAsia="zh-CN"/>
        </w:rPr>
        <w:t>«Изготовление различных изделий на токарных станках по стадиям технологического процесса в соответствии с требованиями охраны труда и экологической безопасности»</w:t>
      </w:r>
    </w:p>
    <w:p w:rsidR="00AE12B3" w:rsidRPr="002A4856" w:rsidRDefault="00AE12B3" w:rsidP="00AE12B3">
      <w:pPr>
        <w:widowControl w:val="0"/>
        <w:shd w:val="clear" w:color="auto" w:fill="FFFFFF"/>
        <w:spacing w:after="0" w:line="240" w:lineRule="auto"/>
        <w:jc w:val="center"/>
        <w:rPr>
          <w:rFonts w:ascii="Times New Roman" w:hAnsi="Times New Roman"/>
          <w:sz w:val="32"/>
          <w:szCs w:val="32"/>
          <w:lang w:eastAsia="zh-CN"/>
        </w:rPr>
      </w:pPr>
    </w:p>
    <w:p w:rsidR="00AE12B3" w:rsidRPr="002A4856" w:rsidRDefault="00AE12B3" w:rsidP="00AE12B3">
      <w:pPr>
        <w:spacing w:after="0" w:line="240" w:lineRule="auto"/>
        <w:jc w:val="center"/>
        <w:rPr>
          <w:rFonts w:ascii="Times New Roman" w:hAnsi="Times New Roman"/>
          <w:sz w:val="28"/>
          <w:szCs w:val="28"/>
        </w:rPr>
      </w:pPr>
      <w:r w:rsidRPr="002A4856">
        <w:rPr>
          <w:rFonts w:ascii="Times New Roman" w:hAnsi="Times New Roman"/>
          <w:b/>
          <w:sz w:val="32"/>
          <w:szCs w:val="32"/>
          <w:lang w:eastAsia="zh-CN"/>
        </w:rPr>
        <w:t>По специальности:</w:t>
      </w:r>
      <w:r w:rsidRPr="002A4856">
        <w:rPr>
          <w:rFonts w:ascii="Times New Roman" w:hAnsi="Times New Roman"/>
          <w:sz w:val="32"/>
          <w:szCs w:val="32"/>
          <w:lang w:eastAsia="zh-CN"/>
        </w:rPr>
        <w:t xml:space="preserve"> </w:t>
      </w:r>
      <w:r w:rsidRPr="002A4856">
        <w:rPr>
          <w:rFonts w:ascii="Times New Roman" w:hAnsi="Times New Roman"/>
          <w:sz w:val="28"/>
          <w:szCs w:val="28"/>
        </w:rPr>
        <w:t>15.01.33 «Токарь на станках с числовым программным управлением»</w:t>
      </w:r>
    </w:p>
    <w:p w:rsidR="00AE12B3" w:rsidRPr="002A4856" w:rsidRDefault="00AE12B3" w:rsidP="00AE12B3">
      <w:pPr>
        <w:widowControl w:val="0"/>
        <w:shd w:val="clear" w:color="auto" w:fill="FFFFFF"/>
        <w:spacing w:after="0" w:line="240" w:lineRule="auto"/>
        <w:jc w:val="center"/>
        <w:rPr>
          <w:rFonts w:ascii="Times New Roman" w:eastAsia="SimSun" w:hAnsi="Times New Roman"/>
          <w:color w:val="0000FF"/>
          <w:sz w:val="28"/>
          <w:szCs w:val="28"/>
          <w:lang w:eastAsia="zh-CN"/>
        </w:rPr>
      </w:pPr>
    </w:p>
    <w:p w:rsidR="00AE12B3" w:rsidRPr="002A4856" w:rsidRDefault="00AE12B3" w:rsidP="00AE12B3">
      <w:pPr>
        <w:spacing w:after="0" w:line="360" w:lineRule="auto"/>
        <w:jc w:val="both"/>
        <w:rPr>
          <w:rFonts w:ascii="Times New Roman" w:eastAsia="SimSun" w:hAnsi="Times New Roman"/>
          <w:color w:val="0000FF"/>
          <w:sz w:val="28"/>
          <w:szCs w:val="28"/>
          <w:lang w:eastAsia="zh-CN"/>
        </w:rPr>
      </w:pPr>
    </w:p>
    <w:p w:rsidR="00AE12B3" w:rsidRPr="002A4856" w:rsidRDefault="00AE12B3" w:rsidP="00AE12B3">
      <w:pPr>
        <w:spacing w:after="0" w:line="360" w:lineRule="auto"/>
        <w:jc w:val="both"/>
        <w:rPr>
          <w:rFonts w:ascii="Times New Roman" w:eastAsia="SimSun" w:hAnsi="Times New Roman"/>
          <w:color w:val="0000FF"/>
          <w:sz w:val="28"/>
          <w:szCs w:val="28"/>
          <w:lang w:eastAsia="zh-CN"/>
        </w:rPr>
      </w:pPr>
    </w:p>
    <w:p w:rsidR="00AE12B3" w:rsidRPr="002A4856" w:rsidRDefault="00AE12B3" w:rsidP="00AE12B3">
      <w:pPr>
        <w:spacing w:after="0" w:line="360" w:lineRule="auto"/>
        <w:jc w:val="both"/>
        <w:rPr>
          <w:rFonts w:ascii="Times New Roman" w:eastAsia="SimSun" w:hAnsi="Times New Roman"/>
          <w:color w:val="0000FF"/>
          <w:sz w:val="28"/>
          <w:szCs w:val="28"/>
          <w:lang w:eastAsia="zh-CN"/>
        </w:rPr>
      </w:pPr>
    </w:p>
    <w:p w:rsidR="00AE12B3" w:rsidRPr="002A4856" w:rsidRDefault="00AE12B3" w:rsidP="00AE12B3">
      <w:pPr>
        <w:spacing w:after="0" w:line="360" w:lineRule="auto"/>
        <w:jc w:val="both"/>
        <w:rPr>
          <w:rFonts w:ascii="Times New Roman" w:eastAsia="SimSun" w:hAnsi="Times New Roman"/>
          <w:color w:val="0000FF"/>
          <w:sz w:val="28"/>
          <w:szCs w:val="28"/>
          <w:lang w:eastAsia="zh-CN"/>
        </w:rPr>
      </w:pPr>
    </w:p>
    <w:p w:rsidR="00AE12B3" w:rsidRPr="002A4856" w:rsidRDefault="00AE12B3" w:rsidP="00AE12B3">
      <w:pPr>
        <w:widowControl w:val="0"/>
        <w:shd w:val="clear" w:color="auto" w:fill="FFFFFF"/>
        <w:spacing w:after="0" w:line="240" w:lineRule="auto"/>
        <w:jc w:val="center"/>
        <w:rPr>
          <w:rFonts w:ascii="Times New Roman" w:hAnsi="Times New Roman"/>
          <w:spacing w:val="-1"/>
          <w:sz w:val="32"/>
          <w:szCs w:val="32"/>
          <w:lang w:eastAsia="zh-CN"/>
        </w:rPr>
      </w:pPr>
    </w:p>
    <w:p w:rsidR="00AE12B3" w:rsidRPr="002A4856" w:rsidRDefault="00AE12B3" w:rsidP="00AE12B3">
      <w:pPr>
        <w:widowControl w:val="0"/>
        <w:shd w:val="clear" w:color="auto" w:fill="FFFFFF"/>
        <w:spacing w:before="120" w:after="0" w:line="240" w:lineRule="auto"/>
        <w:jc w:val="center"/>
        <w:rPr>
          <w:rFonts w:ascii="Times New Roman" w:eastAsia="SimSun" w:hAnsi="Times New Roman"/>
          <w:sz w:val="32"/>
          <w:szCs w:val="32"/>
          <w:lang w:eastAsia="zh-CN"/>
        </w:rPr>
      </w:pPr>
      <w:r w:rsidRPr="002A4856">
        <w:rPr>
          <w:rFonts w:ascii="Times New Roman" w:hAnsi="Times New Roman"/>
          <w:spacing w:val="-1"/>
          <w:sz w:val="32"/>
          <w:szCs w:val="32"/>
          <w:lang w:eastAsia="zh-CN"/>
        </w:rPr>
        <w:t>Новосибирск, 2018 г.</w:t>
      </w:r>
    </w:p>
    <w:p w:rsidR="00AE12B3" w:rsidRPr="002A4856" w:rsidRDefault="00AE12B3" w:rsidP="00AE12B3">
      <w:pPr>
        <w:widowControl w:val="0"/>
        <w:shd w:val="clear" w:color="auto" w:fill="FFFFFF"/>
        <w:spacing w:before="6826" w:after="0" w:line="240" w:lineRule="auto"/>
        <w:ind w:left="3514"/>
        <w:rPr>
          <w:rFonts w:ascii="Times New Roman" w:eastAsia="SimSun" w:hAnsi="Times New Roman"/>
          <w:sz w:val="28"/>
          <w:szCs w:val="28"/>
          <w:lang w:eastAsia="zh-CN"/>
        </w:rPr>
      </w:pPr>
    </w:p>
    <w:p w:rsidR="00AE12B3" w:rsidRPr="002A4856" w:rsidRDefault="00AE12B3" w:rsidP="00AE12B3">
      <w:pPr>
        <w:widowControl w:val="0"/>
        <w:shd w:val="clear" w:color="auto" w:fill="FFFFFF"/>
        <w:spacing w:after="0" w:line="240" w:lineRule="auto"/>
        <w:jc w:val="both"/>
        <w:rPr>
          <w:rFonts w:ascii="Times New Roman" w:hAnsi="Times New Roman"/>
          <w:b/>
          <w:spacing w:val="5"/>
          <w:sz w:val="28"/>
          <w:szCs w:val="28"/>
          <w:lang w:eastAsia="zh-CN"/>
        </w:rPr>
      </w:pPr>
      <w:r w:rsidRPr="002A4856">
        <w:rPr>
          <w:rFonts w:ascii="Times New Roman" w:hAnsi="Times New Roman"/>
          <w:spacing w:val="8"/>
          <w:sz w:val="28"/>
          <w:szCs w:val="28"/>
          <w:lang w:eastAsia="zh-CN"/>
        </w:rPr>
        <w:t xml:space="preserve">  Рабочая программа </w:t>
      </w:r>
      <w:r w:rsidRPr="002A4856">
        <w:rPr>
          <w:rFonts w:ascii="Times New Roman" w:hAnsi="Times New Roman"/>
          <w:b/>
          <w:spacing w:val="5"/>
          <w:sz w:val="28"/>
          <w:szCs w:val="28"/>
          <w:lang w:eastAsia="zh-CN"/>
        </w:rPr>
        <w:t xml:space="preserve">ПРОФЕССИОНАЛЬНОГО МОДУЛЯ ПМ.01 </w:t>
      </w:r>
    </w:p>
    <w:p w:rsidR="00AE12B3" w:rsidRPr="002A4856" w:rsidRDefault="00AE12B3" w:rsidP="00AE12B3">
      <w:pPr>
        <w:spacing w:after="0" w:line="240" w:lineRule="auto"/>
        <w:jc w:val="center"/>
        <w:rPr>
          <w:rFonts w:ascii="Times New Roman" w:hAnsi="Times New Roman"/>
          <w:sz w:val="28"/>
          <w:szCs w:val="28"/>
        </w:rPr>
      </w:pPr>
      <w:proofErr w:type="gramStart"/>
      <w:r w:rsidRPr="002A4856">
        <w:rPr>
          <w:rFonts w:ascii="Times New Roman" w:hAnsi="Times New Roman"/>
          <w:spacing w:val="8"/>
          <w:sz w:val="28"/>
          <w:szCs w:val="28"/>
          <w:lang w:eastAsia="zh-CN"/>
        </w:rPr>
        <w:t>разработана</w:t>
      </w:r>
      <w:proofErr w:type="gramEnd"/>
      <w:r w:rsidRPr="002A4856">
        <w:rPr>
          <w:rFonts w:ascii="Times New Roman" w:hAnsi="Times New Roman"/>
          <w:spacing w:val="8"/>
          <w:sz w:val="28"/>
          <w:szCs w:val="28"/>
          <w:lang w:eastAsia="zh-CN"/>
        </w:rPr>
        <w:t xml:space="preserve"> на основе </w:t>
      </w:r>
      <w:r w:rsidRPr="002A4856">
        <w:rPr>
          <w:rFonts w:ascii="Times New Roman" w:hAnsi="Times New Roman"/>
          <w:spacing w:val="4"/>
          <w:sz w:val="28"/>
          <w:szCs w:val="28"/>
          <w:lang w:eastAsia="zh-CN"/>
        </w:rPr>
        <w:t xml:space="preserve">Федерального образовательного стандарта (ФГОС)    по профессии </w:t>
      </w:r>
      <w:r w:rsidRPr="002A4856">
        <w:rPr>
          <w:rFonts w:ascii="Times New Roman" w:hAnsi="Times New Roman"/>
          <w:spacing w:val="6"/>
          <w:sz w:val="28"/>
          <w:szCs w:val="28"/>
          <w:lang w:eastAsia="zh-CN"/>
        </w:rPr>
        <w:t>начального профессионального образования (НПО)</w:t>
      </w:r>
      <w:r w:rsidRPr="002A4856">
        <w:rPr>
          <w:rFonts w:ascii="Times New Roman" w:eastAsia="SimSun" w:hAnsi="Times New Roman"/>
          <w:sz w:val="28"/>
          <w:szCs w:val="28"/>
          <w:lang w:eastAsia="zh-CN"/>
        </w:rPr>
        <w:t xml:space="preserve"> </w:t>
      </w:r>
      <w:r w:rsidRPr="002A4856">
        <w:rPr>
          <w:rFonts w:ascii="Times New Roman" w:hAnsi="Times New Roman"/>
          <w:b/>
          <w:sz w:val="28"/>
          <w:szCs w:val="28"/>
        </w:rPr>
        <w:t>15.01.33 «Токарь на станках с числовым программным управлением»</w:t>
      </w:r>
    </w:p>
    <w:p w:rsidR="00AE12B3" w:rsidRPr="002A4856" w:rsidRDefault="00AE12B3" w:rsidP="00AE12B3">
      <w:pPr>
        <w:spacing w:after="0" w:line="240" w:lineRule="atLeast"/>
        <w:ind w:firstLine="709"/>
        <w:jc w:val="both"/>
        <w:rPr>
          <w:rFonts w:ascii="Times New Roman" w:hAnsi="Times New Roman"/>
          <w:spacing w:val="7"/>
          <w:sz w:val="28"/>
          <w:szCs w:val="28"/>
        </w:rPr>
      </w:pPr>
      <w:r w:rsidRPr="002A4856">
        <w:rPr>
          <w:rFonts w:ascii="Times New Roman" w:hAnsi="Times New Roman"/>
          <w:b/>
          <w:sz w:val="28"/>
          <w:szCs w:val="28"/>
        </w:rPr>
        <w:t>Профессиональный стандарт</w:t>
      </w:r>
      <w:r w:rsidRPr="002A4856">
        <w:rPr>
          <w:rStyle w:val="212pt"/>
          <w:sz w:val="28"/>
          <w:szCs w:val="28"/>
        </w:rPr>
        <w:t xml:space="preserve"> </w:t>
      </w:r>
      <w:r w:rsidRPr="002A4856">
        <w:rPr>
          <w:rStyle w:val="212pt"/>
          <w:b w:val="0"/>
          <w:sz w:val="28"/>
          <w:szCs w:val="28"/>
        </w:rPr>
        <w:t>40.078 «Токарь»</w:t>
      </w:r>
      <w:r w:rsidRPr="002A4856">
        <w:rPr>
          <w:rStyle w:val="212pt"/>
          <w:sz w:val="28"/>
          <w:szCs w:val="28"/>
        </w:rPr>
        <w:t xml:space="preserve"> утверждён приказом </w:t>
      </w:r>
      <w:r w:rsidRPr="002A4856">
        <w:rPr>
          <w:rFonts w:ascii="Times New Roman" w:hAnsi="Times New Roman"/>
          <w:spacing w:val="7"/>
          <w:sz w:val="28"/>
          <w:szCs w:val="28"/>
        </w:rPr>
        <w:t xml:space="preserve">Министерства труда и социальной защиты РФ  от 25 декабря204 г. №1128н (зарегистрирован Минюстом РФ 4 февраля 2015г, регистрационный номер 35869); </w:t>
      </w:r>
      <w:r w:rsidRPr="002A4856">
        <w:rPr>
          <w:rStyle w:val="212pt"/>
          <w:b w:val="0"/>
          <w:sz w:val="28"/>
          <w:szCs w:val="28"/>
        </w:rPr>
        <w:t>40.128 «Токарь-карусельщик»,</w:t>
      </w:r>
      <w:r w:rsidRPr="002A4856">
        <w:rPr>
          <w:rStyle w:val="212pt"/>
          <w:sz w:val="28"/>
          <w:szCs w:val="28"/>
        </w:rPr>
        <w:t xml:space="preserve"> утверждён приказом </w:t>
      </w:r>
      <w:r w:rsidRPr="002A4856">
        <w:rPr>
          <w:rFonts w:ascii="Times New Roman" w:hAnsi="Times New Roman"/>
          <w:spacing w:val="7"/>
          <w:sz w:val="28"/>
          <w:szCs w:val="28"/>
        </w:rPr>
        <w:t xml:space="preserve">Министерства труда и социальной защиты РФ  от 28декабря 2015 г. №1168н (зарегистрирован Минюстом РФ 28 января 2016г, регистрационный номер 40854); </w:t>
      </w:r>
      <w:r w:rsidRPr="002A4856">
        <w:rPr>
          <w:rStyle w:val="212pt"/>
          <w:sz w:val="28"/>
          <w:szCs w:val="28"/>
        </w:rPr>
        <w:t xml:space="preserve">            </w:t>
      </w:r>
      <w:r w:rsidRPr="002A4856">
        <w:rPr>
          <w:rStyle w:val="212pt"/>
          <w:b w:val="0"/>
          <w:sz w:val="28"/>
          <w:szCs w:val="28"/>
        </w:rPr>
        <w:t>40.129 «Токарь-расточник»</w:t>
      </w:r>
      <w:r w:rsidRPr="002A4856">
        <w:rPr>
          <w:rFonts w:ascii="Times New Roman" w:hAnsi="Times New Roman"/>
          <w:sz w:val="28"/>
          <w:szCs w:val="28"/>
        </w:rPr>
        <w:t xml:space="preserve"> </w:t>
      </w:r>
      <w:r w:rsidRPr="002A4856">
        <w:rPr>
          <w:rStyle w:val="212pt"/>
          <w:sz w:val="28"/>
          <w:szCs w:val="28"/>
        </w:rPr>
        <w:t xml:space="preserve">утверждён приказом </w:t>
      </w:r>
      <w:r w:rsidRPr="002A4856">
        <w:rPr>
          <w:rFonts w:ascii="Times New Roman" w:hAnsi="Times New Roman"/>
          <w:spacing w:val="7"/>
          <w:sz w:val="28"/>
          <w:szCs w:val="28"/>
        </w:rPr>
        <w:t xml:space="preserve">Министерства труда и социальной защиты РФ  от 24 декабря 2015 г. №1138н (зарегистрирован Минюстом РФ 28 января 2016г, регистрационный номер 40835). </w:t>
      </w:r>
      <w:r w:rsidRPr="002A4856">
        <w:rPr>
          <w:rStyle w:val="212pt"/>
          <w:sz w:val="28"/>
          <w:szCs w:val="28"/>
        </w:rPr>
        <w:t xml:space="preserve">    </w:t>
      </w:r>
    </w:p>
    <w:p w:rsidR="00AE12B3" w:rsidRPr="002A4856" w:rsidRDefault="00AE12B3" w:rsidP="00AE12B3">
      <w:pPr>
        <w:spacing w:after="0" w:line="240" w:lineRule="atLeast"/>
        <w:ind w:firstLine="709"/>
        <w:rPr>
          <w:rFonts w:ascii="Times New Roman" w:hAnsi="Times New Roman"/>
          <w:sz w:val="28"/>
          <w:szCs w:val="28"/>
        </w:rPr>
      </w:pPr>
    </w:p>
    <w:p w:rsidR="00AE12B3" w:rsidRPr="002A4856" w:rsidRDefault="00AE12B3" w:rsidP="00AE12B3">
      <w:pPr>
        <w:spacing w:after="0" w:line="240" w:lineRule="auto"/>
        <w:rPr>
          <w:rFonts w:ascii="Times New Roman" w:hAnsi="Times New Roman"/>
          <w:sz w:val="28"/>
          <w:szCs w:val="28"/>
        </w:rPr>
      </w:pPr>
    </w:p>
    <w:p w:rsidR="00AE12B3" w:rsidRPr="002A4856" w:rsidRDefault="00AE12B3" w:rsidP="00AE12B3">
      <w:pPr>
        <w:widowControl w:val="0"/>
        <w:shd w:val="clear" w:color="auto" w:fill="FFFFFF"/>
        <w:spacing w:after="0" w:line="240" w:lineRule="auto"/>
        <w:jc w:val="center"/>
        <w:rPr>
          <w:rFonts w:ascii="Times New Roman" w:eastAsia="SimSun" w:hAnsi="Times New Roman"/>
          <w:color w:val="0000FF"/>
          <w:sz w:val="28"/>
          <w:szCs w:val="28"/>
          <w:lang w:eastAsia="zh-CN"/>
        </w:rPr>
      </w:pPr>
    </w:p>
    <w:p w:rsidR="00AE12B3" w:rsidRPr="002A4856" w:rsidRDefault="00AE12B3" w:rsidP="00AE12B3">
      <w:pPr>
        <w:widowControl w:val="0"/>
        <w:shd w:val="clear" w:color="auto" w:fill="FFFFFF"/>
        <w:spacing w:after="0" w:line="394" w:lineRule="exact"/>
        <w:ind w:left="82" w:right="518"/>
        <w:rPr>
          <w:rFonts w:ascii="Times New Roman" w:hAnsi="Times New Roman"/>
          <w:spacing w:val="7"/>
          <w:sz w:val="28"/>
          <w:szCs w:val="28"/>
          <w:lang w:eastAsia="zh-CN"/>
        </w:rPr>
      </w:pPr>
    </w:p>
    <w:p w:rsidR="00AE12B3" w:rsidRPr="002A4856" w:rsidRDefault="00AE12B3" w:rsidP="00AE12B3">
      <w:pPr>
        <w:shd w:val="clear" w:color="auto" w:fill="FFFFFF"/>
        <w:spacing w:after="0" w:line="240" w:lineRule="auto"/>
        <w:jc w:val="both"/>
        <w:rPr>
          <w:rFonts w:ascii="Times New Roman" w:eastAsia="SimSun" w:hAnsi="Times New Roman"/>
          <w:spacing w:val="1"/>
          <w:sz w:val="28"/>
          <w:szCs w:val="28"/>
          <w:lang w:eastAsia="zh-CN"/>
        </w:rPr>
      </w:pPr>
      <w:r w:rsidRPr="002A4856">
        <w:rPr>
          <w:rFonts w:ascii="Times New Roman" w:eastAsia="SimSun" w:hAnsi="Times New Roman"/>
          <w:spacing w:val="1"/>
          <w:sz w:val="28"/>
          <w:szCs w:val="28"/>
          <w:lang w:eastAsia="zh-CN"/>
        </w:rPr>
        <w:t xml:space="preserve">Организация-разработчик: </w:t>
      </w:r>
    </w:p>
    <w:p w:rsidR="00AE12B3" w:rsidRPr="002A4856" w:rsidRDefault="00AE12B3" w:rsidP="00AE12B3">
      <w:pPr>
        <w:shd w:val="clear" w:color="auto" w:fill="FFFFFF"/>
        <w:spacing w:after="0" w:line="240" w:lineRule="auto"/>
        <w:jc w:val="both"/>
        <w:rPr>
          <w:rFonts w:ascii="Times New Roman" w:eastAsia="SimSun" w:hAnsi="Times New Roman"/>
          <w:sz w:val="28"/>
          <w:szCs w:val="28"/>
          <w:lang w:eastAsia="zh-CN"/>
        </w:rPr>
      </w:pPr>
      <w:r w:rsidRPr="002A4856">
        <w:rPr>
          <w:rFonts w:ascii="Times New Roman" w:eastAsia="SimSun" w:hAnsi="Times New Roman"/>
          <w:spacing w:val="1"/>
          <w:sz w:val="28"/>
          <w:szCs w:val="28"/>
          <w:lang w:eastAsia="zh-CN"/>
        </w:rPr>
        <w:t xml:space="preserve">Государственное бюджетное профессиональное образовательное  учреждение  Новосибирской области «Новосибирский </w:t>
      </w:r>
      <w:r w:rsidRPr="002A4856">
        <w:rPr>
          <w:rFonts w:ascii="Times New Roman" w:eastAsia="SimSun" w:hAnsi="Times New Roman"/>
          <w:spacing w:val="2"/>
          <w:sz w:val="28"/>
          <w:szCs w:val="28"/>
          <w:lang w:eastAsia="zh-CN"/>
        </w:rPr>
        <w:t>промышленный колледж"</w:t>
      </w:r>
    </w:p>
    <w:p w:rsidR="00AE12B3" w:rsidRPr="002A4856" w:rsidRDefault="00AE12B3" w:rsidP="00AE12B3">
      <w:pPr>
        <w:shd w:val="clear" w:color="auto" w:fill="FFFFFF"/>
        <w:spacing w:after="0" w:line="240" w:lineRule="auto"/>
        <w:jc w:val="both"/>
        <w:rPr>
          <w:rFonts w:ascii="Times New Roman" w:eastAsia="SimSun" w:hAnsi="Times New Roman"/>
          <w:spacing w:val="2"/>
          <w:sz w:val="28"/>
          <w:szCs w:val="28"/>
          <w:lang w:eastAsia="zh-CN"/>
        </w:rPr>
      </w:pPr>
    </w:p>
    <w:p w:rsidR="00AE12B3" w:rsidRPr="002A4856" w:rsidRDefault="00AE12B3" w:rsidP="00AE12B3">
      <w:pPr>
        <w:shd w:val="clear" w:color="auto" w:fill="FFFFFF"/>
        <w:spacing w:after="0" w:line="240" w:lineRule="auto"/>
        <w:jc w:val="both"/>
        <w:rPr>
          <w:rFonts w:ascii="Times New Roman" w:eastAsia="SimSun" w:hAnsi="Times New Roman"/>
          <w:spacing w:val="2"/>
          <w:sz w:val="28"/>
          <w:szCs w:val="28"/>
          <w:lang w:eastAsia="zh-CN"/>
        </w:rPr>
      </w:pPr>
    </w:p>
    <w:p w:rsidR="00AE12B3" w:rsidRPr="002A4856" w:rsidRDefault="00AE12B3" w:rsidP="00AE12B3">
      <w:pPr>
        <w:shd w:val="clear" w:color="auto" w:fill="FFFFFF"/>
        <w:spacing w:after="0" w:line="240" w:lineRule="auto"/>
        <w:jc w:val="both"/>
        <w:rPr>
          <w:rFonts w:ascii="Times New Roman" w:eastAsia="SimSun" w:hAnsi="Times New Roman"/>
          <w:spacing w:val="2"/>
          <w:sz w:val="28"/>
          <w:szCs w:val="28"/>
          <w:lang w:eastAsia="zh-CN"/>
        </w:rPr>
      </w:pPr>
    </w:p>
    <w:p w:rsidR="00AE12B3" w:rsidRPr="002A4856" w:rsidRDefault="00AE12B3" w:rsidP="00AE12B3">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spacing w:val="1"/>
          <w:sz w:val="28"/>
          <w:szCs w:val="28"/>
          <w:lang w:eastAsia="zh-CN"/>
        </w:rPr>
      </w:pPr>
      <w:r w:rsidRPr="002A4856">
        <w:rPr>
          <w:rFonts w:ascii="Times New Roman" w:eastAsia="SimSun" w:hAnsi="Times New Roman"/>
          <w:spacing w:val="2"/>
          <w:sz w:val="28"/>
          <w:szCs w:val="28"/>
          <w:lang w:eastAsia="zh-CN"/>
        </w:rPr>
        <w:t xml:space="preserve"> Разработчик:</w:t>
      </w:r>
      <w:r w:rsidRPr="002A4856">
        <w:rPr>
          <w:rFonts w:ascii="Times New Roman" w:eastAsia="SimSun" w:hAnsi="Times New Roman"/>
          <w:spacing w:val="1"/>
          <w:sz w:val="28"/>
          <w:szCs w:val="28"/>
          <w:lang w:eastAsia="zh-CN"/>
        </w:rPr>
        <w:t xml:space="preserve"> </w:t>
      </w:r>
    </w:p>
    <w:p w:rsidR="00AE12B3" w:rsidRPr="002A4856" w:rsidRDefault="00AE12B3" w:rsidP="00AE12B3">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imSun" w:hAnsi="Times New Roman"/>
          <w:sz w:val="28"/>
          <w:szCs w:val="28"/>
          <w:lang w:eastAsia="zh-CN"/>
        </w:rPr>
      </w:pPr>
      <w:r w:rsidRPr="002A4856">
        <w:rPr>
          <w:rFonts w:ascii="Times New Roman" w:eastAsia="SimSun" w:hAnsi="Times New Roman"/>
          <w:spacing w:val="2"/>
          <w:sz w:val="28"/>
          <w:szCs w:val="28"/>
          <w:lang w:eastAsia="zh-CN"/>
        </w:rPr>
        <w:t xml:space="preserve"> </w:t>
      </w:r>
      <w:proofErr w:type="spellStart"/>
      <w:r w:rsidRPr="002A4856">
        <w:rPr>
          <w:rFonts w:ascii="Times New Roman" w:eastAsia="SimSun" w:hAnsi="Times New Roman"/>
          <w:sz w:val="28"/>
          <w:szCs w:val="28"/>
          <w:lang w:eastAsia="zh-CN"/>
        </w:rPr>
        <w:t>Бреус</w:t>
      </w:r>
      <w:proofErr w:type="spellEnd"/>
      <w:r w:rsidRPr="002A4856">
        <w:rPr>
          <w:rFonts w:ascii="Times New Roman" w:eastAsia="SimSun" w:hAnsi="Times New Roman"/>
          <w:sz w:val="28"/>
          <w:szCs w:val="28"/>
          <w:lang w:eastAsia="zh-CN"/>
        </w:rPr>
        <w:t xml:space="preserve"> О.А. –   преподаватель высшей категории   </w:t>
      </w:r>
      <w:r w:rsidRPr="002A4856">
        <w:rPr>
          <w:rFonts w:ascii="Times New Roman" w:eastAsia="SimSun" w:hAnsi="Times New Roman"/>
          <w:spacing w:val="2"/>
          <w:sz w:val="28"/>
          <w:szCs w:val="28"/>
          <w:lang w:eastAsia="zh-CN"/>
        </w:rPr>
        <w:t xml:space="preserve">ГБПОУ НСО </w:t>
      </w:r>
      <w:r w:rsidRPr="002A4856">
        <w:rPr>
          <w:rFonts w:ascii="Times New Roman" w:eastAsia="SimSun" w:hAnsi="Times New Roman"/>
          <w:spacing w:val="1"/>
          <w:sz w:val="28"/>
          <w:szCs w:val="28"/>
          <w:lang w:eastAsia="zh-CN"/>
        </w:rPr>
        <w:t xml:space="preserve">"Новосибирский </w:t>
      </w:r>
      <w:r w:rsidRPr="002A4856">
        <w:rPr>
          <w:rFonts w:ascii="Times New Roman" w:eastAsia="SimSun" w:hAnsi="Times New Roman"/>
          <w:spacing w:val="2"/>
          <w:sz w:val="28"/>
          <w:szCs w:val="28"/>
          <w:lang w:eastAsia="zh-CN"/>
        </w:rPr>
        <w:t>промышленный колледж"</w:t>
      </w:r>
    </w:p>
    <w:p w:rsidR="00AE12B3" w:rsidRPr="002A4856" w:rsidRDefault="00AE12B3" w:rsidP="00AE12B3">
      <w:pPr>
        <w:spacing w:after="0" w:line="240" w:lineRule="auto"/>
        <w:rPr>
          <w:rFonts w:ascii="Times New Roman" w:eastAsia="SimSun" w:hAnsi="Times New Roman"/>
          <w:sz w:val="28"/>
          <w:szCs w:val="28"/>
          <w:lang w:eastAsia="zh-CN"/>
        </w:rPr>
      </w:pPr>
    </w:p>
    <w:p w:rsidR="00AE12B3" w:rsidRPr="002A4856" w:rsidRDefault="00AE12B3" w:rsidP="00AE12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p>
    <w:p w:rsidR="00AE12B3" w:rsidRPr="002A4856" w:rsidRDefault="00AE12B3" w:rsidP="00AE12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rPr>
      </w:pPr>
      <w:r w:rsidRPr="002A4856">
        <w:rPr>
          <w:rFonts w:ascii="Times New Roman" w:hAnsi="Times New Roman"/>
          <w:b/>
          <w:sz w:val="28"/>
          <w:szCs w:val="28"/>
        </w:rPr>
        <w:br w:type="page"/>
      </w:r>
    </w:p>
    <w:p w:rsidR="00AE12B3" w:rsidRPr="002A4856" w:rsidRDefault="00AE12B3" w:rsidP="00AE12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jc w:val="center"/>
        <w:outlineLvl w:val="0"/>
        <w:rPr>
          <w:rFonts w:ascii="Times New Roman" w:hAnsi="Times New Roman"/>
          <w:b/>
          <w:sz w:val="28"/>
          <w:szCs w:val="28"/>
          <w:lang w:val="x-none"/>
        </w:rPr>
      </w:pPr>
      <w:r w:rsidRPr="002A4856">
        <w:rPr>
          <w:rFonts w:ascii="Times New Roman" w:hAnsi="Times New Roman"/>
          <w:b/>
          <w:sz w:val="28"/>
          <w:szCs w:val="28"/>
          <w:lang w:val="x-none"/>
        </w:rPr>
        <w:lastRenderedPageBreak/>
        <w:t xml:space="preserve">СОДЕРЖАНИЕ </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SimSun" w:hAnsi="Times New Roman"/>
          <w:sz w:val="28"/>
          <w:szCs w:val="28"/>
          <w:lang w:eastAsia="zh-CN"/>
        </w:rPr>
      </w:pPr>
    </w:p>
    <w:tbl>
      <w:tblPr>
        <w:tblW w:w="9807" w:type="dxa"/>
        <w:jc w:val="center"/>
        <w:tblLook w:val="01E0" w:firstRow="1" w:lastRow="1" w:firstColumn="1" w:lastColumn="1" w:noHBand="0" w:noVBand="0"/>
      </w:tblPr>
      <w:tblGrid>
        <w:gridCol w:w="9007"/>
        <w:gridCol w:w="800"/>
      </w:tblGrid>
      <w:tr w:rsidR="00AE12B3" w:rsidRPr="002A4856" w:rsidTr="00AE12B3">
        <w:trPr>
          <w:trHeight w:val="931"/>
          <w:jc w:val="center"/>
        </w:trPr>
        <w:tc>
          <w:tcPr>
            <w:tcW w:w="9007" w:type="dxa"/>
            <w:shd w:val="clear" w:color="auto" w:fill="auto"/>
          </w:tcPr>
          <w:p w:rsidR="00AE12B3" w:rsidRPr="002A4856" w:rsidRDefault="00AE12B3" w:rsidP="00AE12B3">
            <w:pPr>
              <w:keepNext/>
              <w:autoSpaceDE w:val="0"/>
              <w:autoSpaceDN w:val="0"/>
              <w:spacing w:after="0" w:line="240" w:lineRule="atLeast"/>
              <w:outlineLvl w:val="0"/>
              <w:rPr>
                <w:rFonts w:ascii="Times New Roman" w:hAnsi="Times New Roman"/>
                <w:b/>
                <w:caps/>
                <w:sz w:val="24"/>
                <w:szCs w:val="24"/>
              </w:rPr>
            </w:pPr>
          </w:p>
          <w:p w:rsidR="00AE12B3" w:rsidRPr="002A4856" w:rsidRDefault="00AE12B3" w:rsidP="00AE12B3">
            <w:pPr>
              <w:keepNext/>
              <w:autoSpaceDE w:val="0"/>
              <w:autoSpaceDN w:val="0"/>
              <w:spacing w:after="0" w:line="240" w:lineRule="atLeast"/>
              <w:outlineLvl w:val="0"/>
              <w:rPr>
                <w:rFonts w:ascii="Times New Roman" w:hAnsi="Times New Roman"/>
                <w:b/>
                <w:caps/>
                <w:sz w:val="28"/>
                <w:szCs w:val="28"/>
              </w:rPr>
            </w:pPr>
            <w:r w:rsidRPr="002A4856">
              <w:rPr>
                <w:rFonts w:ascii="Times New Roman" w:hAnsi="Times New Roman"/>
                <w:b/>
                <w:caps/>
                <w:sz w:val="28"/>
                <w:szCs w:val="28"/>
              </w:rPr>
              <w:t>1. ПАСПОРТ примерной ПРОГРАММЫ ПРОФЕССИОНАЛЬНОГО МОДУЛЯ</w:t>
            </w:r>
          </w:p>
          <w:p w:rsidR="00AE12B3" w:rsidRPr="002A4856" w:rsidRDefault="00AE12B3" w:rsidP="00AE12B3">
            <w:pPr>
              <w:spacing w:after="0" w:line="240" w:lineRule="atLeast"/>
              <w:rPr>
                <w:rFonts w:ascii="Times New Roman" w:eastAsia="SimSun" w:hAnsi="Times New Roman"/>
                <w:sz w:val="28"/>
                <w:szCs w:val="28"/>
                <w:lang w:eastAsia="zh-CN"/>
              </w:rPr>
            </w:pPr>
          </w:p>
        </w:tc>
        <w:tc>
          <w:tcPr>
            <w:tcW w:w="800" w:type="dxa"/>
            <w:shd w:val="clear" w:color="auto" w:fill="auto"/>
          </w:tcPr>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стр.</w:t>
            </w:r>
          </w:p>
          <w:p w:rsidR="00AE12B3" w:rsidRPr="002A4856" w:rsidRDefault="00AE12B3" w:rsidP="00AE12B3">
            <w:pPr>
              <w:spacing w:after="0" w:line="240" w:lineRule="atLeast"/>
              <w:jc w:val="center"/>
              <w:rPr>
                <w:rFonts w:ascii="Times New Roman" w:eastAsia="SimSun" w:hAnsi="Times New Roman"/>
                <w:sz w:val="28"/>
                <w:szCs w:val="28"/>
                <w:lang w:eastAsia="zh-CN"/>
              </w:rPr>
            </w:pPr>
          </w:p>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4</w:t>
            </w:r>
          </w:p>
        </w:tc>
      </w:tr>
      <w:tr w:rsidR="00AE12B3" w:rsidRPr="002A4856" w:rsidTr="00AE12B3">
        <w:trPr>
          <w:trHeight w:val="720"/>
          <w:jc w:val="center"/>
        </w:trPr>
        <w:tc>
          <w:tcPr>
            <w:tcW w:w="9007" w:type="dxa"/>
            <w:shd w:val="clear" w:color="auto" w:fill="auto"/>
          </w:tcPr>
          <w:p w:rsidR="00AE12B3" w:rsidRPr="002A4856" w:rsidRDefault="00AE12B3" w:rsidP="00AE12B3">
            <w:pPr>
              <w:spacing w:after="0" w:line="240" w:lineRule="atLeast"/>
              <w:rPr>
                <w:rFonts w:ascii="Times New Roman" w:eastAsia="SimSun" w:hAnsi="Times New Roman"/>
                <w:b/>
                <w:caps/>
                <w:sz w:val="28"/>
                <w:szCs w:val="28"/>
                <w:lang w:eastAsia="zh-CN"/>
              </w:rPr>
            </w:pPr>
            <w:r w:rsidRPr="002A4856">
              <w:rPr>
                <w:rFonts w:ascii="Times New Roman" w:eastAsia="SimSun" w:hAnsi="Times New Roman"/>
                <w:b/>
                <w:caps/>
                <w:sz w:val="28"/>
                <w:szCs w:val="28"/>
                <w:lang w:eastAsia="zh-CN"/>
              </w:rPr>
              <w:t>2. результаты освоения ПРОФЕССИОНАЛЬНОГО МОДУЛЯ</w:t>
            </w:r>
          </w:p>
          <w:p w:rsidR="00AE12B3" w:rsidRPr="002A4856" w:rsidRDefault="00AE12B3" w:rsidP="00AE12B3">
            <w:pPr>
              <w:spacing w:after="0" w:line="240" w:lineRule="atLeast"/>
              <w:rPr>
                <w:rFonts w:ascii="Times New Roman" w:eastAsia="SimSun" w:hAnsi="Times New Roman"/>
                <w:b/>
                <w:caps/>
                <w:sz w:val="28"/>
                <w:szCs w:val="28"/>
                <w:lang w:eastAsia="zh-CN"/>
              </w:rPr>
            </w:pPr>
          </w:p>
        </w:tc>
        <w:tc>
          <w:tcPr>
            <w:tcW w:w="800" w:type="dxa"/>
            <w:shd w:val="clear" w:color="auto" w:fill="auto"/>
          </w:tcPr>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6</w:t>
            </w:r>
          </w:p>
        </w:tc>
      </w:tr>
      <w:tr w:rsidR="00AE12B3" w:rsidRPr="002A4856" w:rsidTr="00AE12B3">
        <w:trPr>
          <w:trHeight w:val="594"/>
          <w:jc w:val="center"/>
        </w:trPr>
        <w:tc>
          <w:tcPr>
            <w:tcW w:w="9007" w:type="dxa"/>
            <w:shd w:val="clear" w:color="auto" w:fill="auto"/>
          </w:tcPr>
          <w:p w:rsidR="00AE12B3" w:rsidRPr="002A4856" w:rsidRDefault="00AE12B3" w:rsidP="00AE12B3">
            <w:pPr>
              <w:keepNext/>
              <w:autoSpaceDE w:val="0"/>
              <w:autoSpaceDN w:val="0"/>
              <w:spacing w:after="0" w:line="240" w:lineRule="atLeast"/>
              <w:outlineLvl w:val="0"/>
              <w:rPr>
                <w:rFonts w:ascii="Times New Roman" w:hAnsi="Times New Roman"/>
                <w:b/>
                <w:caps/>
                <w:sz w:val="28"/>
                <w:szCs w:val="28"/>
              </w:rPr>
            </w:pPr>
            <w:r w:rsidRPr="002A4856">
              <w:rPr>
                <w:rFonts w:ascii="Times New Roman" w:hAnsi="Times New Roman"/>
                <w:b/>
                <w:caps/>
                <w:sz w:val="28"/>
                <w:szCs w:val="28"/>
              </w:rPr>
              <w:t>3. СТРУКТУРА и ПРИМЕРНОЕ содержание профессионального модуля</w:t>
            </w:r>
          </w:p>
          <w:p w:rsidR="00AE12B3" w:rsidRPr="002A4856" w:rsidRDefault="00AE12B3" w:rsidP="00AE12B3">
            <w:pPr>
              <w:spacing w:after="0" w:line="240" w:lineRule="atLeast"/>
              <w:rPr>
                <w:rFonts w:ascii="Times New Roman" w:eastAsia="SimSun" w:hAnsi="Times New Roman"/>
                <w:b/>
                <w:caps/>
                <w:sz w:val="28"/>
                <w:szCs w:val="28"/>
                <w:lang w:eastAsia="zh-CN"/>
              </w:rPr>
            </w:pPr>
          </w:p>
        </w:tc>
        <w:tc>
          <w:tcPr>
            <w:tcW w:w="800" w:type="dxa"/>
            <w:shd w:val="clear" w:color="auto" w:fill="auto"/>
          </w:tcPr>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7</w:t>
            </w:r>
          </w:p>
        </w:tc>
      </w:tr>
      <w:tr w:rsidR="00AE12B3" w:rsidRPr="002A4856" w:rsidTr="00AE12B3">
        <w:trPr>
          <w:trHeight w:val="692"/>
          <w:jc w:val="center"/>
        </w:trPr>
        <w:tc>
          <w:tcPr>
            <w:tcW w:w="9007" w:type="dxa"/>
            <w:shd w:val="clear" w:color="auto" w:fill="auto"/>
          </w:tcPr>
          <w:p w:rsidR="00AE12B3" w:rsidRPr="002A4856" w:rsidRDefault="00AE12B3" w:rsidP="00AE12B3">
            <w:pPr>
              <w:keepNext/>
              <w:autoSpaceDE w:val="0"/>
              <w:autoSpaceDN w:val="0"/>
              <w:spacing w:after="0" w:line="240" w:lineRule="atLeast"/>
              <w:outlineLvl w:val="0"/>
              <w:rPr>
                <w:rFonts w:ascii="Times New Roman" w:hAnsi="Times New Roman"/>
                <w:b/>
                <w:caps/>
                <w:sz w:val="28"/>
                <w:szCs w:val="28"/>
              </w:rPr>
            </w:pPr>
            <w:r w:rsidRPr="002A4856">
              <w:rPr>
                <w:rFonts w:ascii="Times New Roman" w:hAnsi="Times New Roman"/>
                <w:b/>
                <w:caps/>
                <w:sz w:val="28"/>
                <w:szCs w:val="28"/>
              </w:rPr>
              <w:t>4. условия реализации программы ПРОФЕССИОНАЛЬНОГО МОДУЛЯ</w:t>
            </w:r>
          </w:p>
          <w:p w:rsidR="00AE12B3" w:rsidRPr="002A4856" w:rsidRDefault="00AE12B3" w:rsidP="00AE12B3">
            <w:pPr>
              <w:spacing w:after="0" w:line="240" w:lineRule="atLeast"/>
              <w:rPr>
                <w:rFonts w:ascii="Times New Roman" w:eastAsia="SimSun" w:hAnsi="Times New Roman"/>
                <w:b/>
                <w:caps/>
                <w:sz w:val="28"/>
                <w:szCs w:val="28"/>
                <w:lang w:eastAsia="zh-CN"/>
              </w:rPr>
            </w:pPr>
          </w:p>
        </w:tc>
        <w:tc>
          <w:tcPr>
            <w:tcW w:w="800" w:type="dxa"/>
            <w:shd w:val="clear" w:color="auto" w:fill="auto"/>
          </w:tcPr>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19</w:t>
            </w:r>
          </w:p>
        </w:tc>
      </w:tr>
      <w:tr w:rsidR="00AE12B3" w:rsidRPr="002A4856" w:rsidTr="00AE12B3">
        <w:trPr>
          <w:trHeight w:val="692"/>
          <w:jc w:val="center"/>
        </w:trPr>
        <w:tc>
          <w:tcPr>
            <w:tcW w:w="9007" w:type="dxa"/>
            <w:shd w:val="clear" w:color="auto" w:fill="auto"/>
          </w:tcPr>
          <w:p w:rsidR="00AE12B3" w:rsidRPr="002A4856" w:rsidRDefault="00AE12B3" w:rsidP="00AE12B3">
            <w:pPr>
              <w:spacing w:after="0" w:line="240" w:lineRule="atLeast"/>
              <w:rPr>
                <w:rFonts w:ascii="Times New Roman" w:eastAsia="SimSun" w:hAnsi="Times New Roman"/>
                <w:b/>
                <w:bCs/>
                <w:i/>
                <w:sz w:val="28"/>
                <w:szCs w:val="28"/>
                <w:lang w:eastAsia="zh-CN"/>
              </w:rPr>
            </w:pPr>
            <w:r w:rsidRPr="002A4856">
              <w:rPr>
                <w:rFonts w:ascii="Times New Roman" w:eastAsia="SimSun" w:hAnsi="Times New Roman"/>
                <w:b/>
                <w:caps/>
                <w:sz w:val="28"/>
                <w:szCs w:val="28"/>
                <w:lang w:eastAsia="zh-CN"/>
              </w:rPr>
              <w:t>5. Контроль и оценка результатов освоения профессионального модуля (вида профессиональной деятельности</w:t>
            </w:r>
            <w:r w:rsidRPr="002A4856">
              <w:rPr>
                <w:rFonts w:ascii="Times New Roman" w:eastAsia="SimSun" w:hAnsi="Times New Roman"/>
                <w:b/>
                <w:bCs/>
                <w:sz w:val="28"/>
                <w:szCs w:val="28"/>
                <w:lang w:eastAsia="zh-CN"/>
              </w:rPr>
              <w:t>)</w:t>
            </w:r>
            <w:r w:rsidRPr="002A4856">
              <w:rPr>
                <w:rFonts w:ascii="Times New Roman" w:eastAsia="SimSun" w:hAnsi="Times New Roman"/>
                <w:b/>
                <w:bCs/>
                <w:i/>
                <w:sz w:val="28"/>
                <w:szCs w:val="28"/>
                <w:lang w:eastAsia="zh-CN"/>
              </w:rPr>
              <w:t xml:space="preserve"> </w:t>
            </w:r>
          </w:p>
          <w:p w:rsidR="00AE12B3" w:rsidRPr="002A4856" w:rsidRDefault="00AE12B3" w:rsidP="00AE12B3">
            <w:pPr>
              <w:spacing w:after="0" w:line="240" w:lineRule="atLeast"/>
              <w:rPr>
                <w:rFonts w:ascii="Times New Roman" w:eastAsia="SimSun" w:hAnsi="Times New Roman"/>
                <w:b/>
                <w:caps/>
                <w:sz w:val="28"/>
                <w:szCs w:val="28"/>
                <w:lang w:eastAsia="zh-CN"/>
              </w:rPr>
            </w:pPr>
          </w:p>
        </w:tc>
        <w:tc>
          <w:tcPr>
            <w:tcW w:w="800" w:type="dxa"/>
            <w:shd w:val="clear" w:color="auto" w:fill="auto"/>
          </w:tcPr>
          <w:p w:rsidR="00AE12B3" w:rsidRPr="002A4856" w:rsidRDefault="00AE12B3" w:rsidP="00AE12B3">
            <w:pPr>
              <w:spacing w:after="0" w:line="240" w:lineRule="atLeast"/>
              <w:jc w:val="center"/>
              <w:rPr>
                <w:rFonts w:ascii="Times New Roman" w:eastAsia="SimSun" w:hAnsi="Times New Roman"/>
                <w:sz w:val="28"/>
                <w:szCs w:val="28"/>
                <w:lang w:eastAsia="zh-CN"/>
              </w:rPr>
            </w:pPr>
            <w:r w:rsidRPr="002A4856">
              <w:rPr>
                <w:rFonts w:ascii="Times New Roman" w:eastAsia="SimSun" w:hAnsi="Times New Roman"/>
                <w:sz w:val="28"/>
                <w:szCs w:val="28"/>
                <w:lang w:eastAsia="zh-CN"/>
              </w:rPr>
              <w:t>22</w:t>
            </w:r>
          </w:p>
        </w:tc>
      </w:tr>
    </w:tbl>
    <w:p w:rsidR="00AE12B3" w:rsidRPr="002A4856" w:rsidRDefault="00AE12B3" w:rsidP="00AE12B3">
      <w:pPr>
        <w:widowControl w:val="0"/>
        <w:spacing w:after="0" w:line="240" w:lineRule="atLeast"/>
        <w:rPr>
          <w:rFonts w:ascii="Times New Roman" w:eastAsia="SimSun" w:hAnsi="Times New Roman"/>
          <w:b/>
          <w:sz w:val="32"/>
          <w:szCs w:val="32"/>
          <w:lang w:eastAsia="zh-CN"/>
        </w:rPr>
      </w:pPr>
      <w:r w:rsidRPr="002A4856">
        <w:rPr>
          <w:rFonts w:ascii="Times New Roman" w:eastAsia="SimSun" w:hAnsi="Times New Roman"/>
          <w:b/>
          <w:sz w:val="28"/>
          <w:szCs w:val="28"/>
          <w:lang w:eastAsia="zh-CN"/>
        </w:rPr>
        <w:br w:type="page"/>
      </w:r>
      <w:r w:rsidRPr="002A4856">
        <w:rPr>
          <w:rFonts w:ascii="Times New Roman" w:eastAsia="SimSun" w:hAnsi="Times New Roman"/>
          <w:b/>
          <w:sz w:val="28"/>
          <w:szCs w:val="28"/>
          <w:lang w:eastAsia="zh-CN"/>
        </w:rPr>
        <w:lastRenderedPageBreak/>
        <w:t xml:space="preserve">                            </w:t>
      </w:r>
      <w:r w:rsidRPr="002A4856">
        <w:rPr>
          <w:rFonts w:ascii="Times New Roman" w:eastAsia="SimSun" w:hAnsi="Times New Roman"/>
          <w:b/>
          <w:sz w:val="32"/>
          <w:szCs w:val="32"/>
          <w:lang w:eastAsia="zh-CN"/>
        </w:rPr>
        <w:t>1.ПАСПОРТ РАБОЧЕЙ ПРОГРАММЫ</w:t>
      </w:r>
    </w:p>
    <w:p w:rsidR="00AE12B3" w:rsidRPr="002A4856" w:rsidRDefault="00AE12B3" w:rsidP="00AE12B3">
      <w:pPr>
        <w:widowControl w:val="0"/>
        <w:spacing w:after="0" w:line="240" w:lineRule="auto"/>
        <w:jc w:val="center"/>
        <w:rPr>
          <w:rFonts w:ascii="Times New Roman" w:eastAsia="SimSun" w:hAnsi="Times New Roman"/>
          <w:b/>
          <w:sz w:val="32"/>
          <w:szCs w:val="32"/>
          <w:lang w:eastAsia="zh-CN"/>
        </w:rPr>
      </w:pPr>
      <w:r w:rsidRPr="002A4856">
        <w:rPr>
          <w:rFonts w:ascii="Times New Roman" w:eastAsia="SimSun" w:hAnsi="Times New Roman"/>
          <w:b/>
          <w:sz w:val="32"/>
          <w:szCs w:val="32"/>
          <w:lang w:eastAsia="zh-CN"/>
        </w:rPr>
        <w:t>ПРОФЕССИОНАЛЬНОГО МОДУЛЯ ПМ.01</w:t>
      </w:r>
    </w:p>
    <w:p w:rsidR="00AE12B3" w:rsidRPr="002A4856" w:rsidRDefault="00AE12B3" w:rsidP="00AE12B3">
      <w:pPr>
        <w:widowControl w:val="0"/>
        <w:shd w:val="clear" w:color="auto" w:fill="FFFFFF"/>
        <w:spacing w:after="0" w:line="240" w:lineRule="auto"/>
        <w:jc w:val="center"/>
        <w:rPr>
          <w:rFonts w:ascii="Times New Roman" w:hAnsi="Times New Roman"/>
          <w:spacing w:val="5"/>
          <w:sz w:val="28"/>
          <w:szCs w:val="28"/>
          <w:lang w:eastAsia="zh-CN"/>
        </w:rPr>
      </w:pPr>
      <w:r w:rsidRPr="002A4856">
        <w:rPr>
          <w:rFonts w:ascii="Times New Roman" w:eastAsia="SimSun" w:hAnsi="Times New Roman"/>
          <w:sz w:val="28"/>
          <w:szCs w:val="28"/>
          <w:lang w:eastAsia="zh-CN"/>
        </w:rPr>
        <w:t>«Изготовление различных изделий на токарных станках по стадиям технологического процесса в соответствии с требованиями охраны труда и экологической безопасности»</w:t>
      </w:r>
    </w:p>
    <w:p w:rsidR="00AE12B3" w:rsidRPr="002A4856" w:rsidRDefault="00AE12B3" w:rsidP="00AE12B3">
      <w:pPr>
        <w:widowControl w:val="0"/>
        <w:shd w:val="clear" w:color="auto" w:fill="FFFFFF"/>
        <w:spacing w:after="0" w:line="240" w:lineRule="auto"/>
        <w:jc w:val="center"/>
        <w:rPr>
          <w:rFonts w:ascii="Times New Roman" w:hAnsi="Times New Roman"/>
          <w:spacing w:val="5"/>
          <w:sz w:val="28"/>
          <w:szCs w:val="28"/>
          <w:lang w:eastAsia="zh-CN"/>
        </w:rPr>
      </w:pPr>
      <w:r w:rsidRPr="002A4856">
        <w:rPr>
          <w:rFonts w:ascii="Times New Roman" w:eastAsia="SimSun" w:hAnsi="Times New Roman"/>
          <w:b/>
          <w:sz w:val="28"/>
          <w:szCs w:val="28"/>
          <w:lang w:eastAsia="zh-CN"/>
        </w:rPr>
        <w:t>МДК.01.01</w:t>
      </w:r>
      <w:r w:rsidRPr="002A4856">
        <w:rPr>
          <w:rFonts w:ascii="Times New Roman" w:eastAsia="SimSun" w:hAnsi="Times New Roman"/>
          <w:sz w:val="28"/>
          <w:szCs w:val="28"/>
          <w:lang w:eastAsia="zh-CN"/>
        </w:rPr>
        <w:t>«Изготовление различных изделий на токарных станках по стадиям технологического процесса в соответствии с требованиями охраны труда и экологической безопасности»</w:t>
      </w:r>
    </w:p>
    <w:p w:rsidR="00AE12B3" w:rsidRPr="002A4856" w:rsidRDefault="00AE12B3" w:rsidP="00B8202F">
      <w:pPr>
        <w:pStyle w:val="ad"/>
        <w:widowControl w:val="0"/>
        <w:numPr>
          <w:ilvl w:val="1"/>
          <w:numId w:val="35"/>
        </w:numPr>
        <w:spacing w:before="0" w:after="0"/>
        <w:contextualSpacing/>
        <w:rPr>
          <w:rFonts w:eastAsia="SimSun"/>
          <w:b/>
          <w:sz w:val="32"/>
          <w:szCs w:val="32"/>
          <w:lang w:eastAsia="zh-CN"/>
        </w:rPr>
      </w:pPr>
      <w:r w:rsidRPr="002A4856">
        <w:rPr>
          <w:rFonts w:eastAsia="SimSun"/>
          <w:b/>
          <w:sz w:val="32"/>
          <w:szCs w:val="32"/>
          <w:lang w:eastAsia="zh-CN"/>
        </w:rPr>
        <w:t>Область применения программы</w:t>
      </w:r>
    </w:p>
    <w:p w:rsidR="00AE12B3" w:rsidRPr="002A4856" w:rsidRDefault="00AE12B3" w:rsidP="00AE12B3">
      <w:pPr>
        <w:spacing w:after="0" w:line="240" w:lineRule="auto"/>
        <w:rPr>
          <w:rFonts w:ascii="Times New Roman" w:hAnsi="Times New Roman"/>
          <w:sz w:val="28"/>
          <w:szCs w:val="28"/>
        </w:rPr>
      </w:pPr>
      <w:r w:rsidRPr="002A4856">
        <w:rPr>
          <w:rFonts w:ascii="Times New Roman" w:eastAsia="SimSun" w:hAnsi="Times New Roman"/>
          <w:sz w:val="28"/>
          <w:szCs w:val="28"/>
          <w:lang w:eastAsia="zh-CN"/>
        </w:rPr>
        <w:t xml:space="preserve">Рабочая программа профессионального модуля (далее – рабочая программа) является частью основной профессиональной образовательной программы в соответствии с ФГОС по профессии НПО </w:t>
      </w:r>
      <w:r w:rsidRPr="002A4856">
        <w:rPr>
          <w:rFonts w:ascii="Times New Roman" w:hAnsi="Times New Roman"/>
          <w:b/>
          <w:sz w:val="28"/>
          <w:szCs w:val="28"/>
        </w:rPr>
        <w:t>15.01.33 «Токарь на станках с числовым программным управлением»</w:t>
      </w:r>
    </w:p>
    <w:p w:rsidR="00AE12B3" w:rsidRPr="002A4856" w:rsidRDefault="00AE12B3" w:rsidP="00AE12B3">
      <w:pPr>
        <w:spacing w:after="0" w:line="240" w:lineRule="atLeast"/>
        <w:ind w:firstLine="709"/>
        <w:jc w:val="both"/>
        <w:rPr>
          <w:rFonts w:ascii="Times New Roman" w:hAnsi="Times New Roman"/>
          <w:spacing w:val="7"/>
          <w:sz w:val="28"/>
          <w:szCs w:val="28"/>
        </w:rPr>
      </w:pPr>
      <w:r w:rsidRPr="002A4856">
        <w:rPr>
          <w:rFonts w:ascii="Times New Roman" w:hAnsi="Times New Roman"/>
          <w:sz w:val="24"/>
          <w:szCs w:val="24"/>
        </w:rPr>
        <w:t xml:space="preserve"> </w:t>
      </w:r>
      <w:proofErr w:type="gramStart"/>
      <w:r w:rsidRPr="002A4856">
        <w:rPr>
          <w:rFonts w:ascii="Times New Roman" w:hAnsi="Times New Roman"/>
          <w:sz w:val="28"/>
          <w:szCs w:val="28"/>
        </w:rPr>
        <w:t>В результате изучения профессионального модуля обучающийся должен освоить основной вид профессиональной деятельности «</w:t>
      </w:r>
      <w:r w:rsidRPr="002A4856">
        <w:rPr>
          <w:rFonts w:ascii="Times New Roman" w:eastAsia="SimSun" w:hAnsi="Times New Roman"/>
          <w:sz w:val="28"/>
          <w:szCs w:val="28"/>
          <w:lang w:eastAsia="zh-CN"/>
        </w:rPr>
        <w:t>Изготовление различных изделий на токарных станках по стадиям технологического процесса в соответствии с требованиями охраны труда и экологической безопасности»</w:t>
      </w:r>
      <w:r w:rsidRPr="002A4856">
        <w:rPr>
          <w:rStyle w:val="212pt"/>
          <w:sz w:val="28"/>
          <w:szCs w:val="28"/>
        </w:rPr>
        <w:t xml:space="preserve">, в соответствии с профессиональными </w:t>
      </w:r>
      <w:proofErr w:type="spellStart"/>
      <w:r w:rsidRPr="002A4856">
        <w:rPr>
          <w:rStyle w:val="212pt"/>
          <w:sz w:val="28"/>
          <w:szCs w:val="28"/>
        </w:rPr>
        <w:t>стандартоми</w:t>
      </w:r>
      <w:proofErr w:type="spellEnd"/>
      <w:r w:rsidRPr="002A4856">
        <w:rPr>
          <w:rStyle w:val="212pt"/>
          <w:sz w:val="28"/>
          <w:szCs w:val="28"/>
        </w:rPr>
        <w:t>:</w:t>
      </w:r>
      <w:r w:rsidRPr="002A4856">
        <w:rPr>
          <w:rFonts w:ascii="Times New Roman" w:hAnsi="Times New Roman"/>
          <w:b/>
          <w:sz w:val="28"/>
          <w:szCs w:val="28"/>
        </w:rPr>
        <w:t xml:space="preserve"> </w:t>
      </w:r>
      <w:r w:rsidRPr="002A4856">
        <w:rPr>
          <w:rStyle w:val="212pt"/>
          <w:b w:val="0"/>
          <w:sz w:val="28"/>
          <w:szCs w:val="28"/>
        </w:rPr>
        <w:t>40.078 «Токарь»</w:t>
      </w:r>
      <w:r w:rsidRPr="002A4856">
        <w:rPr>
          <w:rStyle w:val="212pt"/>
          <w:sz w:val="28"/>
          <w:szCs w:val="28"/>
        </w:rPr>
        <w:t xml:space="preserve"> утверждён приказом </w:t>
      </w:r>
      <w:r w:rsidRPr="002A4856">
        <w:rPr>
          <w:rFonts w:ascii="Times New Roman" w:hAnsi="Times New Roman"/>
          <w:spacing w:val="7"/>
          <w:sz w:val="28"/>
          <w:szCs w:val="28"/>
        </w:rPr>
        <w:t>Министерства труда и социальной защиты РФ  от 25 декабря204 г. №1128н (зарегистрирован Минюстом РФ 4 февраля 2015г, регистрационный номер 35869</w:t>
      </w:r>
      <w:proofErr w:type="gramEnd"/>
      <w:r w:rsidRPr="002A4856">
        <w:rPr>
          <w:rFonts w:ascii="Times New Roman" w:hAnsi="Times New Roman"/>
          <w:spacing w:val="7"/>
          <w:sz w:val="28"/>
          <w:szCs w:val="28"/>
        </w:rPr>
        <w:t xml:space="preserve">); </w:t>
      </w:r>
      <w:r w:rsidRPr="002A4856">
        <w:rPr>
          <w:rStyle w:val="212pt"/>
          <w:b w:val="0"/>
          <w:sz w:val="28"/>
          <w:szCs w:val="28"/>
        </w:rPr>
        <w:t>40.128 «Токарь-карусельщик»,</w:t>
      </w:r>
      <w:r w:rsidRPr="002A4856">
        <w:rPr>
          <w:rStyle w:val="212pt"/>
          <w:sz w:val="28"/>
          <w:szCs w:val="28"/>
        </w:rPr>
        <w:t xml:space="preserve"> утверждён приказом </w:t>
      </w:r>
      <w:r w:rsidRPr="002A4856">
        <w:rPr>
          <w:rFonts w:ascii="Times New Roman" w:hAnsi="Times New Roman"/>
          <w:spacing w:val="7"/>
          <w:sz w:val="28"/>
          <w:szCs w:val="28"/>
        </w:rPr>
        <w:t xml:space="preserve">Министерства труда и социальной защиты РФ  от 28декабря 2015 г. №1168н (зарегистрирован Минюстом РФ 28 января 2016г, регистрационный номер 40854); </w:t>
      </w:r>
      <w:r w:rsidRPr="002A4856">
        <w:rPr>
          <w:rStyle w:val="212pt"/>
          <w:sz w:val="28"/>
          <w:szCs w:val="28"/>
        </w:rPr>
        <w:t xml:space="preserve">            </w:t>
      </w:r>
      <w:r w:rsidRPr="002A4856">
        <w:rPr>
          <w:rStyle w:val="212pt"/>
          <w:b w:val="0"/>
          <w:sz w:val="28"/>
          <w:szCs w:val="28"/>
        </w:rPr>
        <w:t>40.129 «Токарь-расточник»</w:t>
      </w:r>
      <w:r w:rsidRPr="002A4856">
        <w:rPr>
          <w:rFonts w:ascii="Times New Roman" w:hAnsi="Times New Roman"/>
          <w:sz w:val="28"/>
          <w:szCs w:val="28"/>
        </w:rPr>
        <w:t xml:space="preserve"> </w:t>
      </w:r>
      <w:r w:rsidRPr="002A4856">
        <w:rPr>
          <w:rStyle w:val="212pt"/>
          <w:sz w:val="28"/>
          <w:szCs w:val="28"/>
        </w:rPr>
        <w:t xml:space="preserve">утверждён приказом </w:t>
      </w:r>
      <w:r w:rsidRPr="002A4856">
        <w:rPr>
          <w:rFonts w:ascii="Times New Roman" w:hAnsi="Times New Roman"/>
          <w:spacing w:val="7"/>
          <w:sz w:val="28"/>
          <w:szCs w:val="28"/>
        </w:rPr>
        <w:t xml:space="preserve">Министерства труда и социальной защиты РФ  от 24 декабря 2015 г. №1138н (зарегистрирован Минюстом РФ 28 января 2016г, регистрационный номер 40835). </w:t>
      </w:r>
      <w:r w:rsidRPr="002A4856">
        <w:rPr>
          <w:rStyle w:val="212pt"/>
          <w:sz w:val="28"/>
          <w:szCs w:val="28"/>
        </w:rPr>
        <w:t xml:space="preserve">    </w:t>
      </w:r>
    </w:p>
    <w:p w:rsidR="00AE12B3" w:rsidRPr="002A4856" w:rsidRDefault="00AE12B3" w:rsidP="00AE12B3">
      <w:pPr>
        <w:spacing w:after="0" w:line="240" w:lineRule="atLeast"/>
        <w:ind w:firstLine="709"/>
        <w:jc w:val="both"/>
        <w:rPr>
          <w:rFonts w:ascii="Times New Roman" w:hAnsi="Times New Roman"/>
          <w:sz w:val="28"/>
          <w:szCs w:val="28"/>
        </w:rPr>
      </w:pPr>
    </w:p>
    <w:p w:rsidR="00AE12B3" w:rsidRPr="002A4856" w:rsidRDefault="00AE12B3" w:rsidP="00B8202F">
      <w:pPr>
        <w:pStyle w:val="ad"/>
        <w:numPr>
          <w:ilvl w:val="2"/>
          <w:numId w:val="34"/>
        </w:numPr>
        <w:spacing w:before="0" w:after="0"/>
        <w:contextualSpacing/>
        <w:jc w:val="both"/>
        <w:rPr>
          <w:b/>
          <w:sz w:val="32"/>
          <w:szCs w:val="32"/>
        </w:rPr>
      </w:pPr>
      <w:r w:rsidRPr="002A4856">
        <w:rPr>
          <w:b/>
          <w:sz w:val="32"/>
          <w:szCs w:val="32"/>
        </w:rPr>
        <w:t>Перечень общих компетенций</w:t>
      </w:r>
    </w:p>
    <w:p w:rsidR="00AE12B3" w:rsidRPr="002A4856" w:rsidRDefault="00AE12B3" w:rsidP="00AE12B3">
      <w:pPr>
        <w:pStyle w:val="2"/>
        <w:spacing w:before="0" w:line="240" w:lineRule="atLeast"/>
        <w:ind w:left="750"/>
        <w:jc w:val="both"/>
        <w:rPr>
          <w:rStyle w:val="af"/>
          <w:rFonts w:ascii="Times New Roman" w:hAnsi="Times New Roman"/>
        </w:rPr>
      </w:pPr>
      <w:r w:rsidRPr="002A4856">
        <w:rPr>
          <w:rStyle w:val="af"/>
          <w:rFonts w:ascii="Times New Roman" w:hAnsi="Times New Roman"/>
        </w:rPr>
        <w:t xml:space="preserve">Выпускник, освоивший программу СПО по профессии должен обладать общими компетенциями </w:t>
      </w:r>
    </w:p>
    <w:p w:rsidR="00AE12B3" w:rsidRPr="002A4856" w:rsidRDefault="00AE12B3" w:rsidP="00AE12B3">
      <w:pPr>
        <w:pStyle w:val="ad"/>
        <w:spacing w:line="240" w:lineRule="atLeast"/>
        <w:ind w:left="750"/>
        <w:jc w:val="both"/>
        <w:rPr>
          <w:sz w:val="28"/>
          <w:szCs w:val="28"/>
        </w:rPr>
      </w:pPr>
    </w:p>
    <w:p w:rsidR="00AE12B3" w:rsidRPr="002A4856" w:rsidRDefault="00AE12B3" w:rsidP="00AE12B3">
      <w:pPr>
        <w:jc w:val="both"/>
        <w:rPr>
          <w:rFonts w:ascii="Times New Roman" w:hAnsi="Times New Roman"/>
          <w:b/>
          <w:sz w:val="28"/>
          <w:szCs w:val="28"/>
        </w:rPr>
      </w:pPr>
    </w:p>
    <w:tbl>
      <w:tblPr>
        <w:tblW w:w="9776" w:type="dxa"/>
        <w:tblInd w:w="142" w:type="dxa"/>
        <w:tblLayout w:type="fixed"/>
        <w:tblCellMar>
          <w:left w:w="10" w:type="dxa"/>
          <w:right w:w="10" w:type="dxa"/>
        </w:tblCellMar>
        <w:tblLook w:val="04A0" w:firstRow="1" w:lastRow="0" w:firstColumn="1" w:lastColumn="0" w:noHBand="0" w:noVBand="1"/>
      </w:tblPr>
      <w:tblGrid>
        <w:gridCol w:w="987"/>
        <w:gridCol w:w="8789"/>
      </w:tblGrid>
      <w:tr w:rsidR="00AE12B3" w:rsidRPr="002A4856" w:rsidTr="00AE12B3">
        <w:trPr>
          <w:trHeight w:hRule="exact" w:val="293"/>
        </w:trPr>
        <w:tc>
          <w:tcPr>
            <w:tcW w:w="987" w:type="dxa"/>
            <w:tcBorders>
              <w:top w:val="single" w:sz="4" w:space="0" w:color="auto"/>
              <w:left w:val="single" w:sz="4" w:space="0" w:color="auto"/>
            </w:tcBorders>
            <w:shd w:val="clear" w:color="auto" w:fill="FFFFFF"/>
            <w:vAlign w:val="bottom"/>
          </w:tcPr>
          <w:p w:rsidR="00AE12B3" w:rsidRPr="002A4856" w:rsidRDefault="00AE12B3" w:rsidP="00AE12B3">
            <w:pPr>
              <w:pStyle w:val="28"/>
              <w:shd w:val="clear" w:color="auto" w:fill="auto"/>
              <w:spacing w:after="0" w:line="240" w:lineRule="auto"/>
              <w:rPr>
                <w:rFonts w:cs="Times New Roman"/>
                <w:color w:val="000000"/>
                <w:sz w:val="28"/>
                <w:szCs w:val="28"/>
              </w:rPr>
            </w:pPr>
            <w:r w:rsidRPr="002A4856">
              <w:rPr>
                <w:rStyle w:val="212pt"/>
                <w:rFonts w:cs="Times New Roman"/>
                <w:bCs/>
                <w:iCs/>
                <w:sz w:val="28"/>
                <w:szCs w:val="28"/>
              </w:rPr>
              <w:t>Код</w:t>
            </w:r>
          </w:p>
        </w:tc>
        <w:tc>
          <w:tcPr>
            <w:tcW w:w="8789" w:type="dxa"/>
            <w:tcBorders>
              <w:top w:val="single" w:sz="4" w:space="0" w:color="auto"/>
              <w:left w:val="single" w:sz="4" w:space="0" w:color="auto"/>
              <w:right w:val="single" w:sz="4" w:space="0" w:color="auto"/>
            </w:tcBorders>
            <w:shd w:val="clear" w:color="auto" w:fill="FFFFFF"/>
            <w:vAlign w:val="bottom"/>
          </w:tcPr>
          <w:p w:rsidR="00AE12B3" w:rsidRPr="002A4856" w:rsidRDefault="00AE12B3" w:rsidP="00AE12B3">
            <w:pPr>
              <w:pStyle w:val="28"/>
              <w:shd w:val="clear" w:color="auto" w:fill="auto"/>
              <w:spacing w:after="0" w:line="240" w:lineRule="auto"/>
              <w:rPr>
                <w:rStyle w:val="212pt"/>
                <w:rFonts w:cs="Times New Roman"/>
                <w:bCs/>
                <w:iCs/>
                <w:sz w:val="28"/>
                <w:szCs w:val="28"/>
              </w:rPr>
            </w:pPr>
            <w:r w:rsidRPr="002A4856">
              <w:rPr>
                <w:rStyle w:val="212pt"/>
                <w:rFonts w:cs="Times New Roman"/>
                <w:bCs/>
                <w:iCs/>
                <w:sz w:val="28"/>
                <w:szCs w:val="28"/>
              </w:rPr>
              <w:t>Наименование общих компетенций</w:t>
            </w:r>
          </w:p>
          <w:p w:rsidR="00AE12B3" w:rsidRPr="002A4856" w:rsidRDefault="00AE12B3" w:rsidP="00AE12B3">
            <w:pPr>
              <w:pStyle w:val="28"/>
              <w:shd w:val="clear" w:color="auto" w:fill="auto"/>
              <w:spacing w:after="0" w:line="240" w:lineRule="auto"/>
              <w:rPr>
                <w:rStyle w:val="212pt"/>
                <w:rFonts w:cs="Times New Roman"/>
                <w:bCs/>
                <w:iCs/>
                <w:sz w:val="28"/>
                <w:szCs w:val="28"/>
              </w:rPr>
            </w:pPr>
          </w:p>
          <w:p w:rsidR="00AE12B3" w:rsidRPr="002A4856" w:rsidRDefault="00AE12B3" w:rsidP="00AE12B3">
            <w:pPr>
              <w:pStyle w:val="28"/>
              <w:shd w:val="clear" w:color="auto" w:fill="auto"/>
              <w:spacing w:after="0" w:line="240" w:lineRule="auto"/>
              <w:rPr>
                <w:rFonts w:cs="Times New Roman"/>
                <w:color w:val="000000"/>
                <w:sz w:val="28"/>
                <w:szCs w:val="28"/>
              </w:rPr>
            </w:pPr>
          </w:p>
        </w:tc>
      </w:tr>
      <w:tr w:rsidR="00AE12B3" w:rsidRPr="002A4856" w:rsidTr="00AE12B3">
        <w:trPr>
          <w:trHeight w:hRule="exact" w:val="562"/>
        </w:trPr>
        <w:tc>
          <w:tcPr>
            <w:tcW w:w="987" w:type="dxa"/>
            <w:tcBorders>
              <w:top w:val="single" w:sz="4" w:space="0" w:color="auto"/>
              <w:left w:val="single" w:sz="4" w:space="0" w:color="auto"/>
            </w:tcBorders>
            <w:shd w:val="clear" w:color="auto" w:fill="FFFFFF"/>
          </w:tcPr>
          <w:p w:rsidR="00AE12B3" w:rsidRPr="002A4856" w:rsidRDefault="00AE12B3" w:rsidP="00AE12B3">
            <w:pPr>
              <w:pStyle w:val="28"/>
              <w:shd w:val="clear" w:color="auto" w:fill="auto"/>
              <w:spacing w:after="0" w:line="240" w:lineRule="auto"/>
              <w:jc w:val="left"/>
              <w:rPr>
                <w:rFonts w:cs="Times New Roman"/>
                <w:b/>
                <w:color w:val="000000"/>
                <w:sz w:val="28"/>
                <w:szCs w:val="28"/>
              </w:rPr>
            </w:pPr>
            <w:r w:rsidRPr="002A4856">
              <w:rPr>
                <w:rStyle w:val="211"/>
                <w:rFonts w:cs="Times New Roman"/>
                <w:b/>
                <w:iCs/>
                <w:sz w:val="28"/>
                <w:szCs w:val="28"/>
              </w:rPr>
              <w:t>ОК</w:t>
            </w:r>
            <w:proofErr w:type="gramStart"/>
            <w:r w:rsidRPr="002A4856">
              <w:rPr>
                <w:rStyle w:val="211"/>
                <w:rFonts w:cs="Times New Roman"/>
                <w:b/>
                <w:iCs/>
                <w:sz w:val="28"/>
                <w:szCs w:val="28"/>
              </w:rPr>
              <w:t>1</w:t>
            </w:r>
            <w:proofErr w:type="gramEnd"/>
            <w:r w:rsidRPr="002A4856">
              <w:rPr>
                <w:rStyle w:val="211"/>
                <w:rFonts w:cs="Times New Roman"/>
                <w:b/>
                <w:iCs/>
                <w:sz w:val="28"/>
                <w:szCs w:val="28"/>
              </w:rPr>
              <w:t>.</w:t>
            </w:r>
          </w:p>
        </w:tc>
        <w:tc>
          <w:tcPr>
            <w:tcW w:w="8789" w:type="dxa"/>
            <w:tcBorders>
              <w:top w:val="single" w:sz="4" w:space="0" w:color="auto"/>
              <w:left w:val="single" w:sz="4" w:space="0" w:color="auto"/>
              <w:right w:val="single" w:sz="4" w:space="0" w:color="auto"/>
            </w:tcBorders>
            <w:shd w:val="clear" w:color="auto" w:fill="FFFFFF"/>
            <w:vAlign w:val="bottom"/>
          </w:tcPr>
          <w:p w:rsidR="00AE12B3" w:rsidRPr="002A4856" w:rsidRDefault="00AE12B3" w:rsidP="00AE12B3">
            <w:pPr>
              <w:pStyle w:val="28"/>
              <w:shd w:val="clear" w:color="auto" w:fill="auto"/>
              <w:spacing w:after="0" w:line="240" w:lineRule="auto"/>
              <w:jc w:val="both"/>
              <w:rPr>
                <w:rFonts w:cs="Times New Roman"/>
                <w:color w:val="000000"/>
                <w:sz w:val="28"/>
                <w:szCs w:val="28"/>
              </w:rPr>
            </w:pPr>
            <w:r w:rsidRPr="002A4856">
              <w:rPr>
                <w:rFonts w:cs="Times New Roman"/>
                <w:sz w:val="28"/>
                <w:szCs w:val="28"/>
              </w:rPr>
              <w:t>Выбирать способы решения задач профессиональной деятельности, применительно к различным контекстам.</w:t>
            </w:r>
          </w:p>
        </w:tc>
      </w:tr>
      <w:tr w:rsidR="00AE12B3" w:rsidRPr="002A4856" w:rsidTr="00AE12B3">
        <w:trPr>
          <w:trHeight w:hRule="exact" w:val="686"/>
        </w:trPr>
        <w:tc>
          <w:tcPr>
            <w:tcW w:w="987" w:type="dxa"/>
            <w:tcBorders>
              <w:top w:val="single" w:sz="4" w:space="0" w:color="auto"/>
              <w:left w:val="single" w:sz="4" w:space="0" w:color="auto"/>
            </w:tcBorders>
            <w:shd w:val="clear" w:color="auto" w:fill="FFFFFF"/>
          </w:tcPr>
          <w:p w:rsidR="00AE12B3" w:rsidRPr="002A4856" w:rsidRDefault="00AE12B3" w:rsidP="00AE12B3">
            <w:pPr>
              <w:pStyle w:val="28"/>
              <w:shd w:val="clear" w:color="auto" w:fill="auto"/>
              <w:spacing w:after="0" w:line="240" w:lineRule="auto"/>
              <w:jc w:val="left"/>
              <w:rPr>
                <w:rFonts w:cs="Times New Roman"/>
                <w:b/>
                <w:color w:val="000000"/>
                <w:sz w:val="28"/>
                <w:szCs w:val="28"/>
              </w:rPr>
            </w:pPr>
            <w:proofErr w:type="gramStart"/>
            <w:r w:rsidRPr="002A4856">
              <w:rPr>
                <w:rStyle w:val="211"/>
                <w:rFonts w:cs="Times New Roman"/>
                <w:b/>
                <w:iCs/>
                <w:sz w:val="28"/>
                <w:szCs w:val="28"/>
              </w:rPr>
              <w:t>ОК</w:t>
            </w:r>
            <w:proofErr w:type="gramEnd"/>
            <w:r w:rsidRPr="002A4856">
              <w:rPr>
                <w:rStyle w:val="211"/>
                <w:rFonts w:cs="Times New Roman"/>
                <w:b/>
                <w:iCs/>
                <w:sz w:val="28"/>
                <w:szCs w:val="28"/>
              </w:rPr>
              <w:t xml:space="preserve"> 2.</w:t>
            </w:r>
          </w:p>
        </w:tc>
        <w:tc>
          <w:tcPr>
            <w:tcW w:w="8789" w:type="dxa"/>
            <w:tcBorders>
              <w:top w:val="single" w:sz="4" w:space="0" w:color="auto"/>
              <w:left w:val="single" w:sz="4" w:space="0" w:color="auto"/>
              <w:right w:val="single" w:sz="4" w:space="0" w:color="auto"/>
            </w:tcBorders>
            <w:shd w:val="clear" w:color="auto" w:fill="FFFFFF"/>
          </w:tcPr>
          <w:p w:rsidR="00AE12B3" w:rsidRPr="002A4856" w:rsidRDefault="00AE12B3" w:rsidP="00AE12B3">
            <w:pPr>
              <w:pStyle w:val="28"/>
              <w:shd w:val="clear" w:color="auto" w:fill="auto"/>
              <w:spacing w:after="0" w:line="240" w:lineRule="auto"/>
              <w:jc w:val="both"/>
              <w:rPr>
                <w:rFonts w:cs="Times New Roman"/>
                <w:color w:val="000000"/>
                <w:sz w:val="28"/>
                <w:szCs w:val="28"/>
              </w:rPr>
            </w:pPr>
            <w:r w:rsidRPr="002A4856">
              <w:rPr>
                <w:rFonts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E12B3" w:rsidRPr="002A4856" w:rsidTr="00AE12B3">
        <w:trPr>
          <w:trHeight w:hRule="exact" w:val="691"/>
        </w:trPr>
        <w:tc>
          <w:tcPr>
            <w:tcW w:w="987" w:type="dxa"/>
            <w:tcBorders>
              <w:top w:val="single" w:sz="4" w:space="0" w:color="auto"/>
              <w:left w:val="single" w:sz="4" w:space="0" w:color="auto"/>
            </w:tcBorders>
            <w:shd w:val="clear" w:color="auto" w:fill="FFFFFF"/>
          </w:tcPr>
          <w:p w:rsidR="00AE12B3" w:rsidRPr="002A4856" w:rsidRDefault="00AE12B3" w:rsidP="00AE12B3">
            <w:pPr>
              <w:pStyle w:val="28"/>
              <w:shd w:val="clear" w:color="auto" w:fill="auto"/>
              <w:spacing w:after="0" w:line="240" w:lineRule="auto"/>
              <w:jc w:val="left"/>
              <w:rPr>
                <w:rFonts w:cs="Times New Roman"/>
                <w:b/>
                <w:color w:val="000000"/>
                <w:sz w:val="28"/>
                <w:szCs w:val="28"/>
              </w:rPr>
            </w:pPr>
            <w:proofErr w:type="gramStart"/>
            <w:r w:rsidRPr="002A4856">
              <w:rPr>
                <w:rStyle w:val="211"/>
                <w:rFonts w:cs="Times New Roman"/>
                <w:b/>
                <w:iCs/>
                <w:sz w:val="28"/>
                <w:szCs w:val="28"/>
              </w:rPr>
              <w:t>ОК</w:t>
            </w:r>
            <w:proofErr w:type="gramEnd"/>
            <w:r w:rsidRPr="002A4856">
              <w:rPr>
                <w:rStyle w:val="211"/>
                <w:rFonts w:cs="Times New Roman"/>
                <w:b/>
                <w:iCs/>
                <w:sz w:val="28"/>
                <w:szCs w:val="28"/>
              </w:rPr>
              <w:t xml:space="preserve"> 4.</w:t>
            </w:r>
          </w:p>
        </w:tc>
        <w:tc>
          <w:tcPr>
            <w:tcW w:w="8789" w:type="dxa"/>
            <w:tcBorders>
              <w:top w:val="single" w:sz="4" w:space="0" w:color="auto"/>
              <w:left w:val="single" w:sz="4" w:space="0" w:color="auto"/>
              <w:right w:val="single" w:sz="4" w:space="0" w:color="auto"/>
            </w:tcBorders>
            <w:shd w:val="clear" w:color="auto" w:fill="FFFFFF"/>
          </w:tcPr>
          <w:p w:rsidR="00AE12B3" w:rsidRPr="002A4856" w:rsidRDefault="00AE12B3" w:rsidP="00AE12B3">
            <w:pPr>
              <w:pStyle w:val="28"/>
              <w:shd w:val="clear" w:color="auto" w:fill="auto"/>
              <w:spacing w:after="0" w:line="240" w:lineRule="auto"/>
              <w:jc w:val="both"/>
              <w:rPr>
                <w:rFonts w:cs="Times New Roman"/>
                <w:color w:val="000000"/>
                <w:sz w:val="28"/>
                <w:szCs w:val="28"/>
              </w:rPr>
            </w:pPr>
            <w:r w:rsidRPr="002A4856">
              <w:rPr>
                <w:rFonts w:cs="Times New Roman"/>
                <w:sz w:val="28"/>
                <w:szCs w:val="28"/>
              </w:rPr>
              <w:t>Работать в коллективе и команде, эффективно взаимодействовать с коллегами, руководством, клиентами.</w:t>
            </w:r>
          </w:p>
        </w:tc>
      </w:tr>
      <w:tr w:rsidR="00AE12B3" w:rsidRPr="002A4856" w:rsidTr="00AE12B3">
        <w:trPr>
          <w:trHeight w:hRule="exact" w:val="353"/>
        </w:trPr>
        <w:tc>
          <w:tcPr>
            <w:tcW w:w="987" w:type="dxa"/>
            <w:tcBorders>
              <w:top w:val="single" w:sz="4" w:space="0" w:color="auto"/>
              <w:left w:val="single" w:sz="4" w:space="0" w:color="auto"/>
              <w:bottom w:val="single" w:sz="4" w:space="0" w:color="auto"/>
            </w:tcBorders>
            <w:shd w:val="clear" w:color="auto" w:fill="FFFFFF"/>
          </w:tcPr>
          <w:p w:rsidR="00AE12B3" w:rsidRPr="002A4856" w:rsidRDefault="00AE12B3" w:rsidP="00AE12B3">
            <w:pPr>
              <w:pStyle w:val="28"/>
              <w:shd w:val="clear" w:color="auto" w:fill="auto"/>
              <w:spacing w:after="0" w:line="240" w:lineRule="auto"/>
              <w:jc w:val="left"/>
              <w:rPr>
                <w:rFonts w:cs="Times New Roman"/>
                <w:b/>
                <w:color w:val="000000"/>
                <w:sz w:val="28"/>
                <w:szCs w:val="28"/>
              </w:rPr>
            </w:pPr>
            <w:proofErr w:type="gramStart"/>
            <w:r w:rsidRPr="002A4856">
              <w:rPr>
                <w:rStyle w:val="211"/>
                <w:rFonts w:cs="Times New Roman"/>
                <w:b/>
                <w:iCs/>
                <w:sz w:val="28"/>
                <w:szCs w:val="28"/>
              </w:rPr>
              <w:t>ОК</w:t>
            </w:r>
            <w:proofErr w:type="gramEnd"/>
            <w:r w:rsidRPr="002A4856">
              <w:rPr>
                <w:rStyle w:val="211"/>
                <w:rFonts w:cs="Times New Roman"/>
                <w:b/>
                <w:iCs/>
                <w:sz w:val="28"/>
                <w:szCs w:val="28"/>
              </w:rPr>
              <w:t xml:space="preserve"> 9.</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AE12B3" w:rsidRPr="002A4856" w:rsidRDefault="00AE12B3" w:rsidP="00AE12B3">
            <w:pPr>
              <w:pStyle w:val="28"/>
              <w:shd w:val="clear" w:color="auto" w:fill="auto"/>
              <w:spacing w:after="0" w:line="240" w:lineRule="auto"/>
              <w:jc w:val="both"/>
              <w:rPr>
                <w:rFonts w:cs="Times New Roman"/>
                <w:color w:val="000000"/>
                <w:sz w:val="28"/>
                <w:szCs w:val="28"/>
              </w:rPr>
            </w:pPr>
            <w:r w:rsidRPr="002A4856">
              <w:rPr>
                <w:rFonts w:cs="Times New Roman"/>
                <w:sz w:val="28"/>
                <w:szCs w:val="28"/>
              </w:rPr>
              <w:t>Использовать информационные технологии в профессиональной деятельности.</w:t>
            </w:r>
          </w:p>
        </w:tc>
      </w:tr>
      <w:tr w:rsidR="00AE12B3" w:rsidRPr="002A4856" w:rsidTr="00AE12B3">
        <w:trPr>
          <w:trHeight w:hRule="exact" w:val="918"/>
        </w:trPr>
        <w:tc>
          <w:tcPr>
            <w:tcW w:w="987" w:type="dxa"/>
            <w:tcBorders>
              <w:top w:val="single" w:sz="4" w:space="0" w:color="auto"/>
              <w:left w:val="single" w:sz="4" w:space="0" w:color="auto"/>
              <w:bottom w:val="single" w:sz="4" w:space="0" w:color="auto"/>
            </w:tcBorders>
            <w:shd w:val="clear" w:color="auto" w:fill="FFFFFF"/>
          </w:tcPr>
          <w:p w:rsidR="00AE12B3" w:rsidRPr="002A4856" w:rsidRDefault="00AE12B3" w:rsidP="00AE12B3">
            <w:pPr>
              <w:pStyle w:val="28"/>
              <w:shd w:val="clear" w:color="auto" w:fill="auto"/>
              <w:spacing w:after="0" w:line="240" w:lineRule="auto"/>
              <w:jc w:val="left"/>
              <w:rPr>
                <w:rFonts w:cs="Times New Roman"/>
                <w:b/>
                <w:color w:val="000000"/>
                <w:sz w:val="28"/>
                <w:szCs w:val="28"/>
              </w:rPr>
            </w:pPr>
            <w:proofErr w:type="gramStart"/>
            <w:r w:rsidRPr="002A4856">
              <w:rPr>
                <w:rStyle w:val="211"/>
                <w:rFonts w:cs="Times New Roman"/>
                <w:b/>
                <w:iCs/>
                <w:sz w:val="28"/>
                <w:szCs w:val="28"/>
              </w:rPr>
              <w:lastRenderedPageBreak/>
              <w:t>ОК</w:t>
            </w:r>
            <w:proofErr w:type="gramEnd"/>
            <w:r w:rsidRPr="002A4856">
              <w:rPr>
                <w:rStyle w:val="211"/>
                <w:rFonts w:cs="Times New Roman"/>
                <w:b/>
                <w:iCs/>
                <w:sz w:val="28"/>
                <w:szCs w:val="28"/>
              </w:rPr>
              <w:t xml:space="preserve"> 10.</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AE12B3" w:rsidRPr="002A4856" w:rsidRDefault="00AE12B3" w:rsidP="00AE12B3">
            <w:pPr>
              <w:pStyle w:val="28"/>
              <w:shd w:val="clear" w:color="auto" w:fill="auto"/>
              <w:spacing w:after="0" w:line="240" w:lineRule="auto"/>
              <w:jc w:val="both"/>
              <w:rPr>
                <w:rFonts w:cs="Times New Roman"/>
                <w:color w:val="000000"/>
                <w:sz w:val="28"/>
                <w:szCs w:val="28"/>
              </w:rPr>
            </w:pPr>
            <w:r w:rsidRPr="002A4856">
              <w:rPr>
                <w:rFonts w:cs="Times New Roman"/>
                <w:sz w:val="28"/>
                <w:szCs w:val="28"/>
              </w:rPr>
              <w:t>Пользоваться профессиональной документацией на государственном и иностранном языке.</w:t>
            </w:r>
          </w:p>
        </w:tc>
      </w:tr>
    </w:tbl>
    <w:p w:rsidR="00AE12B3" w:rsidRPr="002A4856" w:rsidRDefault="00AE12B3" w:rsidP="00AE12B3">
      <w:pPr>
        <w:pStyle w:val="2"/>
        <w:spacing w:before="0"/>
        <w:jc w:val="both"/>
        <w:rPr>
          <w:rStyle w:val="af"/>
          <w:rFonts w:ascii="Times New Roman" w:hAnsi="Times New Roman"/>
          <w:b w:val="0"/>
        </w:rPr>
      </w:pPr>
    </w:p>
    <w:p w:rsidR="00AE12B3" w:rsidRPr="002A4856" w:rsidRDefault="00AE12B3" w:rsidP="00AE12B3">
      <w:pPr>
        <w:pStyle w:val="2"/>
        <w:spacing w:before="0" w:line="240" w:lineRule="atLeast"/>
        <w:jc w:val="both"/>
        <w:rPr>
          <w:rStyle w:val="af"/>
          <w:rFonts w:ascii="Times New Roman" w:hAnsi="Times New Roman"/>
          <w:b w:val="0"/>
          <w:i/>
          <w:sz w:val="32"/>
          <w:szCs w:val="32"/>
        </w:rPr>
      </w:pPr>
      <w:r w:rsidRPr="002A4856">
        <w:rPr>
          <w:rStyle w:val="af"/>
          <w:rFonts w:ascii="Times New Roman" w:hAnsi="Times New Roman"/>
          <w:i/>
          <w:sz w:val="32"/>
          <w:szCs w:val="32"/>
        </w:rPr>
        <w:t xml:space="preserve">1.1.2. Перечень профессиональных компетенций </w:t>
      </w:r>
    </w:p>
    <w:p w:rsidR="00AE12B3" w:rsidRPr="002A4856" w:rsidRDefault="00AE12B3" w:rsidP="00AE12B3">
      <w:pPr>
        <w:pStyle w:val="2"/>
        <w:spacing w:before="0" w:line="240" w:lineRule="atLeast"/>
        <w:ind w:firstLine="709"/>
        <w:jc w:val="both"/>
        <w:rPr>
          <w:rStyle w:val="af"/>
          <w:rFonts w:ascii="Times New Roman" w:hAnsi="Times New Roman"/>
        </w:rPr>
      </w:pPr>
      <w:r w:rsidRPr="002A4856">
        <w:rPr>
          <w:rStyle w:val="af"/>
          <w:rFonts w:ascii="Times New Roman" w:hAnsi="Times New Roman"/>
        </w:rPr>
        <w:t xml:space="preserve">Выпускник, освоивший программу СПО по профессии должен обладать профессиональными компетенциями </w:t>
      </w:r>
    </w:p>
    <w:p w:rsidR="00AE12B3" w:rsidRPr="002A4856" w:rsidRDefault="00AE12B3" w:rsidP="00AE12B3">
      <w:pPr>
        <w:pStyle w:val="2"/>
        <w:spacing w:before="0"/>
        <w:jc w:val="both"/>
        <w:rPr>
          <w:rStyle w:val="af"/>
          <w:rFonts w:ascii="Times New Roman" w:hAnsi="Times New Roman"/>
          <w:b w:val="0"/>
        </w:rPr>
      </w:pPr>
    </w:p>
    <w:p w:rsidR="00AE12B3" w:rsidRPr="002A4856" w:rsidRDefault="00AE12B3" w:rsidP="00AE12B3">
      <w:pPr>
        <w:pStyle w:val="2"/>
        <w:spacing w:before="0"/>
        <w:jc w:val="both"/>
        <w:rPr>
          <w:rStyle w:val="af"/>
          <w:rFonts w:ascii="Times New Roman" w:hAnsi="Times New Roman"/>
          <w:b w:val="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8724"/>
      </w:tblGrid>
      <w:tr w:rsidR="00AE12B3" w:rsidRPr="002A4856" w:rsidTr="00AE12B3">
        <w:tc>
          <w:tcPr>
            <w:tcW w:w="910" w:type="dxa"/>
            <w:vAlign w:val="bottom"/>
          </w:tcPr>
          <w:p w:rsidR="00AE12B3" w:rsidRPr="002A4856" w:rsidRDefault="00AE12B3" w:rsidP="00AE12B3">
            <w:pPr>
              <w:pStyle w:val="28"/>
              <w:shd w:val="clear" w:color="auto" w:fill="auto"/>
              <w:spacing w:after="0" w:line="276" w:lineRule="auto"/>
              <w:rPr>
                <w:rFonts w:cs="Times New Roman"/>
                <w:color w:val="000000"/>
                <w:sz w:val="28"/>
                <w:szCs w:val="28"/>
              </w:rPr>
            </w:pPr>
            <w:r w:rsidRPr="002A4856">
              <w:rPr>
                <w:rStyle w:val="212pt"/>
                <w:rFonts w:cs="Times New Roman"/>
                <w:bCs/>
                <w:iCs/>
                <w:sz w:val="28"/>
                <w:szCs w:val="28"/>
              </w:rPr>
              <w:t>Код</w:t>
            </w:r>
          </w:p>
        </w:tc>
        <w:tc>
          <w:tcPr>
            <w:tcW w:w="8871" w:type="dxa"/>
            <w:vAlign w:val="bottom"/>
          </w:tcPr>
          <w:p w:rsidR="00AE12B3" w:rsidRPr="002A4856" w:rsidRDefault="00AE12B3" w:rsidP="00AE12B3">
            <w:pPr>
              <w:pStyle w:val="28"/>
              <w:shd w:val="clear" w:color="auto" w:fill="auto"/>
              <w:spacing w:after="0" w:line="276" w:lineRule="auto"/>
              <w:rPr>
                <w:rFonts w:cs="Times New Roman"/>
                <w:color w:val="000000"/>
                <w:sz w:val="28"/>
                <w:szCs w:val="28"/>
              </w:rPr>
            </w:pPr>
            <w:r w:rsidRPr="002A4856">
              <w:rPr>
                <w:rStyle w:val="212pt"/>
                <w:rFonts w:cs="Times New Roman"/>
                <w:bCs/>
                <w:iCs/>
                <w:sz w:val="28"/>
                <w:szCs w:val="28"/>
              </w:rPr>
              <w:t>Наименование видов деятельности и профессиональных компетенций</w:t>
            </w:r>
          </w:p>
        </w:tc>
      </w:tr>
      <w:tr w:rsidR="00AE12B3" w:rsidRPr="002A4856" w:rsidTr="00AE12B3">
        <w:trPr>
          <w:trHeight w:val="642"/>
        </w:trPr>
        <w:tc>
          <w:tcPr>
            <w:tcW w:w="910" w:type="dxa"/>
          </w:tcPr>
          <w:p w:rsidR="00AE12B3" w:rsidRPr="002A4856" w:rsidRDefault="00AE12B3" w:rsidP="00AE12B3">
            <w:pPr>
              <w:pStyle w:val="33"/>
              <w:shd w:val="clear" w:color="auto" w:fill="auto"/>
              <w:spacing w:line="276" w:lineRule="auto"/>
              <w:rPr>
                <w:rFonts w:cs="Times New Roman"/>
                <w:i w:val="0"/>
                <w:color w:val="000000"/>
                <w:sz w:val="28"/>
                <w:szCs w:val="28"/>
              </w:rPr>
            </w:pPr>
            <w:r w:rsidRPr="002A4856">
              <w:rPr>
                <w:rFonts w:cs="Times New Roman"/>
                <w:i w:val="0"/>
                <w:color w:val="000000"/>
                <w:sz w:val="28"/>
                <w:szCs w:val="28"/>
              </w:rPr>
              <w:t>ВД</w:t>
            </w:r>
            <w:proofErr w:type="gramStart"/>
            <w:r w:rsidRPr="002A4856">
              <w:rPr>
                <w:rFonts w:cs="Times New Roman"/>
                <w:i w:val="0"/>
                <w:color w:val="000000"/>
                <w:sz w:val="28"/>
                <w:szCs w:val="28"/>
              </w:rPr>
              <w:t>1</w:t>
            </w:r>
            <w:proofErr w:type="gramEnd"/>
          </w:p>
        </w:tc>
        <w:tc>
          <w:tcPr>
            <w:tcW w:w="8871" w:type="dxa"/>
          </w:tcPr>
          <w:p w:rsidR="00AE12B3" w:rsidRPr="002A4856" w:rsidRDefault="00AE12B3" w:rsidP="00AE12B3">
            <w:pPr>
              <w:pStyle w:val="28"/>
              <w:shd w:val="clear" w:color="auto" w:fill="auto"/>
              <w:tabs>
                <w:tab w:val="left" w:pos="1637"/>
              </w:tabs>
              <w:spacing w:after="0" w:line="276" w:lineRule="auto"/>
              <w:ind w:firstLine="108"/>
              <w:jc w:val="both"/>
              <w:rPr>
                <w:rFonts w:cs="Times New Roman"/>
                <w:b/>
                <w:i/>
                <w:color w:val="000000"/>
                <w:sz w:val="28"/>
                <w:szCs w:val="28"/>
              </w:rPr>
            </w:pPr>
            <w:r w:rsidRPr="002A4856">
              <w:rPr>
                <w:rFonts w:cs="Times New Roman"/>
                <w:color w:val="000000"/>
                <w:sz w:val="28"/>
                <w:szCs w:val="28"/>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r>
      <w:tr w:rsidR="00AE12B3" w:rsidRPr="002A4856" w:rsidTr="00AE12B3">
        <w:tc>
          <w:tcPr>
            <w:tcW w:w="910" w:type="dxa"/>
          </w:tcPr>
          <w:p w:rsidR="00AE12B3" w:rsidRPr="002A4856" w:rsidRDefault="00AE12B3" w:rsidP="00AE12B3">
            <w:pPr>
              <w:pStyle w:val="33"/>
              <w:shd w:val="clear" w:color="auto" w:fill="auto"/>
              <w:spacing w:line="276" w:lineRule="auto"/>
              <w:rPr>
                <w:rFonts w:cs="Times New Roman"/>
                <w:i w:val="0"/>
                <w:color w:val="000000"/>
                <w:sz w:val="28"/>
                <w:szCs w:val="28"/>
              </w:rPr>
            </w:pPr>
            <w:r w:rsidRPr="002A4856">
              <w:rPr>
                <w:rFonts w:cs="Times New Roman"/>
                <w:i w:val="0"/>
                <w:color w:val="000000"/>
                <w:sz w:val="28"/>
                <w:szCs w:val="28"/>
              </w:rPr>
              <w:t>ПК</w:t>
            </w:r>
            <w:proofErr w:type="gramStart"/>
            <w:r w:rsidRPr="002A4856">
              <w:rPr>
                <w:rFonts w:cs="Times New Roman"/>
                <w:i w:val="0"/>
                <w:color w:val="000000"/>
                <w:sz w:val="28"/>
                <w:szCs w:val="28"/>
              </w:rPr>
              <w:t>1</w:t>
            </w:r>
            <w:proofErr w:type="gramEnd"/>
            <w:r w:rsidRPr="002A4856">
              <w:rPr>
                <w:rFonts w:cs="Times New Roman"/>
                <w:i w:val="0"/>
                <w:color w:val="000000"/>
                <w:sz w:val="28"/>
                <w:szCs w:val="28"/>
              </w:rPr>
              <w:t>.1.</w:t>
            </w:r>
          </w:p>
        </w:tc>
        <w:tc>
          <w:tcPr>
            <w:tcW w:w="8871" w:type="dxa"/>
          </w:tcPr>
          <w:p w:rsidR="00AE12B3" w:rsidRPr="002A4856" w:rsidRDefault="00AE12B3" w:rsidP="00AE12B3">
            <w:pPr>
              <w:pStyle w:val="28"/>
              <w:shd w:val="clear" w:color="auto" w:fill="auto"/>
              <w:tabs>
                <w:tab w:val="left" w:pos="1637"/>
              </w:tabs>
              <w:spacing w:after="0" w:line="276" w:lineRule="auto"/>
              <w:ind w:firstLine="108"/>
              <w:jc w:val="both"/>
              <w:rPr>
                <w:rFonts w:cs="Times New Roman"/>
                <w:color w:val="000000"/>
                <w:sz w:val="28"/>
                <w:szCs w:val="28"/>
              </w:rPr>
            </w:pPr>
            <w:r w:rsidRPr="002A4856">
              <w:rPr>
                <w:rFonts w:cs="Times New Roman"/>
                <w:color w:val="000000"/>
                <w:sz w:val="28"/>
                <w:szCs w:val="28"/>
              </w:rPr>
              <w:t>Осуществлять подготовку и обслуживание рабочего места для работы</w:t>
            </w:r>
          </w:p>
        </w:tc>
      </w:tr>
      <w:tr w:rsidR="00AE12B3" w:rsidRPr="002A4856" w:rsidTr="00AE12B3">
        <w:tc>
          <w:tcPr>
            <w:tcW w:w="910" w:type="dxa"/>
          </w:tcPr>
          <w:p w:rsidR="00AE12B3" w:rsidRPr="002A4856" w:rsidRDefault="00AE12B3" w:rsidP="00AE12B3">
            <w:pPr>
              <w:pStyle w:val="33"/>
              <w:shd w:val="clear" w:color="auto" w:fill="auto"/>
              <w:spacing w:line="276" w:lineRule="auto"/>
              <w:rPr>
                <w:rFonts w:cs="Times New Roman"/>
                <w:i w:val="0"/>
                <w:color w:val="000000"/>
                <w:sz w:val="28"/>
                <w:szCs w:val="28"/>
              </w:rPr>
            </w:pPr>
            <w:r w:rsidRPr="002A4856">
              <w:rPr>
                <w:rFonts w:cs="Times New Roman"/>
                <w:i w:val="0"/>
                <w:color w:val="000000"/>
                <w:sz w:val="28"/>
                <w:szCs w:val="28"/>
              </w:rPr>
              <w:t>ПК</w:t>
            </w:r>
            <w:proofErr w:type="gramStart"/>
            <w:r w:rsidRPr="002A4856">
              <w:rPr>
                <w:rFonts w:cs="Times New Roman"/>
                <w:i w:val="0"/>
                <w:color w:val="000000"/>
                <w:sz w:val="28"/>
                <w:szCs w:val="28"/>
              </w:rPr>
              <w:t>1</w:t>
            </w:r>
            <w:proofErr w:type="gramEnd"/>
            <w:r w:rsidRPr="002A4856">
              <w:rPr>
                <w:rFonts w:cs="Times New Roman"/>
                <w:i w:val="0"/>
                <w:color w:val="000000"/>
                <w:sz w:val="28"/>
                <w:szCs w:val="28"/>
              </w:rPr>
              <w:t>.2.</w:t>
            </w:r>
          </w:p>
        </w:tc>
        <w:tc>
          <w:tcPr>
            <w:tcW w:w="8871" w:type="dxa"/>
          </w:tcPr>
          <w:p w:rsidR="00AE12B3" w:rsidRPr="002A4856" w:rsidRDefault="00AE12B3" w:rsidP="00AE12B3">
            <w:pPr>
              <w:pStyle w:val="28"/>
              <w:shd w:val="clear" w:color="auto" w:fill="auto"/>
              <w:tabs>
                <w:tab w:val="left" w:pos="1637"/>
              </w:tabs>
              <w:spacing w:after="0" w:line="276" w:lineRule="auto"/>
              <w:ind w:firstLine="108"/>
              <w:jc w:val="both"/>
              <w:rPr>
                <w:rFonts w:cs="Times New Roman"/>
                <w:color w:val="000000"/>
                <w:sz w:val="28"/>
                <w:szCs w:val="28"/>
              </w:rPr>
            </w:pPr>
            <w:r w:rsidRPr="002A4856">
              <w:rPr>
                <w:rFonts w:cs="Times New Roman"/>
                <w:color w:val="000000"/>
                <w:sz w:val="28"/>
                <w:szCs w:val="28"/>
              </w:rPr>
              <w:t>Осуществлять подготовку к использованию инструмента и оснастки для работы на токарных станках в соответствии с полученным заданием.</w:t>
            </w:r>
          </w:p>
        </w:tc>
      </w:tr>
      <w:tr w:rsidR="00AE12B3" w:rsidRPr="002A4856" w:rsidTr="00AE12B3">
        <w:tc>
          <w:tcPr>
            <w:tcW w:w="910" w:type="dxa"/>
          </w:tcPr>
          <w:p w:rsidR="00AE12B3" w:rsidRPr="002A4856" w:rsidRDefault="00AE12B3" w:rsidP="00AE12B3">
            <w:pPr>
              <w:pStyle w:val="33"/>
              <w:shd w:val="clear" w:color="auto" w:fill="auto"/>
              <w:spacing w:line="276" w:lineRule="auto"/>
              <w:rPr>
                <w:rFonts w:cs="Times New Roman"/>
                <w:i w:val="0"/>
                <w:color w:val="000000"/>
                <w:sz w:val="28"/>
                <w:szCs w:val="28"/>
              </w:rPr>
            </w:pPr>
            <w:r w:rsidRPr="002A4856">
              <w:rPr>
                <w:rFonts w:cs="Times New Roman"/>
                <w:i w:val="0"/>
                <w:color w:val="000000"/>
                <w:sz w:val="28"/>
                <w:szCs w:val="28"/>
              </w:rPr>
              <w:t>ПК</w:t>
            </w:r>
            <w:proofErr w:type="gramStart"/>
            <w:r w:rsidRPr="002A4856">
              <w:rPr>
                <w:rFonts w:cs="Times New Roman"/>
                <w:i w:val="0"/>
                <w:color w:val="000000"/>
                <w:sz w:val="28"/>
                <w:szCs w:val="28"/>
              </w:rPr>
              <w:t>1</w:t>
            </w:r>
            <w:proofErr w:type="gramEnd"/>
            <w:r w:rsidRPr="002A4856">
              <w:rPr>
                <w:rFonts w:cs="Times New Roman"/>
                <w:i w:val="0"/>
                <w:color w:val="000000"/>
                <w:sz w:val="28"/>
                <w:szCs w:val="28"/>
              </w:rPr>
              <w:t>.3.</w:t>
            </w:r>
          </w:p>
        </w:tc>
        <w:tc>
          <w:tcPr>
            <w:tcW w:w="8871" w:type="dxa"/>
          </w:tcPr>
          <w:p w:rsidR="00AE12B3" w:rsidRPr="002A4856" w:rsidRDefault="00AE12B3" w:rsidP="00AE12B3">
            <w:pPr>
              <w:pStyle w:val="28"/>
              <w:shd w:val="clear" w:color="auto" w:fill="auto"/>
              <w:tabs>
                <w:tab w:val="left" w:pos="1637"/>
              </w:tabs>
              <w:spacing w:after="0" w:line="276" w:lineRule="auto"/>
              <w:ind w:firstLine="108"/>
              <w:jc w:val="both"/>
              <w:rPr>
                <w:rFonts w:cs="Times New Roman"/>
                <w:color w:val="000000"/>
                <w:sz w:val="28"/>
                <w:szCs w:val="28"/>
              </w:rPr>
            </w:pPr>
            <w:r w:rsidRPr="002A4856">
              <w:rPr>
                <w:rFonts w:cs="Times New Roman"/>
                <w:color w:val="000000"/>
                <w:sz w:val="28"/>
                <w:szCs w:val="28"/>
              </w:rPr>
              <w:t>Определять последовательность и оптимальные режимы обработки различных изделий на токарных станках в соответствии с заданием.</w:t>
            </w:r>
          </w:p>
        </w:tc>
      </w:tr>
      <w:tr w:rsidR="00AE12B3" w:rsidRPr="002A4856" w:rsidTr="00AE12B3">
        <w:tc>
          <w:tcPr>
            <w:tcW w:w="910" w:type="dxa"/>
          </w:tcPr>
          <w:p w:rsidR="00AE12B3" w:rsidRPr="002A4856" w:rsidRDefault="00AE12B3" w:rsidP="00AE12B3">
            <w:pPr>
              <w:pStyle w:val="33"/>
              <w:shd w:val="clear" w:color="auto" w:fill="auto"/>
              <w:spacing w:line="276" w:lineRule="auto"/>
              <w:rPr>
                <w:rFonts w:cs="Times New Roman"/>
                <w:i w:val="0"/>
                <w:color w:val="000000"/>
                <w:sz w:val="28"/>
                <w:szCs w:val="28"/>
              </w:rPr>
            </w:pPr>
            <w:r w:rsidRPr="002A4856">
              <w:rPr>
                <w:rFonts w:cs="Times New Roman"/>
                <w:i w:val="0"/>
                <w:color w:val="000000"/>
                <w:sz w:val="28"/>
                <w:szCs w:val="28"/>
              </w:rPr>
              <w:t>ПК</w:t>
            </w:r>
            <w:proofErr w:type="gramStart"/>
            <w:r w:rsidRPr="002A4856">
              <w:rPr>
                <w:rFonts w:cs="Times New Roman"/>
                <w:i w:val="0"/>
                <w:color w:val="000000"/>
                <w:sz w:val="28"/>
                <w:szCs w:val="28"/>
              </w:rPr>
              <w:t>1</w:t>
            </w:r>
            <w:proofErr w:type="gramEnd"/>
            <w:r w:rsidRPr="002A4856">
              <w:rPr>
                <w:rFonts w:cs="Times New Roman"/>
                <w:i w:val="0"/>
                <w:color w:val="000000"/>
                <w:sz w:val="28"/>
                <w:szCs w:val="28"/>
              </w:rPr>
              <w:t>.4</w:t>
            </w:r>
          </w:p>
        </w:tc>
        <w:tc>
          <w:tcPr>
            <w:tcW w:w="8871" w:type="dxa"/>
          </w:tcPr>
          <w:p w:rsidR="00AE12B3" w:rsidRPr="002A4856" w:rsidRDefault="00AE12B3" w:rsidP="00AE12B3">
            <w:pPr>
              <w:pStyle w:val="28"/>
              <w:shd w:val="clear" w:color="auto" w:fill="auto"/>
              <w:tabs>
                <w:tab w:val="left" w:pos="1637"/>
              </w:tabs>
              <w:spacing w:after="0" w:line="276" w:lineRule="auto"/>
              <w:ind w:firstLine="108"/>
              <w:jc w:val="both"/>
              <w:rPr>
                <w:rFonts w:cs="Times New Roman"/>
                <w:color w:val="000000"/>
                <w:sz w:val="28"/>
                <w:szCs w:val="28"/>
              </w:rPr>
            </w:pPr>
            <w:r w:rsidRPr="002A4856">
              <w:rPr>
                <w:rFonts w:cs="Times New Roman"/>
                <w:color w:val="000000"/>
                <w:sz w:val="28"/>
                <w:szCs w:val="28"/>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tc>
      </w:tr>
    </w:tbl>
    <w:p w:rsidR="00AE12B3" w:rsidRPr="002A4856" w:rsidRDefault="00AE12B3" w:rsidP="00AE12B3">
      <w:pPr>
        <w:rPr>
          <w:rFonts w:ascii="Times New Roman" w:hAnsi="Times New Roman"/>
        </w:rPr>
      </w:pPr>
    </w:p>
    <w:p w:rsidR="00AE12B3" w:rsidRPr="002A4856" w:rsidRDefault="00AE12B3" w:rsidP="00AE12B3">
      <w:pPr>
        <w:widowControl w:val="0"/>
        <w:tabs>
          <w:tab w:val="left" w:pos="426"/>
        </w:tabs>
        <w:spacing w:after="0" w:line="240" w:lineRule="auto"/>
        <w:rPr>
          <w:rFonts w:ascii="Times New Roman" w:eastAsia="SimSun" w:hAnsi="Times New Roman"/>
          <w:b/>
          <w:sz w:val="32"/>
          <w:szCs w:val="32"/>
          <w:lang w:eastAsia="zh-CN"/>
        </w:rPr>
      </w:pPr>
      <w:r w:rsidRPr="002A4856">
        <w:rPr>
          <w:rFonts w:ascii="Times New Roman" w:hAnsi="Times New Roman"/>
          <w:b/>
          <w:bCs/>
          <w:sz w:val="32"/>
          <w:szCs w:val="32"/>
        </w:rPr>
        <w:t>2.</w:t>
      </w:r>
      <w:r w:rsidRPr="002A4856">
        <w:rPr>
          <w:rFonts w:ascii="Times New Roman" w:eastAsia="SimSun" w:hAnsi="Times New Roman"/>
          <w:b/>
          <w:sz w:val="32"/>
          <w:szCs w:val="32"/>
          <w:lang w:eastAsia="zh-CN"/>
        </w:rPr>
        <w:t>Результаты освоения профессионального модуля</w:t>
      </w:r>
    </w:p>
    <w:p w:rsidR="00AE12B3" w:rsidRPr="002A4856" w:rsidRDefault="00AE12B3" w:rsidP="00AE12B3">
      <w:pPr>
        <w:widowControl w:val="0"/>
        <w:tabs>
          <w:tab w:val="left" w:pos="-3828"/>
        </w:tabs>
        <w:spacing w:after="0" w:line="240" w:lineRule="auto"/>
        <w:jc w:val="both"/>
        <w:rPr>
          <w:rFonts w:ascii="Times New Roman" w:eastAsia="SimSun" w:hAnsi="Times New Roman"/>
          <w:sz w:val="28"/>
          <w:szCs w:val="28"/>
          <w:lang w:eastAsia="zh-CN"/>
        </w:rPr>
      </w:pPr>
      <w:r w:rsidRPr="002A4856">
        <w:rPr>
          <w:rFonts w:ascii="Times New Roman" w:eastAsia="SimSun" w:hAnsi="Times New Roman"/>
          <w:sz w:val="28"/>
          <w:szCs w:val="28"/>
          <w:lang w:eastAsia="zh-CN"/>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2A4856">
        <w:rPr>
          <w:rFonts w:ascii="Times New Roman" w:hAnsi="Times New Roman"/>
          <w:sz w:val="28"/>
          <w:szCs w:val="28"/>
        </w:rPr>
        <w:t>«</w:t>
      </w:r>
      <w:r w:rsidRPr="002A4856">
        <w:rPr>
          <w:rFonts w:ascii="Times New Roman" w:eastAsia="SimSun" w:hAnsi="Times New Roman"/>
          <w:sz w:val="28"/>
          <w:szCs w:val="28"/>
          <w:lang w:eastAsia="zh-CN"/>
        </w:rPr>
        <w:t xml:space="preserve">Изготовление различных изделий на токарных станках по стадиям технологического процесса в соответствии с требованиями охраны труда и экологической </w:t>
      </w:r>
      <w:proofErr w:type="spellStart"/>
      <w:r w:rsidRPr="002A4856">
        <w:rPr>
          <w:rFonts w:ascii="Times New Roman" w:eastAsia="SimSun" w:hAnsi="Times New Roman"/>
          <w:sz w:val="28"/>
          <w:szCs w:val="28"/>
          <w:lang w:eastAsia="zh-CN"/>
        </w:rPr>
        <w:t>безопасности</w:t>
      </w:r>
      <w:proofErr w:type="gramStart"/>
      <w:r w:rsidRPr="002A4856">
        <w:rPr>
          <w:rFonts w:ascii="Times New Roman" w:eastAsia="SimSun" w:hAnsi="Times New Roman"/>
          <w:sz w:val="28"/>
          <w:szCs w:val="28"/>
          <w:lang w:eastAsia="zh-CN"/>
        </w:rPr>
        <w:t>»в</w:t>
      </w:r>
      <w:proofErr w:type="spellEnd"/>
      <w:proofErr w:type="gramEnd"/>
      <w:r w:rsidRPr="002A4856">
        <w:rPr>
          <w:rFonts w:ascii="Times New Roman" w:eastAsia="SimSun" w:hAnsi="Times New Roman"/>
          <w:sz w:val="28"/>
          <w:szCs w:val="28"/>
          <w:lang w:eastAsia="zh-CN"/>
        </w:rPr>
        <w:t xml:space="preserve"> том</w:t>
      </w:r>
      <w:r w:rsidRPr="002A4856">
        <w:rPr>
          <w:rFonts w:ascii="Times New Roman" w:eastAsia="SimSun" w:hAnsi="Times New Roman"/>
          <w:i/>
          <w:sz w:val="28"/>
          <w:szCs w:val="28"/>
          <w:lang w:eastAsia="zh-CN"/>
        </w:rPr>
        <w:t xml:space="preserve"> </w:t>
      </w:r>
      <w:r w:rsidRPr="002A4856">
        <w:rPr>
          <w:rFonts w:ascii="Times New Roman" w:eastAsia="SimSun" w:hAnsi="Times New Roman"/>
          <w:sz w:val="28"/>
          <w:szCs w:val="28"/>
          <w:lang w:eastAsia="zh-CN"/>
        </w:rPr>
        <w:t>числе профессиональными (ПК) и общими (ОК) компетенциями:</w:t>
      </w:r>
    </w:p>
    <w:p w:rsidR="00AE12B3" w:rsidRPr="002A4856" w:rsidRDefault="00AE12B3" w:rsidP="00AE12B3">
      <w:pPr>
        <w:widowControl w:val="0"/>
        <w:tabs>
          <w:tab w:val="left" w:pos="-3828"/>
        </w:tabs>
        <w:spacing w:after="0" w:line="240" w:lineRule="auto"/>
        <w:jc w:val="both"/>
        <w:rPr>
          <w:rFonts w:ascii="Times New Roman" w:eastAsia="SimSun" w:hAnsi="Times New Roman"/>
          <w:sz w:val="28"/>
          <w:szCs w:val="28"/>
          <w:lang w:eastAsia="zh-CN"/>
        </w:rPr>
      </w:pPr>
    </w:p>
    <w:p w:rsidR="00AE12B3" w:rsidRPr="002A4856" w:rsidRDefault="00AE12B3" w:rsidP="00AE12B3">
      <w:pPr>
        <w:spacing w:after="0" w:line="240" w:lineRule="atLeast"/>
        <w:jc w:val="both"/>
        <w:rPr>
          <w:rFonts w:ascii="Times New Roman" w:hAnsi="Times New Roman"/>
          <w:b/>
          <w:bCs/>
          <w:sz w:val="28"/>
          <w:szCs w:val="28"/>
        </w:rPr>
      </w:pPr>
      <w:r w:rsidRPr="002A4856">
        <w:rPr>
          <w:rFonts w:ascii="Times New Roman" w:hAnsi="Times New Roman"/>
          <w:b/>
          <w:bCs/>
          <w:sz w:val="28"/>
          <w:szCs w:val="28"/>
        </w:rPr>
        <w:t xml:space="preserve">В результате освоения профессионального модуля </w:t>
      </w:r>
      <w:proofErr w:type="gramStart"/>
      <w:r w:rsidRPr="002A4856">
        <w:rPr>
          <w:rFonts w:ascii="Times New Roman" w:hAnsi="Times New Roman"/>
          <w:b/>
          <w:bCs/>
          <w:sz w:val="28"/>
          <w:szCs w:val="28"/>
        </w:rPr>
        <w:t>обучающийся</w:t>
      </w:r>
      <w:proofErr w:type="gramEnd"/>
      <w:r w:rsidRPr="002A4856">
        <w:rPr>
          <w:rFonts w:ascii="Times New Roman" w:hAnsi="Times New Roman"/>
          <w:b/>
          <w:bCs/>
          <w:sz w:val="28"/>
          <w:szCs w:val="28"/>
        </w:rPr>
        <w:t xml:space="preserve"> должен</w:t>
      </w:r>
    </w:p>
    <w:p w:rsidR="00AE12B3" w:rsidRPr="002A4856" w:rsidRDefault="00AE12B3" w:rsidP="00AE12B3">
      <w:pPr>
        <w:spacing w:after="0" w:line="24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6724"/>
      </w:tblGrid>
      <w:tr w:rsidR="00AE12B3" w:rsidRPr="002A4856" w:rsidTr="00AE12B3">
        <w:trPr>
          <w:trHeight w:val="920"/>
        </w:trPr>
        <w:tc>
          <w:tcPr>
            <w:tcW w:w="2847" w:type="dxa"/>
            <w:vMerge w:val="restart"/>
          </w:tcPr>
          <w:p w:rsidR="00AE12B3" w:rsidRPr="002A4856" w:rsidRDefault="00AE12B3" w:rsidP="00AE12B3">
            <w:pPr>
              <w:spacing w:after="0" w:line="240" w:lineRule="atLeast"/>
              <w:rPr>
                <w:rFonts w:ascii="Times New Roman" w:hAnsi="Times New Roman"/>
                <w:b/>
                <w:bCs/>
                <w:i/>
                <w:sz w:val="28"/>
                <w:szCs w:val="28"/>
                <w:lang w:val="en-US"/>
              </w:rPr>
            </w:pPr>
            <w:r w:rsidRPr="002A4856">
              <w:rPr>
                <w:rFonts w:ascii="Times New Roman" w:hAnsi="Times New Roman"/>
                <w:b/>
                <w:bCs/>
                <w:i/>
                <w:sz w:val="28"/>
                <w:szCs w:val="28"/>
              </w:rPr>
              <w:t xml:space="preserve">Иметь практический опыт </w:t>
            </w:r>
            <w:proofErr w:type="gramStart"/>
            <w:r w:rsidRPr="002A4856">
              <w:rPr>
                <w:rFonts w:ascii="Times New Roman" w:hAnsi="Times New Roman"/>
                <w:b/>
                <w:bCs/>
                <w:i/>
                <w:sz w:val="28"/>
                <w:szCs w:val="28"/>
              </w:rPr>
              <w:t>в</w:t>
            </w:r>
            <w:proofErr w:type="gramEnd"/>
            <w:r w:rsidRPr="002A4856">
              <w:rPr>
                <w:rFonts w:ascii="Times New Roman" w:hAnsi="Times New Roman"/>
                <w:b/>
                <w:bCs/>
                <w:i/>
                <w:sz w:val="28"/>
                <w:szCs w:val="28"/>
                <w:lang w:val="en-US"/>
              </w:rPr>
              <w:t>:</w:t>
            </w:r>
          </w:p>
        </w:tc>
        <w:tc>
          <w:tcPr>
            <w:tcW w:w="6724" w:type="dxa"/>
          </w:tcPr>
          <w:p w:rsidR="00AE12B3" w:rsidRPr="002A4856" w:rsidRDefault="00AE12B3" w:rsidP="00AE12B3">
            <w:pPr>
              <w:spacing w:after="0" w:line="240" w:lineRule="atLeast"/>
              <w:rPr>
                <w:rStyle w:val="FontStyle50"/>
              </w:rPr>
            </w:pPr>
          </w:p>
          <w:p w:rsidR="00AE12B3" w:rsidRPr="002A4856" w:rsidRDefault="00AE12B3" w:rsidP="00AE12B3">
            <w:pPr>
              <w:spacing w:after="0"/>
              <w:rPr>
                <w:rFonts w:ascii="Times New Roman" w:hAnsi="Times New Roman"/>
                <w:color w:val="000000"/>
                <w:sz w:val="28"/>
                <w:szCs w:val="28"/>
              </w:rPr>
            </w:pPr>
            <w:r w:rsidRPr="002A4856">
              <w:rPr>
                <w:rStyle w:val="211pt"/>
                <w:sz w:val="28"/>
                <w:szCs w:val="28"/>
              </w:rPr>
              <w:t xml:space="preserve">- </w:t>
            </w:r>
            <w:proofErr w:type="gramStart"/>
            <w:r w:rsidRPr="002A4856">
              <w:rPr>
                <w:rStyle w:val="211pt"/>
                <w:sz w:val="28"/>
                <w:szCs w:val="28"/>
              </w:rPr>
              <w:t>выполнении</w:t>
            </w:r>
            <w:proofErr w:type="gramEnd"/>
            <w:r w:rsidRPr="002A4856">
              <w:rPr>
                <w:rStyle w:val="211pt"/>
                <w:sz w:val="28"/>
                <w:szCs w:val="28"/>
              </w:rPr>
              <w:t xml:space="preserve"> подготовительных работ и обслуживание рабочего места токаря;</w:t>
            </w:r>
          </w:p>
        </w:tc>
      </w:tr>
      <w:tr w:rsidR="00AE12B3" w:rsidRPr="002A4856" w:rsidTr="00AE12B3">
        <w:trPr>
          <w:trHeight w:val="954"/>
        </w:trPr>
        <w:tc>
          <w:tcPr>
            <w:tcW w:w="2847" w:type="dxa"/>
            <w:vMerge/>
          </w:tcPr>
          <w:p w:rsidR="00AE12B3" w:rsidRPr="002A4856" w:rsidRDefault="00AE12B3" w:rsidP="00AE12B3">
            <w:pPr>
              <w:spacing w:after="0" w:line="240" w:lineRule="atLeast"/>
              <w:rPr>
                <w:rFonts w:ascii="Times New Roman" w:hAnsi="Times New Roman"/>
                <w:b/>
                <w:bCs/>
                <w:i/>
                <w:sz w:val="28"/>
                <w:szCs w:val="28"/>
              </w:rPr>
            </w:pPr>
          </w:p>
        </w:tc>
        <w:tc>
          <w:tcPr>
            <w:tcW w:w="6724" w:type="dxa"/>
          </w:tcPr>
          <w:p w:rsidR="00AE12B3" w:rsidRPr="002A4856" w:rsidRDefault="00AE12B3" w:rsidP="00AE12B3">
            <w:pPr>
              <w:spacing w:after="0"/>
              <w:rPr>
                <w:rStyle w:val="211pt"/>
                <w:sz w:val="28"/>
                <w:szCs w:val="28"/>
              </w:rPr>
            </w:pPr>
            <w:r w:rsidRPr="002A4856">
              <w:rPr>
                <w:rStyle w:val="211pt"/>
                <w:sz w:val="28"/>
                <w:szCs w:val="28"/>
              </w:rPr>
              <w:t>- подготовке к использованию инструмента и оснастки для работы на токарных станках в соответствии с полученным заданием;</w:t>
            </w:r>
          </w:p>
          <w:p w:rsidR="00AE12B3" w:rsidRPr="002A4856" w:rsidRDefault="00AE12B3" w:rsidP="00AE12B3">
            <w:pPr>
              <w:spacing w:after="0"/>
              <w:rPr>
                <w:rStyle w:val="211pt"/>
                <w:sz w:val="28"/>
                <w:szCs w:val="28"/>
              </w:rPr>
            </w:pPr>
            <w:r w:rsidRPr="002A4856">
              <w:rPr>
                <w:rStyle w:val="211pt"/>
                <w:sz w:val="28"/>
                <w:szCs w:val="28"/>
              </w:rPr>
              <w:t xml:space="preserve">- </w:t>
            </w:r>
            <w:proofErr w:type="gramStart"/>
            <w:r w:rsidRPr="002A4856">
              <w:rPr>
                <w:rStyle w:val="211pt"/>
                <w:sz w:val="28"/>
                <w:szCs w:val="28"/>
              </w:rPr>
              <w:t>определении</w:t>
            </w:r>
            <w:proofErr w:type="gramEnd"/>
            <w:r w:rsidRPr="002A4856">
              <w:rPr>
                <w:rStyle w:val="211pt"/>
                <w:sz w:val="28"/>
                <w:szCs w:val="28"/>
              </w:rPr>
              <w:t xml:space="preserve"> последовательности и оптимального режима обработки различных изделий на токарных станках в соответствии с заданием;</w:t>
            </w:r>
          </w:p>
          <w:p w:rsidR="00AE12B3" w:rsidRPr="002A4856" w:rsidRDefault="00AE12B3" w:rsidP="00AE12B3">
            <w:pPr>
              <w:spacing w:after="0"/>
              <w:rPr>
                <w:rStyle w:val="211pt"/>
                <w:sz w:val="28"/>
                <w:szCs w:val="28"/>
              </w:rPr>
            </w:pPr>
          </w:p>
          <w:p w:rsidR="00AE12B3" w:rsidRPr="002A4856" w:rsidRDefault="00AE12B3" w:rsidP="00AE12B3">
            <w:pPr>
              <w:spacing w:after="0"/>
              <w:rPr>
                <w:rStyle w:val="FontStyle50"/>
                <w:color w:val="000000"/>
                <w:sz w:val="28"/>
                <w:szCs w:val="28"/>
              </w:rPr>
            </w:pPr>
            <w:r w:rsidRPr="002A4856">
              <w:rPr>
                <w:rStyle w:val="211pt"/>
                <w:rFonts w:eastAsia="Arial Unicode MS"/>
                <w:sz w:val="28"/>
                <w:szCs w:val="28"/>
              </w:rPr>
              <w:t xml:space="preserve">- </w:t>
            </w:r>
            <w:proofErr w:type="gramStart"/>
            <w:r w:rsidRPr="002A4856">
              <w:rPr>
                <w:rStyle w:val="211pt"/>
                <w:rFonts w:eastAsia="Arial Unicode MS"/>
                <w:sz w:val="28"/>
                <w:szCs w:val="28"/>
              </w:rPr>
              <w:t>осуществлении</w:t>
            </w:r>
            <w:proofErr w:type="gramEnd"/>
            <w:r w:rsidRPr="002A4856">
              <w:rPr>
                <w:rStyle w:val="211pt"/>
                <w:rFonts w:eastAsia="Arial Unicode MS"/>
                <w:sz w:val="28"/>
                <w:szCs w:val="28"/>
              </w:rPr>
              <w:t xml:space="preserve">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AE12B3" w:rsidRPr="002A4856" w:rsidTr="00AE12B3">
        <w:tc>
          <w:tcPr>
            <w:tcW w:w="2847" w:type="dxa"/>
            <w:vMerge w:val="restart"/>
          </w:tcPr>
          <w:p w:rsidR="00AE12B3" w:rsidRPr="002A4856" w:rsidRDefault="00AE12B3" w:rsidP="00AE12B3">
            <w:pPr>
              <w:spacing w:after="0" w:line="240" w:lineRule="atLeast"/>
              <w:rPr>
                <w:rFonts w:ascii="Times New Roman" w:hAnsi="Times New Roman"/>
                <w:b/>
                <w:bCs/>
                <w:i/>
                <w:sz w:val="28"/>
                <w:szCs w:val="28"/>
                <w:lang w:val="en-US"/>
              </w:rPr>
            </w:pPr>
            <w:r w:rsidRPr="002A4856">
              <w:rPr>
                <w:rFonts w:ascii="Times New Roman" w:hAnsi="Times New Roman"/>
                <w:b/>
                <w:bCs/>
                <w:i/>
                <w:sz w:val="28"/>
                <w:szCs w:val="28"/>
              </w:rPr>
              <w:t>Уметь</w:t>
            </w:r>
            <w:r w:rsidRPr="002A4856">
              <w:rPr>
                <w:rFonts w:ascii="Times New Roman" w:hAnsi="Times New Roman"/>
                <w:b/>
                <w:bCs/>
                <w:i/>
                <w:sz w:val="28"/>
                <w:szCs w:val="28"/>
                <w:lang w:val="en-US"/>
              </w:rPr>
              <w:t>:</w:t>
            </w:r>
          </w:p>
        </w:tc>
        <w:tc>
          <w:tcPr>
            <w:tcW w:w="6724" w:type="dxa"/>
          </w:tcPr>
          <w:p w:rsidR="00AE12B3" w:rsidRPr="002A4856" w:rsidRDefault="00AE12B3" w:rsidP="00AE12B3">
            <w:pPr>
              <w:pStyle w:val="28"/>
              <w:shd w:val="clear" w:color="auto" w:fill="auto"/>
              <w:spacing w:after="0"/>
              <w:jc w:val="both"/>
              <w:rPr>
                <w:rFonts w:cs="Times New Roman"/>
                <w:color w:val="000000"/>
                <w:sz w:val="28"/>
                <w:szCs w:val="28"/>
                <w:lang w:eastAsia="ru-RU"/>
              </w:rPr>
            </w:pPr>
            <w:r w:rsidRPr="002A4856">
              <w:rPr>
                <w:rStyle w:val="211pt"/>
                <w:rFonts w:cs="Times New Roman"/>
                <w:sz w:val="28"/>
                <w:szCs w:val="28"/>
              </w:rPr>
              <w:t>- 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tc>
      </w:tr>
      <w:tr w:rsidR="00AE12B3" w:rsidRPr="002A4856" w:rsidTr="00AE12B3">
        <w:tc>
          <w:tcPr>
            <w:tcW w:w="2847" w:type="dxa"/>
            <w:vMerge/>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spacing w:after="0" w:line="240" w:lineRule="atLeast"/>
              <w:rPr>
                <w:rFonts w:ascii="Times New Roman" w:hAnsi="Times New Roman"/>
                <w:color w:val="000000"/>
                <w:sz w:val="28"/>
                <w:szCs w:val="28"/>
              </w:rPr>
            </w:pPr>
            <w:r w:rsidRPr="002A4856">
              <w:rPr>
                <w:rStyle w:val="FontStyle50"/>
                <w:sz w:val="28"/>
                <w:szCs w:val="28"/>
              </w:rPr>
              <w:t xml:space="preserve">- </w:t>
            </w:r>
            <w:r w:rsidRPr="002A4856">
              <w:rPr>
                <w:rFonts w:ascii="Times New Roman" w:hAnsi="Times New Roman"/>
                <w:color w:val="000000"/>
                <w:sz w:val="28"/>
                <w:szCs w:val="28"/>
              </w:rPr>
              <w:t>соблюдать правила безопасности труда, производственной санитарии и пожарной безопасности;</w:t>
            </w:r>
          </w:p>
        </w:tc>
      </w:tr>
      <w:tr w:rsidR="00AE12B3" w:rsidRPr="002A4856" w:rsidTr="00AE12B3">
        <w:tc>
          <w:tcPr>
            <w:tcW w:w="2847" w:type="dxa"/>
            <w:vMerge/>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pStyle w:val="28"/>
              <w:shd w:val="clear" w:color="auto" w:fill="auto"/>
              <w:spacing w:after="0"/>
              <w:jc w:val="both"/>
              <w:rPr>
                <w:rFonts w:cs="Times New Roman"/>
                <w:color w:val="000000"/>
                <w:sz w:val="28"/>
                <w:szCs w:val="28"/>
                <w:lang w:eastAsia="ru-RU"/>
              </w:rPr>
            </w:pPr>
            <w:r w:rsidRPr="002A4856">
              <w:rPr>
                <w:rStyle w:val="FontStyle50"/>
              </w:rPr>
              <w:t>-</w:t>
            </w:r>
            <w:r w:rsidRPr="002A4856">
              <w:rPr>
                <w:rStyle w:val="211pt"/>
                <w:rFonts w:cs="Times New Roman"/>
                <w:sz w:val="28"/>
                <w:szCs w:val="28"/>
              </w:rPr>
              <w:t>выбирать и подготавливать к работе универсальные, специальные приспособления, режущий и контрольно-</w:t>
            </w:r>
            <w:r w:rsidRPr="002A4856">
              <w:rPr>
                <w:rStyle w:val="211pt"/>
                <w:rFonts w:cs="Times New Roman"/>
                <w:sz w:val="28"/>
                <w:szCs w:val="28"/>
              </w:rPr>
              <w:softHyphen/>
              <w:t>измерительный инструмент;</w:t>
            </w:r>
          </w:p>
        </w:tc>
      </w:tr>
      <w:tr w:rsidR="00AE12B3" w:rsidRPr="002A4856" w:rsidTr="00AE12B3">
        <w:tc>
          <w:tcPr>
            <w:tcW w:w="2847" w:type="dxa"/>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pStyle w:val="Bodytext90"/>
              <w:shd w:val="clear" w:color="auto" w:fill="auto"/>
              <w:tabs>
                <w:tab w:val="left" w:pos="1075"/>
                <w:tab w:val="left" w:pos="7329"/>
                <w:tab w:val="left" w:pos="9206"/>
                <w:tab w:val="left" w:pos="10958"/>
                <w:tab w:val="left" w:pos="13555"/>
              </w:tabs>
              <w:rPr>
                <w:rFonts w:cs="Times New Roman"/>
                <w:color w:val="000000"/>
                <w:sz w:val="28"/>
                <w:szCs w:val="28"/>
              </w:rPr>
            </w:pPr>
            <w:r w:rsidRPr="002A4856">
              <w:rPr>
                <w:rFonts w:cs="Times New Roman"/>
                <w:color w:val="000000"/>
                <w:sz w:val="28"/>
                <w:szCs w:val="28"/>
              </w:rPr>
              <w:t>- выбирать материалы для осуществления профессиональной</w:t>
            </w:r>
            <w:r w:rsidRPr="002A4856">
              <w:rPr>
                <w:rFonts w:eastAsia="Arial Unicode MS" w:cs="Times New Roman"/>
                <w:b/>
                <w:bCs/>
                <w:color w:val="000000"/>
                <w:sz w:val="28"/>
                <w:szCs w:val="28"/>
              </w:rPr>
              <w:t xml:space="preserve"> </w:t>
            </w:r>
            <w:r w:rsidRPr="002A4856">
              <w:rPr>
                <w:rFonts w:cs="Times New Roman"/>
                <w:color w:val="000000"/>
                <w:sz w:val="28"/>
                <w:szCs w:val="28"/>
              </w:rPr>
              <w:t>деятельности;</w:t>
            </w:r>
          </w:p>
        </w:tc>
      </w:tr>
      <w:tr w:rsidR="00AE12B3" w:rsidRPr="002A4856" w:rsidTr="00AE12B3">
        <w:tc>
          <w:tcPr>
            <w:tcW w:w="2847" w:type="dxa"/>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spacing w:after="0"/>
              <w:rPr>
                <w:rFonts w:ascii="Times New Roman" w:hAnsi="Times New Roman"/>
                <w:color w:val="000000"/>
                <w:sz w:val="28"/>
                <w:szCs w:val="28"/>
              </w:rPr>
            </w:pPr>
            <w:r w:rsidRPr="002A4856">
              <w:rPr>
                <w:rStyle w:val="211pt"/>
                <w:sz w:val="24"/>
                <w:szCs w:val="24"/>
              </w:rPr>
              <w:t xml:space="preserve">- </w:t>
            </w:r>
            <w:r w:rsidRPr="002A4856">
              <w:rPr>
                <w:rStyle w:val="211pt"/>
                <w:sz w:val="28"/>
                <w:szCs w:val="28"/>
              </w:rPr>
              <w:t>устанавливать оптимальный режим токарной обработки в соответствии с технологической картой;</w:t>
            </w:r>
          </w:p>
        </w:tc>
      </w:tr>
      <w:tr w:rsidR="00AE12B3" w:rsidRPr="002A4856" w:rsidTr="00AE12B3">
        <w:tc>
          <w:tcPr>
            <w:tcW w:w="2847" w:type="dxa"/>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spacing w:after="0"/>
              <w:rPr>
                <w:rStyle w:val="211pt"/>
                <w:sz w:val="24"/>
                <w:szCs w:val="24"/>
              </w:rPr>
            </w:pPr>
            <w:r w:rsidRPr="002A4856">
              <w:rPr>
                <w:rStyle w:val="211pt"/>
                <w:sz w:val="24"/>
                <w:szCs w:val="24"/>
              </w:rPr>
              <w:t xml:space="preserve">- </w:t>
            </w:r>
            <w:r w:rsidRPr="002A4856">
              <w:rPr>
                <w:rStyle w:val="211pt"/>
                <w:sz w:val="28"/>
                <w:szCs w:val="28"/>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tc>
      </w:tr>
      <w:tr w:rsidR="00AE12B3" w:rsidRPr="002A4856" w:rsidTr="00AE12B3">
        <w:tc>
          <w:tcPr>
            <w:tcW w:w="2847" w:type="dxa"/>
            <w:vMerge w:val="restart"/>
          </w:tcPr>
          <w:p w:rsidR="00AE12B3" w:rsidRPr="002A4856" w:rsidRDefault="00AE12B3" w:rsidP="00AE12B3">
            <w:pPr>
              <w:spacing w:after="0" w:line="240" w:lineRule="atLeast"/>
              <w:rPr>
                <w:rFonts w:ascii="Times New Roman" w:hAnsi="Times New Roman"/>
                <w:b/>
                <w:bCs/>
                <w:i/>
                <w:sz w:val="28"/>
                <w:szCs w:val="28"/>
              </w:rPr>
            </w:pPr>
            <w:r w:rsidRPr="002A4856">
              <w:rPr>
                <w:rFonts w:ascii="Times New Roman" w:hAnsi="Times New Roman"/>
                <w:b/>
                <w:bCs/>
                <w:i/>
                <w:sz w:val="28"/>
                <w:szCs w:val="28"/>
              </w:rPr>
              <w:t>Знать:</w:t>
            </w:r>
          </w:p>
        </w:tc>
        <w:tc>
          <w:tcPr>
            <w:tcW w:w="6724" w:type="dxa"/>
          </w:tcPr>
          <w:p w:rsidR="00AE12B3" w:rsidRPr="002A4856" w:rsidRDefault="00AE12B3" w:rsidP="00AE12B3">
            <w:pPr>
              <w:pStyle w:val="Style7"/>
              <w:widowControl/>
              <w:spacing w:line="240" w:lineRule="atLeast"/>
              <w:ind w:firstLine="46"/>
              <w:jc w:val="left"/>
              <w:rPr>
                <w:sz w:val="28"/>
                <w:szCs w:val="28"/>
              </w:rPr>
            </w:pPr>
            <w:r w:rsidRPr="002A4856">
              <w:rPr>
                <w:rStyle w:val="FontStyle50"/>
                <w:sz w:val="28"/>
                <w:szCs w:val="28"/>
              </w:rPr>
              <w:t>- 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tc>
      </w:tr>
      <w:tr w:rsidR="00AE12B3" w:rsidRPr="002A4856" w:rsidTr="00AE12B3">
        <w:tc>
          <w:tcPr>
            <w:tcW w:w="2847" w:type="dxa"/>
            <w:vMerge/>
          </w:tcPr>
          <w:p w:rsidR="00AE12B3" w:rsidRPr="002A4856" w:rsidRDefault="00AE12B3" w:rsidP="00AE12B3">
            <w:pPr>
              <w:spacing w:after="0" w:line="240" w:lineRule="atLeast"/>
              <w:rPr>
                <w:rFonts w:ascii="Times New Roman" w:hAnsi="Times New Roman"/>
                <w:bCs/>
                <w:sz w:val="28"/>
                <w:szCs w:val="28"/>
              </w:rPr>
            </w:pPr>
          </w:p>
        </w:tc>
        <w:tc>
          <w:tcPr>
            <w:tcW w:w="6724" w:type="dxa"/>
          </w:tcPr>
          <w:p w:rsidR="00AE12B3" w:rsidRPr="002A4856" w:rsidRDefault="00AE12B3" w:rsidP="00AE12B3">
            <w:pPr>
              <w:pStyle w:val="28"/>
              <w:shd w:val="clear" w:color="auto" w:fill="auto"/>
              <w:spacing w:after="0"/>
              <w:jc w:val="both"/>
              <w:rPr>
                <w:rStyle w:val="211pt"/>
                <w:rFonts w:cs="Times New Roman"/>
                <w:sz w:val="28"/>
                <w:szCs w:val="28"/>
              </w:rPr>
            </w:pPr>
            <w:r w:rsidRPr="002A4856">
              <w:rPr>
                <w:rStyle w:val="211pt"/>
                <w:rFonts w:cs="Times New Roman"/>
                <w:sz w:val="28"/>
                <w:szCs w:val="28"/>
              </w:rPr>
              <w:t xml:space="preserve">- конструктивные особенности, правила управления, </w:t>
            </w:r>
            <w:proofErr w:type="spellStart"/>
            <w:r w:rsidRPr="002A4856">
              <w:rPr>
                <w:rStyle w:val="211pt"/>
                <w:rFonts w:cs="Times New Roman"/>
                <w:sz w:val="28"/>
                <w:szCs w:val="28"/>
              </w:rPr>
              <w:t>подналадки</w:t>
            </w:r>
            <w:proofErr w:type="spellEnd"/>
            <w:r w:rsidRPr="002A4856">
              <w:rPr>
                <w:rStyle w:val="211pt"/>
                <w:rFonts w:cs="Times New Roman"/>
                <w:sz w:val="28"/>
                <w:szCs w:val="28"/>
              </w:rPr>
              <w:t xml:space="preserve"> и проверки на точность токарных станков различных типов;</w:t>
            </w:r>
          </w:p>
          <w:p w:rsidR="00AE12B3" w:rsidRPr="002A4856" w:rsidRDefault="00AE12B3" w:rsidP="00AE12B3">
            <w:pPr>
              <w:pStyle w:val="28"/>
              <w:shd w:val="clear" w:color="auto" w:fill="auto"/>
              <w:spacing w:after="0"/>
              <w:jc w:val="both"/>
              <w:rPr>
                <w:rStyle w:val="211pt"/>
                <w:rFonts w:cs="Times New Roman"/>
                <w:sz w:val="28"/>
                <w:szCs w:val="28"/>
              </w:rPr>
            </w:pPr>
            <w:r w:rsidRPr="002A4856">
              <w:rPr>
                <w:rStyle w:val="211pt"/>
                <w:rFonts w:cs="Times New Roman"/>
                <w:sz w:val="28"/>
                <w:szCs w:val="28"/>
              </w:rPr>
              <w:t>-правила перемещения грузов и эксплуатации специальных транспортных и грузовых средств;</w:t>
            </w:r>
          </w:p>
          <w:p w:rsidR="00AE12B3" w:rsidRPr="002A4856" w:rsidRDefault="00AE12B3" w:rsidP="00AE12B3">
            <w:pPr>
              <w:spacing w:after="0" w:line="240" w:lineRule="atLeast"/>
              <w:jc w:val="both"/>
              <w:rPr>
                <w:rFonts w:ascii="Times New Roman" w:hAnsi="Times New Roman"/>
                <w:sz w:val="28"/>
                <w:szCs w:val="28"/>
              </w:rPr>
            </w:pPr>
            <w:r w:rsidRPr="002A4856">
              <w:rPr>
                <w:rFonts w:ascii="Times New Roman" w:hAnsi="Times New Roman"/>
                <w:sz w:val="28"/>
                <w:szCs w:val="28"/>
              </w:rPr>
              <w:t xml:space="preserve">-правила и нормы охраны труда, техники </w:t>
            </w:r>
            <w:r w:rsidRPr="002A4856">
              <w:rPr>
                <w:rFonts w:ascii="Times New Roman" w:hAnsi="Times New Roman"/>
                <w:sz w:val="28"/>
                <w:szCs w:val="28"/>
              </w:rPr>
              <w:lastRenderedPageBreak/>
              <w:t>безопасности,  личной и производственной санитарии и противопожарной защиты;</w:t>
            </w:r>
          </w:p>
          <w:p w:rsidR="00AE12B3" w:rsidRPr="002A4856" w:rsidRDefault="00AE12B3" w:rsidP="00AE12B3">
            <w:pPr>
              <w:pStyle w:val="28"/>
              <w:shd w:val="clear" w:color="auto" w:fill="auto"/>
              <w:spacing w:after="0"/>
              <w:jc w:val="both"/>
              <w:rPr>
                <w:rStyle w:val="211pt"/>
                <w:rFonts w:cs="Times New Roman"/>
                <w:sz w:val="28"/>
                <w:szCs w:val="28"/>
              </w:rPr>
            </w:pPr>
            <w:r w:rsidRPr="002A4856">
              <w:rPr>
                <w:rStyle w:val="211pt"/>
                <w:rFonts w:cs="Times New Roman"/>
                <w:sz w:val="28"/>
                <w:szCs w:val="28"/>
              </w:rPr>
              <w:t>-устройство, правила применения, проверки на точность универсальных и специальных приспособлений, контрольно</w:t>
            </w:r>
            <w:r w:rsidRPr="002A4856">
              <w:rPr>
                <w:rStyle w:val="211pt"/>
                <w:rFonts w:cs="Times New Roman"/>
                <w:sz w:val="28"/>
                <w:szCs w:val="28"/>
              </w:rPr>
              <w:softHyphen/>
              <w:t>-измерительных инструментов;</w:t>
            </w:r>
          </w:p>
          <w:p w:rsidR="00AE12B3" w:rsidRPr="002A4856" w:rsidRDefault="00AE12B3" w:rsidP="00AE12B3">
            <w:pPr>
              <w:pStyle w:val="Bodytext90"/>
              <w:shd w:val="clear" w:color="auto" w:fill="auto"/>
              <w:tabs>
                <w:tab w:val="left" w:pos="1075"/>
                <w:tab w:val="left" w:pos="7329"/>
                <w:tab w:val="left" w:pos="9206"/>
                <w:tab w:val="left" w:pos="10958"/>
                <w:tab w:val="left" w:pos="13555"/>
              </w:tabs>
              <w:rPr>
                <w:rFonts w:cs="Times New Roman"/>
                <w:sz w:val="28"/>
                <w:szCs w:val="28"/>
              </w:rPr>
            </w:pPr>
            <w:r w:rsidRPr="002A4856">
              <w:rPr>
                <w:rFonts w:cs="Times New Roman"/>
              </w:rPr>
              <w:t xml:space="preserve">- </w:t>
            </w:r>
            <w:r w:rsidRPr="002A4856">
              <w:rPr>
                <w:rFonts w:cs="Times New Roman"/>
                <w:sz w:val="28"/>
                <w:szCs w:val="28"/>
              </w:rPr>
              <w:t>наименование, маркировку, свойства обрабатываемого материала;</w:t>
            </w:r>
            <w:r w:rsidRPr="002A4856">
              <w:rPr>
                <w:rFonts w:eastAsia="Arial Unicode MS" w:cs="Times New Roman"/>
                <w:b/>
                <w:bCs/>
                <w:sz w:val="28"/>
                <w:szCs w:val="28"/>
              </w:rPr>
              <w:tab/>
            </w:r>
            <w:r w:rsidRPr="002A4856">
              <w:rPr>
                <w:rFonts w:eastAsia="Arial Unicode MS" w:cs="Times New Roman"/>
                <w:b/>
                <w:bCs/>
                <w:sz w:val="28"/>
                <w:szCs w:val="28"/>
              </w:rPr>
              <w:tab/>
            </w:r>
          </w:p>
          <w:p w:rsidR="00AE12B3" w:rsidRPr="002A4856" w:rsidRDefault="00AE12B3" w:rsidP="00AE12B3">
            <w:pPr>
              <w:pStyle w:val="Bodytext90"/>
              <w:shd w:val="clear" w:color="auto" w:fill="auto"/>
              <w:tabs>
                <w:tab w:val="left" w:pos="1075"/>
                <w:tab w:val="left" w:pos="7329"/>
                <w:tab w:val="left" w:pos="9206"/>
                <w:tab w:val="left" w:pos="10958"/>
                <w:tab w:val="left" w:pos="13555"/>
              </w:tabs>
              <w:rPr>
                <w:rFonts w:cs="Times New Roman"/>
                <w:sz w:val="28"/>
                <w:szCs w:val="28"/>
              </w:rPr>
            </w:pPr>
            <w:r w:rsidRPr="002A4856">
              <w:rPr>
                <w:rFonts w:cs="Times New Roman"/>
                <w:sz w:val="28"/>
                <w:szCs w:val="28"/>
              </w:rPr>
              <w:t>- правила применения охлаждающих и смазывающих материалов;</w:t>
            </w:r>
          </w:p>
          <w:p w:rsidR="00AE12B3" w:rsidRPr="002A4856" w:rsidRDefault="00AE12B3" w:rsidP="00AE12B3">
            <w:pPr>
              <w:pStyle w:val="Bodytext90"/>
              <w:shd w:val="clear" w:color="auto" w:fill="auto"/>
              <w:tabs>
                <w:tab w:val="left" w:pos="1075"/>
                <w:tab w:val="left" w:pos="7329"/>
                <w:tab w:val="left" w:pos="9206"/>
                <w:tab w:val="left" w:pos="10958"/>
                <w:tab w:val="left" w:pos="13555"/>
              </w:tabs>
              <w:rPr>
                <w:rFonts w:cs="Times New Roman"/>
                <w:sz w:val="28"/>
                <w:szCs w:val="28"/>
              </w:rPr>
            </w:pPr>
            <w:r w:rsidRPr="002A4856">
              <w:rPr>
                <w:rFonts w:cs="Times New Roman"/>
                <w:sz w:val="28"/>
                <w:szCs w:val="28"/>
              </w:rPr>
              <w:t>-основные сведения о металлах и сплавах;</w:t>
            </w:r>
          </w:p>
          <w:p w:rsidR="00AE12B3" w:rsidRPr="002A4856" w:rsidRDefault="00AE12B3" w:rsidP="00AE12B3">
            <w:pPr>
              <w:pStyle w:val="Bodytext40"/>
              <w:shd w:val="clear" w:color="auto" w:fill="auto"/>
              <w:spacing w:line="240" w:lineRule="atLeast"/>
              <w:jc w:val="both"/>
              <w:rPr>
                <w:rFonts w:cs="Times New Roman"/>
                <w:sz w:val="28"/>
                <w:szCs w:val="28"/>
              </w:rPr>
            </w:pPr>
            <w:r w:rsidRPr="002A4856">
              <w:rPr>
                <w:rStyle w:val="211pt"/>
                <w:rFonts w:cs="Times New Roman"/>
                <w:sz w:val="28"/>
                <w:szCs w:val="28"/>
              </w:rPr>
              <w:t>-</w:t>
            </w:r>
            <w:r w:rsidRPr="002A4856">
              <w:rPr>
                <w:rFonts w:cs="Times New Roman"/>
                <w:sz w:val="28"/>
                <w:szCs w:val="28"/>
              </w:rPr>
              <w:t xml:space="preserve">устройство, назначение, правила настройки и регулирования </w:t>
            </w:r>
            <w:proofErr w:type="spellStart"/>
            <w:r w:rsidRPr="002A4856">
              <w:rPr>
                <w:rFonts w:cs="Times New Roman"/>
                <w:sz w:val="28"/>
                <w:szCs w:val="28"/>
              </w:rPr>
              <w:t>контрольно</w:t>
            </w:r>
            <w:proofErr w:type="spellEnd"/>
            <w:r w:rsidRPr="002A4856">
              <w:rPr>
                <w:rFonts w:cs="Times New Roman"/>
                <w:sz w:val="28"/>
                <w:szCs w:val="28"/>
              </w:rPr>
              <w:t xml:space="preserve"> - измерительных инструментов и приборов;</w:t>
            </w:r>
          </w:p>
          <w:p w:rsidR="00AE12B3" w:rsidRPr="002A4856" w:rsidRDefault="00AE12B3" w:rsidP="00AE12B3">
            <w:pPr>
              <w:pStyle w:val="Bodytext40"/>
              <w:shd w:val="clear" w:color="auto" w:fill="auto"/>
              <w:spacing w:line="240" w:lineRule="atLeast"/>
              <w:jc w:val="both"/>
              <w:rPr>
                <w:rFonts w:cs="Times New Roman"/>
                <w:sz w:val="28"/>
                <w:szCs w:val="28"/>
              </w:rPr>
            </w:pPr>
            <w:r w:rsidRPr="002A4856">
              <w:rPr>
                <w:rFonts w:cs="Times New Roman"/>
                <w:sz w:val="28"/>
                <w:szCs w:val="28"/>
              </w:rPr>
              <w:t>-методы и средства контроля обработанных поверхностей;</w:t>
            </w:r>
          </w:p>
          <w:p w:rsidR="00AE12B3" w:rsidRPr="002A4856" w:rsidRDefault="00AE12B3" w:rsidP="00AE12B3">
            <w:pPr>
              <w:pStyle w:val="Bodytext90"/>
              <w:shd w:val="clear" w:color="auto" w:fill="auto"/>
              <w:tabs>
                <w:tab w:val="left" w:pos="2950"/>
                <w:tab w:val="left" w:pos="7329"/>
                <w:tab w:val="left" w:pos="9206"/>
                <w:tab w:val="left" w:pos="10958"/>
                <w:tab w:val="left" w:pos="13555"/>
              </w:tabs>
              <w:rPr>
                <w:rFonts w:eastAsia="Arial Unicode MS" w:cs="Times New Roman"/>
                <w:b/>
                <w:bCs/>
                <w:sz w:val="28"/>
                <w:szCs w:val="28"/>
              </w:rPr>
            </w:pPr>
            <w:r w:rsidRPr="002A4856">
              <w:rPr>
                <w:rFonts w:eastAsia="Arial Unicode MS" w:cs="Times New Roman"/>
                <w:b/>
                <w:bCs/>
                <w:sz w:val="28"/>
                <w:szCs w:val="28"/>
              </w:rPr>
              <w:t>-</w:t>
            </w:r>
            <w:r w:rsidRPr="002A4856">
              <w:rPr>
                <w:rFonts w:cs="Times New Roman"/>
                <w:sz w:val="28"/>
                <w:szCs w:val="28"/>
              </w:rPr>
              <w:t>правила применения охлаждающих и смазывающих материалов;</w:t>
            </w:r>
            <w:r w:rsidRPr="002A4856">
              <w:rPr>
                <w:rFonts w:cs="Times New Roman"/>
                <w:sz w:val="28"/>
                <w:szCs w:val="28"/>
              </w:rPr>
              <w:tab/>
            </w:r>
          </w:p>
          <w:p w:rsidR="00AE12B3" w:rsidRPr="002A4856" w:rsidRDefault="00AE12B3" w:rsidP="00AE12B3">
            <w:pPr>
              <w:spacing w:after="0" w:line="240" w:lineRule="atLeast"/>
              <w:rPr>
                <w:rStyle w:val="211pt"/>
                <w:sz w:val="28"/>
                <w:szCs w:val="28"/>
              </w:rPr>
            </w:pPr>
            <w:r w:rsidRPr="002A4856">
              <w:rPr>
                <w:rStyle w:val="211pt"/>
                <w:sz w:val="28"/>
                <w:szCs w:val="28"/>
              </w:rPr>
              <w:t>-правила определения режимов резания по справочникам и паспорту станка;</w:t>
            </w:r>
          </w:p>
          <w:p w:rsidR="00AE12B3" w:rsidRPr="002A4856" w:rsidRDefault="00AE12B3" w:rsidP="00AE12B3">
            <w:pPr>
              <w:spacing w:after="0" w:line="240" w:lineRule="atLeast"/>
              <w:ind w:firstLine="46"/>
              <w:rPr>
                <w:rStyle w:val="FontStyle12"/>
                <w:sz w:val="28"/>
                <w:szCs w:val="28"/>
              </w:rPr>
            </w:pPr>
            <w:r w:rsidRPr="002A4856">
              <w:rPr>
                <w:rStyle w:val="211pt"/>
                <w:sz w:val="28"/>
                <w:szCs w:val="28"/>
              </w:rPr>
              <w:t>правила проведения и технологию проверки качества выполненных работ</w:t>
            </w:r>
          </w:p>
        </w:tc>
      </w:tr>
    </w:tbl>
    <w:p w:rsidR="00AE12B3" w:rsidRPr="002A4856" w:rsidRDefault="00AE12B3" w:rsidP="00B8202F">
      <w:pPr>
        <w:pStyle w:val="ad"/>
        <w:widowControl w:val="0"/>
        <w:numPr>
          <w:ilvl w:val="1"/>
          <w:numId w:val="36"/>
        </w:numPr>
        <w:spacing w:before="240" w:after="0"/>
        <w:contextualSpacing/>
        <w:jc w:val="both"/>
        <w:rPr>
          <w:rFonts w:eastAsia="SimSun"/>
          <w:b/>
          <w:sz w:val="28"/>
          <w:szCs w:val="28"/>
          <w:lang w:eastAsia="zh-CN"/>
        </w:rPr>
      </w:pPr>
      <w:r w:rsidRPr="002A4856">
        <w:rPr>
          <w:rFonts w:eastAsia="SimSun"/>
          <w:b/>
          <w:sz w:val="28"/>
          <w:szCs w:val="28"/>
          <w:lang w:eastAsia="zh-CN"/>
        </w:rPr>
        <w:lastRenderedPageBreak/>
        <w:t>Рекомендуемое количество часов на освоение программы профессионального модуля:</w:t>
      </w:r>
    </w:p>
    <w:p w:rsidR="00AE12B3" w:rsidRPr="002A4856" w:rsidRDefault="00AE12B3" w:rsidP="00AE12B3">
      <w:pPr>
        <w:tabs>
          <w:tab w:val="left" w:pos="1080"/>
        </w:tabs>
        <w:spacing w:after="0" w:line="240" w:lineRule="atLeast"/>
        <w:ind w:firstLine="360"/>
        <w:jc w:val="both"/>
        <w:rPr>
          <w:rFonts w:ascii="Times New Roman" w:hAnsi="Times New Roman"/>
          <w:sz w:val="28"/>
          <w:szCs w:val="28"/>
        </w:rPr>
      </w:pPr>
      <w:proofErr w:type="gramStart"/>
      <w:r w:rsidRPr="002A4856">
        <w:rPr>
          <w:rFonts w:ascii="Times New Roman" w:hAnsi="Times New Roman"/>
          <w:sz w:val="28"/>
          <w:szCs w:val="28"/>
        </w:rPr>
        <w:t>Максимальное</w:t>
      </w:r>
      <w:proofErr w:type="gramEnd"/>
      <w:r w:rsidRPr="002A4856">
        <w:rPr>
          <w:rFonts w:ascii="Times New Roman" w:hAnsi="Times New Roman"/>
          <w:sz w:val="28"/>
          <w:szCs w:val="28"/>
        </w:rPr>
        <w:t xml:space="preserve"> </w:t>
      </w:r>
      <w:proofErr w:type="spellStart"/>
      <w:r w:rsidRPr="002A4856">
        <w:rPr>
          <w:rFonts w:ascii="Times New Roman" w:hAnsi="Times New Roman"/>
          <w:sz w:val="28"/>
          <w:szCs w:val="28"/>
        </w:rPr>
        <w:t>колличество</w:t>
      </w:r>
      <w:proofErr w:type="spellEnd"/>
      <w:r w:rsidRPr="002A4856">
        <w:rPr>
          <w:rFonts w:ascii="Times New Roman" w:hAnsi="Times New Roman"/>
          <w:sz w:val="28"/>
          <w:szCs w:val="28"/>
        </w:rPr>
        <w:t xml:space="preserve">                                                     </w:t>
      </w:r>
      <w:r w:rsidRPr="002A4856">
        <w:rPr>
          <w:rFonts w:ascii="Times New Roman" w:hAnsi="Times New Roman"/>
          <w:b/>
          <w:sz w:val="28"/>
          <w:szCs w:val="28"/>
        </w:rPr>
        <w:t>140</w:t>
      </w:r>
      <w:r w:rsidRPr="002A4856">
        <w:rPr>
          <w:rFonts w:ascii="Times New Roman" w:hAnsi="Times New Roman"/>
          <w:sz w:val="28"/>
          <w:szCs w:val="28"/>
        </w:rPr>
        <w:t xml:space="preserve"> часов</w:t>
      </w:r>
    </w:p>
    <w:p w:rsidR="00AE12B3" w:rsidRPr="002A4856" w:rsidRDefault="00AE12B3" w:rsidP="00AE12B3">
      <w:pPr>
        <w:tabs>
          <w:tab w:val="left" w:pos="1080"/>
        </w:tabs>
        <w:spacing w:after="0" w:line="240" w:lineRule="atLeast"/>
        <w:ind w:firstLine="360"/>
        <w:jc w:val="both"/>
        <w:rPr>
          <w:rFonts w:ascii="Times New Roman" w:hAnsi="Times New Roman"/>
          <w:sz w:val="28"/>
          <w:szCs w:val="28"/>
        </w:rPr>
      </w:pPr>
      <w:r w:rsidRPr="002A4856">
        <w:rPr>
          <w:rFonts w:ascii="Times New Roman" w:hAnsi="Times New Roman"/>
          <w:sz w:val="28"/>
          <w:szCs w:val="28"/>
        </w:rPr>
        <w:t xml:space="preserve">Из них   на освоение МДК, </w:t>
      </w:r>
    </w:p>
    <w:p w:rsidR="00AE12B3" w:rsidRPr="002A4856" w:rsidRDefault="00AE12B3" w:rsidP="00AE12B3">
      <w:pPr>
        <w:tabs>
          <w:tab w:val="left" w:pos="1080"/>
        </w:tabs>
        <w:spacing w:after="0" w:line="240" w:lineRule="atLeast"/>
        <w:ind w:firstLine="360"/>
        <w:jc w:val="both"/>
        <w:rPr>
          <w:rFonts w:ascii="Times New Roman" w:hAnsi="Times New Roman"/>
          <w:sz w:val="28"/>
          <w:szCs w:val="28"/>
        </w:rPr>
      </w:pPr>
      <w:r w:rsidRPr="002A4856">
        <w:rPr>
          <w:rFonts w:ascii="Times New Roman" w:hAnsi="Times New Roman"/>
          <w:b/>
          <w:sz w:val="28"/>
          <w:szCs w:val="28"/>
        </w:rPr>
        <w:t>всего</w:t>
      </w:r>
      <w:r w:rsidRPr="002A4856">
        <w:rPr>
          <w:rFonts w:ascii="Times New Roman" w:hAnsi="Times New Roman"/>
          <w:sz w:val="28"/>
          <w:szCs w:val="28"/>
        </w:rPr>
        <w:t xml:space="preserve">                                                                                            </w:t>
      </w:r>
      <w:r w:rsidRPr="002A4856">
        <w:rPr>
          <w:rFonts w:ascii="Times New Roman" w:hAnsi="Times New Roman"/>
          <w:b/>
          <w:sz w:val="28"/>
          <w:szCs w:val="28"/>
        </w:rPr>
        <w:t xml:space="preserve"> 130</w:t>
      </w:r>
      <w:r w:rsidRPr="002A4856">
        <w:rPr>
          <w:rFonts w:ascii="Times New Roman" w:hAnsi="Times New Roman"/>
          <w:sz w:val="28"/>
          <w:szCs w:val="28"/>
        </w:rPr>
        <w:t xml:space="preserve"> часов, </w:t>
      </w:r>
    </w:p>
    <w:p w:rsidR="00AE12B3" w:rsidRPr="002A4856" w:rsidRDefault="00AE12B3" w:rsidP="00AE12B3">
      <w:pPr>
        <w:tabs>
          <w:tab w:val="left" w:pos="1080"/>
        </w:tabs>
        <w:spacing w:after="0" w:line="240" w:lineRule="atLeast"/>
        <w:ind w:firstLine="360"/>
        <w:jc w:val="both"/>
        <w:rPr>
          <w:rFonts w:ascii="Times New Roman" w:hAnsi="Times New Roman"/>
          <w:sz w:val="28"/>
          <w:szCs w:val="28"/>
        </w:rPr>
      </w:pPr>
      <w:r w:rsidRPr="002A4856">
        <w:rPr>
          <w:rFonts w:ascii="Times New Roman" w:hAnsi="Times New Roman"/>
          <w:b/>
          <w:sz w:val="28"/>
          <w:szCs w:val="28"/>
        </w:rPr>
        <w:t>лабораторно-практические занятия</w:t>
      </w:r>
      <w:r w:rsidRPr="002A4856">
        <w:rPr>
          <w:rFonts w:ascii="Times New Roman" w:hAnsi="Times New Roman"/>
          <w:sz w:val="28"/>
          <w:szCs w:val="28"/>
        </w:rPr>
        <w:t xml:space="preserve">                                      </w:t>
      </w:r>
      <w:r w:rsidRPr="002A4856">
        <w:rPr>
          <w:rFonts w:ascii="Times New Roman" w:hAnsi="Times New Roman"/>
          <w:b/>
          <w:sz w:val="28"/>
          <w:szCs w:val="28"/>
        </w:rPr>
        <w:t>36</w:t>
      </w:r>
      <w:r w:rsidRPr="002A4856">
        <w:rPr>
          <w:rFonts w:ascii="Times New Roman" w:hAnsi="Times New Roman"/>
          <w:sz w:val="28"/>
          <w:szCs w:val="28"/>
        </w:rPr>
        <w:t xml:space="preserve"> часов</w:t>
      </w:r>
    </w:p>
    <w:p w:rsidR="00AE12B3" w:rsidRPr="002A4856" w:rsidRDefault="00AE12B3" w:rsidP="00AE12B3">
      <w:pPr>
        <w:tabs>
          <w:tab w:val="left" w:pos="1080"/>
        </w:tabs>
        <w:spacing w:after="0" w:line="240" w:lineRule="atLeast"/>
        <w:ind w:firstLine="360"/>
        <w:jc w:val="both"/>
        <w:rPr>
          <w:rFonts w:ascii="Times New Roman" w:hAnsi="Times New Roman"/>
          <w:b/>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w:t>
      </w:r>
      <w:r w:rsidRPr="002A4856">
        <w:rPr>
          <w:rFonts w:ascii="Times New Roman" w:hAnsi="Times New Roman"/>
          <w:b/>
          <w:sz w:val="28"/>
          <w:szCs w:val="28"/>
        </w:rPr>
        <w:t xml:space="preserve">10 </w:t>
      </w:r>
      <w:r w:rsidRPr="002A4856">
        <w:rPr>
          <w:rFonts w:ascii="Times New Roman" w:hAnsi="Times New Roman"/>
          <w:sz w:val="28"/>
          <w:szCs w:val="28"/>
        </w:rPr>
        <w:t>часов.</w:t>
      </w:r>
    </w:p>
    <w:p w:rsidR="00AE12B3" w:rsidRPr="002A4856" w:rsidRDefault="00AE12B3" w:rsidP="00AE12B3">
      <w:pPr>
        <w:spacing w:after="0" w:line="240" w:lineRule="atLeast"/>
        <w:jc w:val="both"/>
        <w:rPr>
          <w:rFonts w:ascii="Times New Roman" w:hAnsi="Times New Roman"/>
          <w:sz w:val="28"/>
          <w:szCs w:val="28"/>
        </w:rPr>
      </w:pPr>
      <w:r w:rsidRPr="002A4856">
        <w:rPr>
          <w:rFonts w:ascii="Times New Roman" w:hAnsi="Times New Roman"/>
          <w:sz w:val="28"/>
          <w:szCs w:val="28"/>
        </w:rPr>
        <w:t xml:space="preserve">     на практики: </w:t>
      </w:r>
    </w:p>
    <w:p w:rsidR="00AE12B3" w:rsidRPr="002A4856" w:rsidRDefault="00AE12B3" w:rsidP="00AE12B3">
      <w:pPr>
        <w:spacing w:after="0" w:line="240" w:lineRule="atLeast"/>
        <w:ind w:left="360"/>
        <w:jc w:val="both"/>
        <w:rPr>
          <w:rFonts w:ascii="Times New Roman" w:hAnsi="Times New Roman"/>
          <w:sz w:val="28"/>
          <w:szCs w:val="28"/>
        </w:rPr>
      </w:pPr>
      <w:proofErr w:type="gramStart"/>
      <w:r w:rsidRPr="002A4856">
        <w:rPr>
          <w:rFonts w:ascii="Times New Roman" w:hAnsi="Times New Roman"/>
          <w:sz w:val="28"/>
          <w:szCs w:val="28"/>
        </w:rPr>
        <w:t>учебную</w:t>
      </w:r>
      <w:proofErr w:type="gramEnd"/>
      <w:r w:rsidRPr="002A4856">
        <w:rPr>
          <w:rFonts w:ascii="Times New Roman" w:hAnsi="Times New Roman"/>
          <w:sz w:val="28"/>
          <w:szCs w:val="28"/>
        </w:rPr>
        <w:t xml:space="preserve">                                                                                       </w:t>
      </w:r>
      <w:r w:rsidRPr="002A4856">
        <w:rPr>
          <w:rFonts w:ascii="Times New Roman" w:hAnsi="Times New Roman"/>
          <w:b/>
          <w:sz w:val="28"/>
          <w:szCs w:val="28"/>
        </w:rPr>
        <w:t>252</w:t>
      </w:r>
      <w:r w:rsidRPr="002A4856">
        <w:rPr>
          <w:rFonts w:ascii="Times New Roman" w:hAnsi="Times New Roman"/>
          <w:sz w:val="28"/>
          <w:szCs w:val="28"/>
        </w:rPr>
        <w:t xml:space="preserve"> часа  </w:t>
      </w:r>
    </w:p>
    <w:p w:rsidR="00AE12B3" w:rsidRPr="002A4856" w:rsidRDefault="00AE12B3" w:rsidP="00AE12B3">
      <w:pPr>
        <w:spacing w:after="0" w:line="240" w:lineRule="atLeast"/>
        <w:ind w:left="360"/>
        <w:jc w:val="both"/>
        <w:rPr>
          <w:rFonts w:ascii="Times New Roman" w:hAnsi="Times New Roman"/>
          <w:sz w:val="28"/>
          <w:szCs w:val="28"/>
        </w:rPr>
      </w:pPr>
      <w:proofErr w:type="gramStart"/>
      <w:r w:rsidRPr="002A4856">
        <w:rPr>
          <w:rFonts w:ascii="Times New Roman" w:hAnsi="Times New Roman"/>
          <w:sz w:val="28"/>
          <w:szCs w:val="28"/>
        </w:rPr>
        <w:t>производственную</w:t>
      </w:r>
      <w:proofErr w:type="gramEnd"/>
      <w:r w:rsidRPr="002A4856">
        <w:rPr>
          <w:rFonts w:ascii="Times New Roman" w:hAnsi="Times New Roman"/>
          <w:sz w:val="28"/>
          <w:szCs w:val="28"/>
        </w:rPr>
        <w:t xml:space="preserve">                                                                      </w:t>
      </w:r>
      <w:r w:rsidRPr="002A4856">
        <w:rPr>
          <w:rFonts w:ascii="Times New Roman" w:hAnsi="Times New Roman"/>
          <w:b/>
          <w:sz w:val="28"/>
          <w:szCs w:val="28"/>
        </w:rPr>
        <w:t>144</w:t>
      </w:r>
      <w:r w:rsidRPr="002A4856">
        <w:rPr>
          <w:rFonts w:ascii="Times New Roman" w:hAnsi="Times New Roman"/>
          <w:sz w:val="28"/>
          <w:szCs w:val="28"/>
        </w:rPr>
        <w:t xml:space="preserve"> часа</w:t>
      </w:r>
    </w:p>
    <w:p w:rsidR="00AE12B3" w:rsidRPr="002A4856" w:rsidRDefault="00AE12B3" w:rsidP="00AE12B3">
      <w:pPr>
        <w:spacing w:after="0" w:line="240" w:lineRule="atLeast"/>
        <w:ind w:firstLine="709"/>
        <w:jc w:val="both"/>
        <w:rPr>
          <w:rFonts w:ascii="Times New Roman" w:hAnsi="Times New Roman"/>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p>
    <w:p w:rsidR="00AE12B3" w:rsidRPr="002A4856" w:rsidRDefault="00AE12B3" w:rsidP="00AE12B3">
      <w:pPr>
        <w:spacing w:line="360" w:lineRule="auto"/>
        <w:rPr>
          <w:rFonts w:ascii="Times New Roman" w:hAnsi="Times New Roman"/>
          <w:b/>
          <w:sz w:val="28"/>
          <w:szCs w:val="28"/>
        </w:rPr>
      </w:pPr>
      <w:r w:rsidRPr="002A4856">
        <w:rPr>
          <w:rFonts w:ascii="Times New Roman" w:hAnsi="Times New Roman"/>
          <w:b/>
          <w:sz w:val="28"/>
          <w:szCs w:val="28"/>
        </w:rPr>
        <w:t>2.2. СТРУКТУРА И СОДЕРЖАНИЕ ПРОФЕССИОНАЛЬНОГО МОДУЛЯ.</w:t>
      </w:r>
      <w:r w:rsidRPr="002A4856">
        <w:rPr>
          <w:rFonts w:ascii="Times New Roman" w:hAnsi="Times New Roman"/>
          <w:b/>
          <w:sz w:val="28"/>
          <w:szCs w:val="28"/>
        </w:rPr>
        <w:br/>
        <w:t>2.2.1.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1429"/>
        <w:gridCol w:w="963"/>
        <w:gridCol w:w="1058"/>
        <w:gridCol w:w="57"/>
        <w:gridCol w:w="1002"/>
        <w:gridCol w:w="36"/>
        <w:gridCol w:w="716"/>
        <w:gridCol w:w="18"/>
        <w:gridCol w:w="1291"/>
        <w:gridCol w:w="12"/>
        <w:gridCol w:w="1298"/>
        <w:gridCol w:w="825"/>
      </w:tblGrid>
      <w:tr w:rsidR="00AE12B3" w:rsidRPr="002A4856" w:rsidTr="00AE12B3">
        <w:tc>
          <w:tcPr>
            <w:tcW w:w="706" w:type="pct"/>
            <w:vMerge w:val="restart"/>
            <w:vAlign w:val="center"/>
          </w:tcPr>
          <w:p w:rsidR="00AE12B3" w:rsidRPr="002A4856" w:rsidRDefault="00AE12B3" w:rsidP="00AE12B3">
            <w:pPr>
              <w:suppressAutoHyphens/>
              <w:spacing w:after="0" w:line="240" w:lineRule="atLeast"/>
              <w:rPr>
                <w:rFonts w:ascii="Times New Roman" w:hAnsi="Times New Roman"/>
                <w:sz w:val="24"/>
                <w:szCs w:val="24"/>
              </w:rPr>
            </w:pPr>
            <w:r w:rsidRPr="002A4856">
              <w:rPr>
                <w:rFonts w:ascii="Times New Roman" w:hAnsi="Times New Roman"/>
                <w:sz w:val="24"/>
                <w:szCs w:val="24"/>
              </w:rPr>
              <w:t>Коды профессиональных общих компетенций</w:t>
            </w:r>
          </w:p>
        </w:tc>
        <w:tc>
          <w:tcPr>
            <w:tcW w:w="705" w:type="pct"/>
            <w:vMerge w:val="restart"/>
            <w:vAlign w:val="center"/>
          </w:tcPr>
          <w:p w:rsidR="00AE12B3" w:rsidRPr="002A4856" w:rsidRDefault="00AE12B3" w:rsidP="00AE12B3">
            <w:pPr>
              <w:suppressAutoHyphens/>
              <w:spacing w:after="0" w:line="240" w:lineRule="atLeast"/>
              <w:rPr>
                <w:rFonts w:ascii="Times New Roman" w:hAnsi="Times New Roman"/>
                <w:sz w:val="24"/>
                <w:szCs w:val="24"/>
              </w:rPr>
            </w:pPr>
            <w:r w:rsidRPr="002A4856">
              <w:rPr>
                <w:rFonts w:ascii="Times New Roman" w:hAnsi="Times New Roman"/>
                <w:sz w:val="24"/>
                <w:szCs w:val="24"/>
              </w:rPr>
              <w:t>Наименования разделов профессионального модуля</w:t>
            </w:r>
          </w:p>
        </w:tc>
        <w:tc>
          <w:tcPr>
            <w:tcW w:w="475" w:type="pct"/>
            <w:vMerge w:val="restart"/>
            <w:vAlign w:val="center"/>
          </w:tcPr>
          <w:p w:rsidR="00AE12B3" w:rsidRPr="002A4856" w:rsidRDefault="00AE12B3" w:rsidP="00AE12B3">
            <w:pPr>
              <w:suppressAutoHyphens/>
              <w:spacing w:after="0" w:line="240" w:lineRule="atLeast"/>
              <w:rPr>
                <w:rFonts w:ascii="Times New Roman" w:hAnsi="Times New Roman"/>
                <w:iCs/>
                <w:sz w:val="24"/>
                <w:szCs w:val="24"/>
              </w:rPr>
            </w:pPr>
            <w:r w:rsidRPr="002A4856">
              <w:rPr>
                <w:rFonts w:ascii="Times New Roman" w:hAnsi="Times New Roman"/>
                <w:iCs/>
                <w:sz w:val="24"/>
                <w:szCs w:val="24"/>
              </w:rPr>
              <w:t>Суммарный объем нагрузки, час.</w:t>
            </w:r>
          </w:p>
        </w:tc>
        <w:tc>
          <w:tcPr>
            <w:tcW w:w="2707" w:type="pct"/>
            <w:gridSpan w:val="9"/>
            <w:vAlign w:val="center"/>
          </w:tcPr>
          <w:p w:rsidR="00AE12B3" w:rsidRPr="002A4856" w:rsidRDefault="00AE12B3" w:rsidP="00AE12B3">
            <w:pPr>
              <w:spacing w:after="0" w:line="240" w:lineRule="atLeast"/>
              <w:rPr>
                <w:rFonts w:ascii="Times New Roman" w:hAnsi="Times New Roman"/>
                <w:sz w:val="24"/>
                <w:szCs w:val="24"/>
              </w:rPr>
            </w:pPr>
            <w:r w:rsidRPr="002A4856">
              <w:rPr>
                <w:rFonts w:ascii="Times New Roman" w:hAnsi="Times New Roman"/>
                <w:sz w:val="24"/>
                <w:szCs w:val="24"/>
              </w:rPr>
              <w:t xml:space="preserve">Занятия во взаимодействии с преподавателем, </w:t>
            </w:r>
            <w:proofErr w:type="gramStart"/>
            <w:r w:rsidRPr="002A4856">
              <w:rPr>
                <w:rFonts w:ascii="Times New Roman" w:hAnsi="Times New Roman"/>
                <w:sz w:val="24"/>
                <w:szCs w:val="24"/>
              </w:rPr>
              <w:t>ч</w:t>
            </w:r>
            <w:proofErr w:type="gramEnd"/>
            <w:r w:rsidRPr="002A4856">
              <w:rPr>
                <w:rFonts w:ascii="Times New Roman" w:hAnsi="Times New Roman"/>
                <w:sz w:val="24"/>
                <w:szCs w:val="24"/>
              </w:rPr>
              <w:t>.</w:t>
            </w:r>
          </w:p>
        </w:tc>
        <w:tc>
          <w:tcPr>
            <w:tcW w:w="407" w:type="pct"/>
            <w:vMerge w:val="restart"/>
            <w:vAlign w:val="center"/>
          </w:tcPr>
          <w:p w:rsidR="00AE12B3" w:rsidRPr="002A4856" w:rsidRDefault="00AE12B3" w:rsidP="00AE12B3">
            <w:pPr>
              <w:spacing w:after="0" w:line="240" w:lineRule="atLeast"/>
              <w:rPr>
                <w:rFonts w:ascii="Times New Roman" w:hAnsi="Times New Roman"/>
                <w:sz w:val="24"/>
                <w:szCs w:val="24"/>
              </w:rPr>
            </w:pPr>
            <w:r w:rsidRPr="002A4856">
              <w:rPr>
                <w:rFonts w:ascii="Times New Roman" w:hAnsi="Times New Roman"/>
                <w:sz w:val="24"/>
                <w:szCs w:val="24"/>
              </w:rPr>
              <w:t>Самостоятельная работа</w:t>
            </w:r>
            <w:r w:rsidRPr="002A4856">
              <w:rPr>
                <w:rStyle w:val="ab"/>
                <w:rFonts w:ascii="Times New Roman" w:hAnsi="Times New Roman"/>
                <w:sz w:val="24"/>
              </w:rPr>
              <w:footnoteReference w:id="1"/>
            </w:r>
          </w:p>
        </w:tc>
      </w:tr>
      <w:tr w:rsidR="00AE12B3" w:rsidRPr="002A4856" w:rsidTr="00AE12B3">
        <w:tc>
          <w:tcPr>
            <w:tcW w:w="706" w:type="pct"/>
            <w:vMerge/>
          </w:tcPr>
          <w:p w:rsidR="00AE12B3" w:rsidRPr="002A4856" w:rsidRDefault="00AE12B3" w:rsidP="00AE12B3">
            <w:pPr>
              <w:rPr>
                <w:rFonts w:ascii="Times New Roman" w:hAnsi="Times New Roman"/>
                <w:sz w:val="24"/>
                <w:szCs w:val="24"/>
              </w:rPr>
            </w:pPr>
          </w:p>
        </w:tc>
        <w:tc>
          <w:tcPr>
            <w:tcW w:w="705" w:type="pct"/>
            <w:vMerge/>
            <w:vAlign w:val="center"/>
          </w:tcPr>
          <w:p w:rsidR="00AE12B3" w:rsidRPr="002A4856" w:rsidRDefault="00AE12B3" w:rsidP="00AE12B3">
            <w:pPr>
              <w:rPr>
                <w:rFonts w:ascii="Times New Roman" w:hAnsi="Times New Roman"/>
                <w:sz w:val="24"/>
                <w:szCs w:val="24"/>
              </w:rPr>
            </w:pPr>
          </w:p>
        </w:tc>
        <w:tc>
          <w:tcPr>
            <w:tcW w:w="475" w:type="pct"/>
            <w:vMerge/>
            <w:vAlign w:val="center"/>
          </w:tcPr>
          <w:p w:rsidR="00AE12B3" w:rsidRPr="002A4856" w:rsidRDefault="00AE12B3" w:rsidP="00AE12B3">
            <w:pPr>
              <w:rPr>
                <w:rFonts w:ascii="Times New Roman" w:hAnsi="Times New Roman"/>
                <w:iCs/>
                <w:sz w:val="24"/>
                <w:szCs w:val="24"/>
              </w:rPr>
            </w:pPr>
          </w:p>
        </w:tc>
        <w:tc>
          <w:tcPr>
            <w:tcW w:w="1424" w:type="pct"/>
            <w:gridSpan w:val="6"/>
            <w:vAlign w:val="center"/>
          </w:tcPr>
          <w:p w:rsidR="00AE12B3" w:rsidRPr="002A4856" w:rsidRDefault="00AE12B3" w:rsidP="00AE12B3">
            <w:pPr>
              <w:spacing w:after="0" w:line="240" w:lineRule="atLeast"/>
              <w:rPr>
                <w:rFonts w:ascii="Times New Roman" w:hAnsi="Times New Roman"/>
                <w:sz w:val="24"/>
                <w:szCs w:val="24"/>
              </w:rPr>
            </w:pPr>
            <w:r w:rsidRPr="002A4856">
              <w:rPr>
                <w:rFonts w:ascii="Times New Roman" w:hAnsi="Times New Roman"/>
                <w:sz w:val="24"/>
                <w:szCs w:val="24"/>
              </w:rPr>
              <w:t>Обучение по МДК, в час.</w:t>
            </w:r>
          </w:p>
        </w:tc>
        <w:tc>
          <w:tcPr>
            <w:tcW w:w="1283" w:type="pct"/>
            <w:gridSpan w:val="3"/>
            <w:vAlign w:val="center"/>
          </w:tcPr>
          <w:p w:rsidR="00AE12B3" w:rsidRPr="002A4856" w:rsidRDefault="00AE12B3" w:rsidP="00AE12B3">
            <w:pPr>
              <w:spacing w:after="0" w:line="240" w:lineRule="atLeast"/>
              <w:jc w:val="center"/>
              <w:rPr>
                <w:rFonts w:ascii="Times New Roman" w:hAnsi="Times New Roman"/>
                <w:sz w:val="24"/>
                <w:szCs w:val="24"/>
              </w:rPr>
            </w:pPr>
            <w:r w:rsidRPr="002A4856">
              <w:rPr>
                <w:rFonts w:ascii="Times New Roman" w:hAnsi="Times New Roman"/>
                <w:sz w:val="24"/>
                <w:szCs w:val="24"/>
              </w:rPr>
              <w:t>Практики</w:t>
            </w:r>
          </w:p>
        </w:tc>
        <w:tc>
          <w:tcPr>
            <w:tcW w:w="407" w:type="pct"/>
            <w:vMerge/>
            <w:vAlign w:val="center"/>
          </w:tcPr>
          <w:p w:rsidR="00AE12B3" w:rsidRPr="002A4856" w:rsidRDefault="00AE12B3" w:rsidP="00AE12B3">
            <w:pPr>
              <w:rPr>
                <w:rFonts w:ascii="Times New Roman" w:hAnsi="Times New Roman"/>
                <w:i/>
                <w:sz w:val="24"/>
                <w:szCs w:val="24"/>
              </w:rPr>
            </w:pPr>
          </w:p>
        </w:tc>
      </w:tr>
      <w:tr w:rsidR="00AE12B3" w:rsidRPr="002A4856" w:rsidTr="00AE12B3">
        <w:trPr>
          <w:trHeight w:val="2114"/>
        </w:trPr>
        <w:tc>
          <w:tcPr>
            <w:tcW w:w="706" w:type="pct"/>
            <w:vMerge/>
          </w:tcPr>
          <w:p w:rsidR="00AE12B3" w:rsidRPr="002A4856" w:rsidRDefault="00AE12B3" w:rsidP="00AE12B3">
            <w:pPr>
              <w:rPr>
                <w:rFonts w:ascii="Times New Roman" w:hAnsi="Times New Roman"/>
                <w:sz w:val="24"/>
                <w:szCs w:val="24"/>
              </w:rPr>
            </w:pPr>
          </w:p>
        </w:tc>
        <w:tc>
          <w:tcPr>
            <w:tcW w:w="705" w:type="pct"/>
            <w:vMerge/>
            <w:vAlign w:val="center"/>
          </w:tcPr>
          <w:p w:rsidR="00AE12B3" w:rsidRPr="002A4856" w:rsidRDefault="00AE12B3" w:rsidP="00AE12B3">
            <w:pPr>
              <w:rPr>
                <w:rFonts w:ascii="Times New Roman" w:hAnsi="Times New Roman"/>
                <w:sz w:val="24"/>
                <w:szCs w:val="24"/>
              </w:rPr>
            </w:pPr>
          </w:p>
        </w:tc>
        <w:tc>
          <w:tcPr>
            <w:tcW w:w="475" w:type="pct"/>
            <w:vMerge/>
            <w:vAlign w:val="center"/>
          </w:tcPr>
          <w:p w:rsidR="00AE12B3" w:rsidRPr="002A4856" w:rsidRDefault="00AE12B3" w:rsidP="00AE12B3">
            <w:pPr>
              <w:rPr>
                <w:rFonts w:ascii="Times New Roman" w:hAnsi="Times New Roman"/>
                <w:sz w:val="24"/>
                <w:szCs w:val="24"/>
              </w:rPr>
            </w:pPr>
          </w:p>
        </w:tc>
        <w:tc>
          <w:tcPr>
            <w:tcW w:w="522" w:type="pct"/>
            <w:vAlign w:val="center"/>
          </w:tcPr>
          <w:p w:rsidR="00AE12B3" w:rsidRPr="002A4856" w:rsidRDefault="00AE12B3" w:rsidP="00AE12B3">
            <w:pPr>
              <w:suppressAutoHyphens/>
              <w:rPr>
                <w:rFonts w:ascii="Times New Roman" w:hAnsi="Times New Roman"/>
                <w:sz w:val="24"/>
                <w:szCs w:val="24"/>
              </w:rPr>
            </w:pPr>
            <w:r w:rsidRPr="002A4856">
              <w:rPr>
                <w:rFonts w:ascii="Times New Roman" w:hAnsi="Times New Roman"/>
                <w:sz w:val="24"/>
                <w:szCs w:val="24"/>
              </w:rPr>
              <w:t>Всего</w:t>
            </w:r>
          </w:p>
          <w:p w:rsidR="00AE12B3" w:rsidRPr="002A4856" w:rsidRDefault="00AE12B3" w:rsidP="00AE12B3">
            <w:pPr>
              <w:suppressAutoHyphens/>
              <w:jc w:val="center"/>
              <w:rPr>
                <w:rFonts w:ascii="Times New Roman" w:hAnsi="Times New Roman"/>
                <w:i/>
                <w:sz w:val="24"/>
                <w:szCs w:val="24"/>
              </w:rPr>
            </w:pPr>
          </w:p>
        </w:tc>
        <w:tc>
          <w:tcPr>
            <w:tcW w:w="522" w:type="pct"/>
            <w:gridSpan w:val="2"/>
            <w:vAlign w:val="center"/>
          </w:tcPr>
          <w:p w:rsidR="00AE12B3" w:rsidRPr="002A4856" w:rsidRDefault="00AE12B3" w:rsidP="00AE12B3">
            <w:pPr>
              <w:suppressAutoHyphens/>
              <w:spacing w:after="0" w:line="240" w:lineRule="atLeast"/>
              <w:rPr>
                <w:rFonts w:ascii="Times New Roman" w:hAnsi="Times New Roman"/>
                <w:color w:val="000000"/>
                <w:sz w:val="24"/>
                <w:szCs w:val="24"/>
              </w:rPr>
            </w:pPr>
            <w:r w:rsidRPr="002A4856">
              <w:rPr>
                <w:rFonts w:ascii="Times New Roman" w:hAnsi="Times New Roman"/>
                <w:color w:val="000000"/>
                <w:sz w:val="24"/>
                <w:szCs w:val="24"/>
              </w:rPr>
              <w:t>Лабораторных и практических занятий</w:t>
            </w:r>
          </w:p>
        </w:tc>
        <w:tc>
          <w:tcPr>
            <w:tcW w:w="380" w:type="pct"/>
            <w:gridSpan w:val="3"/>
            <w:vAlign w:val="center"/>
          </w:tcPr>
          <w:p w:rsidR="00AE12B3" w:rsidRPr="002A4856" w:rsidRDefault="00AE12B3" w:rsidP="00AE12B3">
            <w:pPr>
              <w:suppressAutoHyphens/>
              <w:spacing w:after="0" w:line="240" w:lineRule="atLeast"/>
              <w:rPr>
                <w:rFonts w:ascii="Times New Roman" w:hAnsi="Times New Roman"/>
                <w:color w:val="000000"/>
                <w:sz w:val="24"/>
                <w:szCs w:val="24"/>
              </w:rPr>
            </w:pPr>
            <w:r w:rsidRPr="002A4856">
              <w:rPr>
                <w:rFonts w:ascii="Times New Roman" w:hAnsi="Times New Roman"/>
                <w:color w:val="000000"/>
                <w:sz w:val="24"/>
                <w:szCs w:val="24"/>
              </w:rPr>
              <w:t>Курсовых рабо</w:t>
            </w:r>
            <w:proofErr w:type="gramStart"/>
            <w:r w:rsidRPr="002A4856">
              <w:rPr>
                <w:rFonts w:ascii="Times New Roman" w:hAnsi="Times New Roman"/>
                <w:color w:val="000000"/>
                <w:sz w:val="24"/>
                <w:szCs w:val="24"/>
              </w:rPr>
              <w:t>т(</w:t>
            </w:r>
            <w:proofErr w:type="gramEnd"/>
            <w:r w:rsidRPr="002A4856">
              <w:rPr>
                <w:rFonts w:ascii="Times New Roman" w:hAnsi="Times New Roman"/>
                <w:color w:val="000000"/>
                <w:sz w:val="24"/>
                <w:szCs w:val="24"/>
              </w:rPr>
              <w:t>проектов)</w:t>
            </w:r>
          </w:p>
        </w:tc>
        <w:tc>
          <w:tcPr>
            <w:tcW w:w="637" w:type="pct"/>
            <w:vAlign w:val="center"/>
          </w:tcPr>
          <w:p w:rsidR="00AE12B3" w:rsidRPr="002A4856" w:rsidRDefault="00AE12B3" w:rsidP="00AE12B3">
            <w:pPr>
              <w:suppressAutoHyphens/>
              <w:spacing w:after="0" w:line="240" w:lineRule="atLeast"/>
              <w:rPr>
                <w:rFonts w:ascii="Times New Roman" w:hAnsi="Times New Roman"/>
                <w:sz w:val="24"/>
                <w:szCs w:val="24"/>
              </w:rPr>
            </w:pPr>
            <w:r w:rsidRPr="002A4856">
              <w:rPr>
                <w:rFonts w:ascii="Times New Roman" w:hAnsi="Times New Roman"/>
                <w:sz w:val="24"/>
                <w:szCs w:val="24"/>
              </w:rPr>
              <w:t>Учебная</w:t>
            </w:r>
          </w:p>
          <w:p w:rsidR="00AE12B3" w:rsidRPr="002A4856" w:rsidRDefault="00AE12B3" w:rsidP="00AE12B3">
            <w:pPr>
              <w:suppressAutoHyphens/>
              <w:spacing w:after="0" w:line="240" w:lineRule="atLeast"/>
              <w:jc w:val="center"/>
              <w:rPr>
                <w:rFonts w:ascii="Times New Roman" w:hAnsi="Times New Roman"/>
                <w:i/>
                <w:sz w:val="24"/>
                <w:szCs w:val="24"/>
              </w:rPr>
            </w:pPr>
          </w:p>
        </w:tc>
        <w:tc>
          <w:tcPr>
            <w:tcW w:w="646" w:type="pct"/>
            <w:gridSpan w:val="2"/>
            <w:vAlign w:val="center"/>
          </w:tcPr>
          <w:p w:rsidR="00AE12B3" w:rsidRPr="002A4856" w:rsidRDefault="00AE12B3" w:rsidP="00AE12B3">
            <w:pPr>
              <w:suppressAutoHyphens/>
              <w:spacing w:after="0" w:line="240" w:lineRule="atLeast"/>
              <w:rPr>
                <w:rFonts w:ascii="Times New Roman" w:hAnsi="Times New Roman"/>
                <w:sz w:val="24"/>
                <w:szCs w:val="24"/>
              </w:rPr>
            </w:pPr>
            <w:proofErr w:type="spellStart"/>
            <w:r w:rsidRPr="002A4856">
              <w:rPr>
                <w:rFonts w:ascii="Times New Roman" w:hAnsi="Times New Roman"/>
                <w:sz w:val="24"/>
                <w:szCs w:val="24"/>
              </w:rPr>
              <w:t>Производственная</w:t>
            </w:r>
            <w:r w:rsidRPr="002A4856">
              <w:rPr>
                <w:rFonts w:ascii="Times New Roman" w:hAnsi="Times New Roman"/>
                <w:i/>
                <w:sz w:val="24"/>
                <w:szCs w:val="24"/>
              </w:rPr>
              <w:t>если</w:t>
            </w:r>
            <w:proofErr w:type="spellEnd"/>
            <w:r w:rsidRPr="002A4856">
              <w:rPr>
                <w:rFonts w:ascii="Times New Roman" w:hAnsi="Times New Roman"/>
                <w:i/>
                <w:sz w:val="24"/>
                <w:szCs w:val="24"/>
              </w:rPr>
              <w:t xml:space="preserve"> предусмотрена рассредоточенная практика</w:t>
            </w:r>
          </w:p>
        </w:tc>
        <w:tc>
          <w:tcPr>
            <w:tcW w:w="407" w:type="pct"/>
            <w:vMerge/>
            <w:vAlign w:val="center"/>
          </w:tcPr>
          <w:p w:rsidR="00AE12B3" w:rsidRPr="002A4856" w:rsidRDefault="00AE12B3" w:rsidP="00AE12B3">
            <w:pPr>
              <w:rPr>
                <w:rFonts w:ascii="Times New Roman" w:hAnsi="Times New Roman"/>
                <w:i/>
                <w:sz w:val="24"/>
                <w:szCs w:val="24"/>
              </w:rPr>
            </w:pPr>
          </w:p>
        </w:tc>
      </w:tr>
      <w:tr w:rsidR="00AE12B3" w:rsidRPr="002A4856" w:rsidTr="00AE12B3">
        <w:tc>
          <w:tcPr>
            <w:tcW w:w="706"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1</w:t>
            </w:r>
          </w:p>
        </w:tc>
        <w:tc>
          <w:tcPr>
            <w:tcW w:w="705"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2</w:t>
            </w:r>
          </w:p>
        </w:tc>
        <w:tc>
          <w:tcPr>
            <w:tcW w:w="475"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3</w:t>
            </w:r>
          </w:p>
        </w:tc>
        <w:tc>
          <w:tcPr>
            <w:tcW w:w="522"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4</w:t>
            </w:r>
          </w:p>
        </w:tc>
        <w:tc>
          <w:tcPr>
            <w:tcW w:w="522" w:type="pct"/>
            <w:gridSpan w:val="2"/>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5</w:t>
            </w:r>
          </w:p>
        </w:tc>
        <w:tc>
          <w:tcPr>
            <w:tcW w:w="380" w:type="pct"/>
            <w:gridSpan w:val="3"/>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6</w:t>
            </w:r>
          </w:p>
        </w:tc>
        <w:tc>
          <w:tcPr>
            <w:tcW w:w="637"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7</w:t>
            </w:r>
          </w:p>
        </w:tc>
        <w:tc>
          <w:tcPr>
            <w:tcW w:w="646" w:type="pct"/>
            <w:gridSpan w:val="2"/>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8</w:t>
            </w:r>
          </w:p>
        </w:tc>
        <w:tc>
          <w:tcPr>
            <w:tcW w:w="407" w:type="pct"/>
            <w:vAlign w:val="center"/>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9</w:t>
            </w:r>
          </w:p>
        </w:tc>
      </w:tr>
      <w:tr w:rsidR="00AE12B3" w:rsidRPr="002A4856" w:rsidTr="00AE12B3">
        <w:trPr>
          <w:trHeight w:val="1411"/>
        </w:trPr>
        <w:tc>
          <w:tcPr>
            <w:tcW w:w="706" w:type="pct"/>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ПК.1.1 – ПК.1.4</w:t>
            </w:r>
          </w:p>
          <w:p w:rsidR="00AE12B3" w:rsidRPr="002A4856" w:rsidRDefault="00AE12B3" w:rsidP="00AE12B3">
            <w:pPr>
              <w:rPr>
                <w:rFonts w:ascii="Times New Roman" w:hAnsi="Times New Roman"/>
                <w:sz w:val="24"/>
                <w:szCs w:val="24"/>
              </w:rPr>
            </w:pPr>
            <w:r w:rsidRPr="002A4856">
              <w:rPr>
                <w:rFonts w:ascii="Times New Roman" w:hAnsi="Times New Roman"/>
                <w:sz w:val="24"/>
                <w:szCs w:val="24"/>
              </w:rPr>
              <w:t>ОК1-ОК7, ОК</w:t>
            </w:r>
            <w:proofErr w:type="gramStart"/>
            <w:r w:rsidRPr="002A4856">
              <w:rPr>
                <w:rFonts w:ascii="Times New Roman" w:hAnsi="Times New Roman"/>
                <w:sz w:val="24"/>
                <w:szCs w:val="24"/>
              </w:rPr>
              <w:t>9</w:t>
            </w:r>
            <w:proofErr w:type="gramEnd"/>
            <w:r w:rsidRPr="002A4856">
              <w:rPr>
                <w:rFonts w:ascii="Times New Roman" w:hAnsi="Times New Roman"/>
                <w:sz w:val="24"/>
                <w:szCs w:val="24"/>
              </w:rPr>
              <w:t>, ОК10</w:t>
            </w:r>
          </w:p>
        </w:tc>
        <w:tc>
          <w:tcPr>
            <w:tcW w:w="705" w:type="pct"/>
          </w:tcPr>
          <w:p w:rsidR="00AE12B3" w:rsidRPr="002A4856" w:rsidRDefault="00AE12B3" w:rsidP="00AE12B3">
            <w:pPr>
              <w:rPr>
                <w:rFonts w:ascii="Times New Roman" w:hAnsi="Times New Roman"/>
              </w:rPr>
            </w:pPr>
            <w:r w:rsidRPr="002A4856">
              <w:rPr>
                <w:rFonts w:ascii="Times New Roman" w:hAnsi="Times New Roman"/>
                <w:b/>
              </w:rPr>
              <w:t>Раздел 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r w:rsidRPr="002A4856">
              <w:rPr>
                <w:rFonts w:ascii="Times New Roman" w:hAnsi="Times New Roman"/>
                <w:bCs/>
              </w:rPr>
              <w:t>.</w:t>
            </w:r>
          </w:p>
        </w:tc>
        <w:tc>
          <w:tcPr>
            <w:tcW w:w="475" w:type="pct"/>
            <w:vAlign w:val="center"/>
          </w:tcPr>
          <w:p w:rsidR="00AE12B3" w:rsidRPr="002A4856" w:rsidRDefault="00AE12B3" w:rsidP="00AE12B3">
            <w:pPr>
              <w:jc w:val="center"/>
              <w:rPr>
                <w:rFonts w:ascii="Times New Roman" w:hAnsi="Times New Roman"/>
                <w:i/>
                <w:sz w:val="24"/>
                <w:szCs w:val="24"/>
              </w:rPr>
            </w:pPr>
            <w:r w:rsidRPr="002A4856">
              <w:rPr>
                <w:rFonts w:ascii="Times New Roman" w:hAnsi="Times New Roman"/>
                <w:i/>
                <w:sz w:val="24"/>
                <w:szCs w:val="24"/>
              </w:rPr>
              <w:t>140</w:t>
            </w:r>
          </w:p>
        </w:tc>
        <w:tc>
          <w:tcPr>
            <w:tcW w:w="522" w:type="pct"/>
            <w:vAlign w:val="center"/>
          </w:tcPr>
          <w:p w:rsidR="00AE12B3" w:rsidRPr="002A4856" w:rsidRDefault="00AE12B3" w:rsidP="00AE12B3">
            <w:pPr>
              <w:jc w:val="center"/>
              <w:rPr>
                <w:rFonts w:ascii="Times New Roman" w:hAnsi="Times New Roman"/>
                <w:i/>
                <w:sz w:val="24"/>
                <w:szCs w:val="24"/>
              </w:rPr>
            </w:pPr>
            <w:r w:rsidRPr="002A4856">
              <w:rPr>
                <w:rFonts w:ascii="Times New Roman" w:hAnsi="Times New Roman"/>
                <w:i/>
                <w:sz w:val="24"/>
                <w:szCs w:val="24"/>
              </w:rPr>
              <w:t>130</w:t>
            </w:r>
          </w:p>
        </w:tc>
        <w:tc>
          <w:tcPr>
            <w:tcW w:w="522" w:type="pct"/>
            <w:gridSpan w:val="2"/>
            <w:vAlign w:val="center"/>
          </w:tcPr>
          <w:p w:rsidR="00AE12B3" w:rsidRPr="002A4856" w:rsidRDefault="00AE12B3" w:rsidP="00AE12B3">
            <w:pPr>
              <w:jc w:val="center"/>
              <w:rPr>
                <w:rFonts w:ascii="Times New Roman" w:hAnsi="Times New Roman"/>
                <w:i/>
                <w:sz w:val="24"/>
                <w:szCs w:val="24"/>
              </w:rPr>
            </w:pPr>
            <w:r w:rsidRPr="002A4856">
              <w:rPr>
                <w:rFonts w:ascii="Times New Roman" w:hAnsi="Times New Roman"/>
                <w:i/>
                <w:sz w:val="24"/>
                <w:szCs w:val="24"/>
              </w:rPr>
              <w:t>36</w:t>
            </w:r>
          </w:p>
        </w:tc>
        <w:tc>
          <w:tcPr>
            <w:tcW w:w="380" w:type="pct"/>
            <w:gridSpan w:val="3"/>
          </w:tcPr>
          <w:p w:rsidR="00AE12B3" w:rsidRPr="002A4856" w:rsidRDefault="00AE12B3" w:rsidP="00AE12B3">
            <w:pPr>
              <w:jc w:val="center"/>
              <w:rPr>
                <w:rFonts w:ascii="Times New Roman" w:hAnsi="Times New Roman"/>
                <w:i/>
                <w:sz w:val="24"/>
                <w:szCs w:val="24"/>
              </w:rPr>
            </w:pPr>
          </w:p>
        </w:tc>
        <w:tc>
          <w:tcPr>
            <w:tcW w:w="637" w:type="pct"/>
            <w:vAlign w:val="center"/>
          </w:tcPr>
          <w:p w:rsidR="00AE12B3" w:rsidRPr="002A4856" w:rsidRDefault="00AE12B3" w:rsidP="00AE12B3">
            <w:pPr>
              <w:jc w:val="center"/>
              <w:rPr>
                <w:rFonts w:ascii="Times New Roman" w:hAnsi="Times New Roman"/>
                <w:i/>
                <w:sz w:val="24"/>
                <w:szCs w:val="24"/>
              </w:rPr>
            </w:pPr>
            <w:r w:rsidRPr="002A4856">
              <w:rPr>
                <w:rFonts w:ascii="Times New Roman" w:hAnsi="Times New Roman"/>
                <w:i/>
                <w:sz w:val="24"/>
                <w:szCs w:val="24"/>
              </w:rPr>
              <w:t>-</w:t>
            </w:r>
          </w:p>
        </w:tc>
        <w:tc>
          <w:tcPr>
            <w:tcW w:w="646" w:type="pct"/>
            <w:gridSpan w:val="2"/>
            <w:vAlign w:val="center"/>
          </w:tcPr>
          <w:p w:rsidR="00AE12B3" w:rsidRPr="002A4856" w:rsidRDefault="00AE12B3" w:rsidP="00AE12B3">
            <w:pPr>
              <w:jc w:val="center"/>
              <w:rPr>
                <w:rFonts w:ascii="Times New Roman" w:hAnsi="Times New Roman"/>
                <w:i/>
                <w:sz w:val="24"/>
                <w:szCs w:val="24"/>
              </w:rPr>
            </w:pPr>
          </w:p>
        </w:tc>
        <w:tc>
          <w:tcPr>
            <w:tcW w:w="407" w:type="pct"/>
            <w:vAlign w:val="center"/>
          </w:tcPr>
          <w:p w:rsidR="00AE12B3" w:rsidRPr="002A4856" w:rsidRDefault="00AE12B3" w:rsidP="00AE12B3">
            <w:pPr>
              <w:jc w:val="center"/>
              <w:rPr>
                <w:rFonts w:ascii="Times New Roman" w:hAnsi="Times New Roman"/>
                <w:i/>
                <w:sz w:val="24"/>
                <w:szCs w:val="24"/>
              </w:rPr>
            </w:pPr>
            <w:r w:rsidRPr="002A4856">
              <w:rPr>
                <w:rFonts w:ascii="Times New Roman" w:hAnsi="Times New Roman"/>
                <w:i/>
                <w:sz w:val="24"/>
                <w:szCs w:val="24"/>
              </w:rPr>
              <w:t>10</w:t>
            </w:r>
          </w:p>
        </w:tc>
      </w:tr>
      <w:tr w:rsidR="00AE12B3" w:rsidRPr="002A4856" w:rsidTr="00AE12B3">
        <w:tc>
          <w:tcPr>
            <w:tcW w:w="706" w:type="pct"/>
          </w:tcPr>
          <w:p w:rsidR="00AE12B3" w:rsidRPr="002A4856" w:rsidRDefault="00AE12B3" w:rsidP="00AE12B3">
            <w:pPr>
              <w:rPr>
                <w:rFonts w:ascii="Times New Roman" w:hAnsi="Times New Roman"/>
                <w:i/>
                <w:sz w:val="24"/>
                <w:szCs w:val="24"/>
              </w:rPr>
            </w:pPr>
          </w:p>
        </w:tc>
        <w:tc>
          <w:tcPr>
            <w:tcW w:w="705" w:type="pct"/>
          </w:tcPr>
          <w:p w:rsidR="00AE12B3" w:rsidRPr="002A4856" w:rsidRDefault="00AE12B3" w:rsidP="00AE12B3">
            <w:pPr>
              <w:spacing w:after="0" w:line="240" w:lineRule="atLeast"/>
              <w:rPr>
                <w:rFonts w:ascii="Times New Roman" w:hAnsi="Times New Roman"/>
                <w:i/>
                <w:sz w:val="24"/>
                <w:szCs w:val="24"/>
              </w:rPr>
            </w:pPr>
            <w:r w:rsidRPr="002A4856">
              <w:rPr>
                <w:rFonts w:ascii="Times New Roman" w:hAnsi="Times New Roman"/>
                <w:b/>
                <w:i/>
                <w:sz w:val="24"/>
                <w:szCs w:val="24"/>
              </w:rPr>
              <w:t xml:space="preserve">Учебная </w:t>
            </w:r>
            <w:r w:rsidRPr="002A4856">
              <w:rPr>
                <w:rFonts w:ascii="Times New Roman" w:hAnsi="Times New Roman"/>
                <w:i/>
                <w:sz w:val="24"/>
                <w:szCs w:val="24"/>
              </w:rPr>
              <w:t>практика</w:t>
            </w:r>
          </w:p>
          <w:p w:rsidR="00AE12B3" w:rsidRPr="002A4856" w:rsidRDefault="00AE12B3" w:rsidP="00AE12B3">
            <w:pPr>
              <w:spacing w:after="0" w:line="240" w:lineRule="atLeast"/>
              <w:rPr>
                <w:rFonts w:ascii="Times New Roman" w:hAnsi="Times New Roman"/>
                <w:i/>
                <w:sz w:val="24"/>
                <w:szCs w:val="24"/>
              </w:rPr>
            </w:pPr>
            <w:r w:rsidRPr="002A4856">
              <w:rPr>
                <w:rFonts w:ascii="Times New Roman" w:hAnsi="Times New Roman"/>
                <w:b/>
                <w:i/>
                <w:sz w:val="24"/>
                <w:szCs w:val="24"/>
              </w:rPr>
              <w:lastRenderedPageBreak/>
              <w:t xml:space="preserve">Производственная </w:t>
            </w:r>
            <w:r w:rsidRPr="002A4856">
              <w:rPr>
                <w:rFonts w:ascii="Times New Roman" w:hAnsi="Times New Roman"/>
                <w:i/>
                <w:sz w:val="24"/>
                <w:szCs w:val="24"/>
              </w:rPr>
              <w:t xml:space="preserve">практика </w:t>
            </w:r>
          </w:p>
        </w:tc>
        <w:tc>
          <w:tcPr>
            <w:tcW w:w="475" w:type="pct"/>
          </w:tcPr>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lastRenderedPageBreak/>
              <w:t>252</w:t>
            </w:r>
          </w:p>
          <w:p w:rsidR="00AE12B3" w:rsidRPr="002A4856" w:rsidRDefault="00AE12B3" w:rsidP="00AE12B3">
            <w:pPr>
              <w:rPr>
                <w:rFonts w:ascii="Times New Roman" w:hAnsi="Times New Roman"/>
                <w:i/>
                <w:sz w:val="24"/>
                <w:szCs w:val="24"/>
              </w:rPr>
            </w:pPr>
          </w:p>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t>144</w:t>
            </w:r>
          </w:p>
        </w:tc>
        <w:tc>
          <w:tcPr>
            <w:tcW w:w="2067" w:type="pct"/>
            <w:gridSpan w:val="8"/>
            <w:shd w:val="clear" w:color="auto" w:fill="C0C0C0"/>
          </w:tcPr>
          <w:p w:rsidR="00AE12B3" w:rsidRPr="002A4856" w:rsidRDefault="00AE12B3" w:rsidP="00AE12B3">
            <w:pPr>
              <w:rPr>
                <w:rFonts w:ascii="Times New Roman" w:hAnsi="Times New Roman"/>
                <w:i/>
                <w:sz w:val="24"/>
                <w:szCs w:val="24"/>
              </w:rPr>
            </w:pPr>
          </w:p>
        </w:tc>
        <w:tc>
          <w:tcPr>
            <w:tcW w:w="640" w:type="pct"/>
          </w:tcPr>
          <w:p w:rsidR="00AE12B3" w:rsidRPr="002A4856" w:rsidRDefault="00AE12B3" w:rsidP="00AE12B3">
            <w:pPr>
              <w:rPr>
                <w:rFonts w:ascii="Times New Roman" w:hAnsi="Times New Roman"/>
                <w:i/>
                <w:sz w:val="24"/>
                <w:szCs w:val="24"/>
              </w:rPr>
            </w:pPr>
          </w:p>
          <w:p w:rsidR="00AE12B3" w:rsidRPr="002A4856" w:rsidRDefault="00AE12B3" w:rsidP="00AE12B3">
            <w:pPr>
              <w:rPr>
                <w:rFonts w:ascii="Times New Roman" w:hAnsi="Times New Roman"/>
                <w:i/>
                <w:sz w:val="24"/>
                <w:szCs w:val="24"/>
              </w:rPr>
            </w:pPr>
            <w:r w:rsidRPr="002A4856">
              <w:rPr>
                <w:rFonts w:ascii="Times New Roman" w:hAnsi="Times New Roman"/>
                <w:i/>
                <w:sz w:val="24"/>
                <w:szCs w:val="24"/>
              </w:rPr>
              <w:lastRenderedPageBreak/>
              <w:t>-</w:t>
            </w:r>
          </w:p>
          <w:p w:rsidR="00AE12B3" w:rsidRPr="002A4856" w:rsidRDefault="00AE12B3" w:rsidP="00AE12B3">
            <w:pPr>
              <w:rPr>
                <w:rFonts w:ascii="Times New Roman" w:hAnsi="Times New Roman"/>
                <w:i/>
                <w:sz w:val="24"/>
                <w:szCs w:val="24"/>
              </w:rPr>
            </w:pPr>
          </w:p>
          <w:p w:rsidR="00AE12B3" w:rsidRPr="002A4856" w:rsidRDefault="00AE12B3" w:rsidP="00AE12B3">
            <w:pPr>
              <w:jc w:val="center"/>
              <w:rPr>
                <w:rFonts w:ascii="Times New Roman" w:hAnsi="Times New Roman"/>
                <w:i/>
                <w:sz w:val="24"/>
                <w:szCs w:val="24"/>
              </w:rPr>
            </w:pPr>
          </w:p>
        </w:tc>
        <w:tc>
          <w:tcPr>
            <w:tcW w:w="407" w:type="pct"/>
          </w:tcPr>
          <w:p w:rsidR="00AE12B3" w:rsidRPr="002A4856" w:rsidRDefault="00AE12B3" w:rsidP="00AE12B3">
            <w:pPr>
              <w:rPr>
                <w:rFonts w:ascii="Times New Roman" w:hAnsi="Times New Roman"/>
                <w:i/>
                <w:sz w:val="24"/>
                <w:szCs w:val="24"/>
              </w:rPr>
            </w:pPr>
          </w:p>
        </w:tc>
      </w:tr>
      <w:tr w:rsidR="00AE12B3" w:rsidRPr="002A4856" w:rsidTr="00AE12B3">
        <w:tc>
          <w:tcPr>
            <w:tcW w:w="706" w:type="pct"/>
          </w:tcPr>
          <w:p w:rsidR="00AE12B3" w:rsidRPr="002A4856" w:rsidRDefault="00AE12B3" w:rsidP="00AE12B3">
            <w:pPr>
              <w:rPr>
                <w:rFonts w:ascii="Times New Roman" w:hAnsi="Times New Roman"/>
                <w:b/>
                <w:i/>
                <w:sz w:val="24"/>
                <w:szCs w:val="24"/>
              </w:rPr>
            </w:pPr>
          </w:p>
        </w:tc>
        <w:tc>
          <w:tcPr>
            <w:tcW w:w="705" w:type="pct"/>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Всего:</w:t>
            </w:r>
          </w:p>
        </w:tc>
        <w:tc>
          <w:tcPr>
            <w:tcW w:w="475" w:type="pct"/>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536</w:t>
            </w:r>
          </w:p>
        </w:tc>
        <w:tc>
          <w:tcPr>
            <w:tcW w:w="550" w:type="pct"/>
            <w:gridSpan w:val="2"/>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130</w:t>
            </w:r>
          </w:p>
        </w:tc>
        <w:tc>
          <w:tcPr>
            <w:tcW w:w="512" w:type="pct"/>
            <w:gridSpan w:val="2"/>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36</w:t>
            </w:r>
          </w:p>
        </w:tc>
        <w:tc>
          <w:tcPr>
            <w:tcW w:w="353" w:type="pct"/>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w:t>
            </w:r>
          </w:p>
        </w:tc>
        <w:tc>
          <w:tcPr>
            <w:tcW w:w="646" w:type="pct"/>
            <w:gridSpan w:val="2"/>
          </w:tcPr>
          <w:p w:rsidR="00AE12B3" w:rsidRPr="002A4856" w:rsidRDefault="00AE12B3" w:rsidP="00AE12B3">
            <w:pPr>
              <w:jc w:val="center"/>
              <w:rPr>
                <w:rFonts w:ascii="Times New Roman" w:hAnsi="Times New Roman"/>
                <w:b/>
                <w:i/>
                <w:sz w:val="24"/>
                <w:szCs w:val="24"/>
              </w:rPr>
            </w:pPr>
          </w:p>
        </w:tc>
        <w:tc>
          <w:tcPr>
            <w:tcW w:w="646" w:type="pct"/>
            <w:gridSpan w:val="2"/>
          </w:tcPr>
          <w:p w:rsidR="00AE12B3" w:rsidRPr="002A4856" w:rsidRDefault="00AE12B3" w:rsidP="00AE12B3">
            <w:pPr>
              <w:jc w:val="center"/>
              <w:rPr>
                <w:rFonts w:ascii="Times New Roman" w:hAnsi="Times New Roman"/>
                <w:b/>
                <w:i/>
                <w:sz w:val="24"/>
                <w:szCs w:val="24"/>
              </w:rPr>
            </w:pPr>
            <w:r w:rsidRPr="002A4856">
              <w:rPr>
                <w:rFonts w:ascii="Times New Roman" w:hAnsi="Times New Roman"/>
                <w:b/>
                <w:i/>
                <w:sz w:val="24"/>
                <w:szCs w:val="24"/>
              </w:rPr>
              <w:t>144</w:t>
            </w:r>
          </w:p>
        </w:tc>
        <w:tc>
          <w:tcPr>
            <w:tcW w:w="407" w:type="pct"/>
          </w:tcPr>
          <w:p w:rsidR="00AE12B3" w:rsidRPr="002A4856" w:rsidRDefault="00AE12B3" w:rsidP="00AE12B3">
            <w:pPr>
              <w:rPr>
                <w:rFonts w:ascii="Times New Roman" w:hAnsi="Times New Roman"/>
                <w:b/>
                <w:i/>
                <w:sz w:val="24"/>
                <w:szCs w:val="24"/>
              </w:rPr>
            </w:pPr>
            <w:r w:rsidRPr="002A4856">
              <w:rPr>
                <w:rFonts w:ascii="Times New Roman" w:hAnsi="Times New Roman"/>
                <w:b/>
                <w:i/>
                <w:sz w:val="24"/>
                <w:szCs w:val="24"/>
              </w:rPr>
              <w:t>10</w:t>
            </w:r>
          </w:p>
        </w:tc>
      </w:tr>
    </w:tbl>
    <w:p w:rsidR="00AE12B3" w:rsidRPr="002A4856" w:rsidRDefault="00AE12B3" w:rsidP="00AE12B3">
      <w:pPr>
        <w:rPr>
          <w:rFonts w:ascii="Times New Roman" w:hAnsi="Times New Roman"/>
          <w:sz w:val="24"/>
          <w:szCs w:val="24"/>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tabs>
          <w:tab w:val="left" w:pos="1276"/>
        </w:tabs>
        <w:spacing w:after="0" w:line="240" w:lineRule="auto"/>
        <w:ind w:firstLine="567"/>
        <w:rPr>
          <w:rFonts w:ascii="Times New Roman" w:eastAsia="SimSun" w:hAnsi="Times New Roman"/>
          <w:sz w:val="28"/>
          <w:szCs w:val="28"/>
          <w:lang w:eastAsia="zh-CN"/>
        </w:rPr>
      </w:pPr>
    </w:p>
    <w:p w:rsidR="00AE12B3" w:rsidRPr="002A4856" w:rsidRDefault="00AE12B3" w:rsidP="00AE12B3">
      <w:pPr>
        <w:widowControl w:val="0"/>
        <w:autoSpaceDE w:val="0"/>
        <w:autoSpaceDN w:val="0"/>
        <w:adjustRightInd w:val="0"/>
        <w:spacing w:after="0" w:line="240" w:lineRule="auto"/>
        <w:jc w:val="both"/>
        <w:rPr>
          <w:rFonts w:ascii="Times New Roman" w:eastAsia="SimSun" w:hAnsi="Times New Roman"/>
          <w:sz w:val="28"/>
          <w:szCs w:val="28"/>
        </w:rPr>
      </w:pPr>
    </w:p>
    <w:p w:rsidR="00AE12B3" w:rsidRPr="002A4856" w:rsidRDefault="00AE12B3" w:rsidP="00AE12B3">
      <w:pPr>
        <w:widowControl w:val="0"/>
        <w:autoSpaceDE w:val="0"/>
        <w:autoSpaceDN w:val="0"/>
        <w:adjustRightInd w:val="0"/>
        <w:spacing w:after="0" w:line="240" w:lineRule="auto"/>
        <w:jc w:val="both"/>
        <w:rPr>
          <w:rFonts w:ascii="Times New Roman" w:eastAsia="SimSun" w:hAnsi="Times New Roman"/>
          <w:sz w:val="28"/>
          <w:szCs w:val="28"/>
        </w:rPr>
      </w:pPr>
    </w:p>
    <w:p w:rsidR="00AE12B3" w:rsidRPr="002A4856" w:rsidRDefault="00AE12B3" w:rsidP="00AE12B3">
      <w:pPr>
        <w:widowControl w:val="0"/>
        <w:autoSpaceDE w:val="0"/>
        <w:autoSpaceDN w:val="0"/>
        <w:adjustRightInd w:val="0"/>
        <w:spacing w:after="0" w:line="240" w:lineRule="auto"/>
        <w:jc w:val="both"/>
        <w:rPr>
          <w:rFonts w:ascii="Times New Roman" w:eastAsia="SimSun" w:hAnsi="Times New Roman"/>
          <w:sz w:val="28"/>
          <w:szCs w:val="28"/>
        </w:rPr>
      </w:pPr>
    </w:p>
    <w:p w:rsidR="00AE12B3" w:rsidRPr="002A4856" w:rsidRDefault="00AE12B3" w:rsidP="00AE12B3">
      <w:pPr>
        <w:widowControl w:val="0"/>
        <w:autoSpaceDE w:val="0"/>
        <w:autoSpaceDN w:val="0"/>
        <w:adjustRightInd w:val="0"/>
        <w:spacing w:after="0" w:line="240" w:lineRule="auto"/>
        <w:jc w:val="both"/>
        <w:rPr>
          <w:rFonts w:ascii="Times New Roman" w:eastAsia="SimSun" w:hAnsi="Times New Roman"/>
          <w:sz w:val="28"/>
          <w:szCs w:val="28"/>
        </w:rPr>
      </w:pPr>
    </w:p>
    <w:p w:rsidR="00AE12B3" w:rsidRPr="002A4856" w:rsidRDefault="00AE12B3" w:rsidP="00AE12B3">
      <w:pPr>
        <w:widowControl w:val="0"/>
        <w:autoSpaceDE w:val="0"/>
        <w:autoSpaceDN w:val="0"/>
        <w:adjustRightInd w:val="0"/>
        <w:spacing w:after="0" w:line="240" w:lineRule="auto"/>
        <w:jc w:val="both"/>
        <w:rPr>
          <w:rFonts w:ascii="Times New Roman" w:eastAsia="SimSun" w:hAnsi="Times New Roman"/>
          <w:sz w:val="28"/>
          <w:szCs w:val="28"/>
        </w:rPr>
      </w:pPr>
    </w:p>
    <w:p w:rsidR="00AE12B3" w:rsidRPr="002A4856" w:rsidRDefault="00AE12B3" w:rsidP="00AE12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SimSun" w:hAnsi="Times New Roman"/>
          <w:b/>
          <w:caps/>
          <w:sz w:val="28"/>
          <w:szCs w:val="28"/>
          <w:lang w:eastAsia="zh-CN"/>
        </w:rPr>
        <w:sectPr w:rsidR="00AE12B3" w:rsidRPr="002A4856" w:rsidSect="00AE12B3">
          <w:footerReference w:type="default" r:id="rId12"/>
          <w:pgSz w:w="11906" w:h="16838" w:code="9"/>
          <w:pgMar w:top="1134" w:right="851" w:bottom="1134" w:left="1134" w:header="709" w:footer="709" w:gutter="0"/>
          <w:cols w:space="708"/>
          <w:docGrid w:linePitch="381"/>
        </w:sectPr>
      </w:pPr>
    </w:p>
    <w:p w:rsidR="00AE12B3" w:rsidRPr="002A4856" w:rsidRDefault="00AE12B3" w:rsidP="00AE12B3">
      <w:pPr>
        <w:spacing w:after="0" w:line="240" w:lineRule="atLeast"/>
        <w:rPr>
          <w:rFonts w:ascii="Times New Roman" w:hAnsi="Times New Roman"/>
          <w:b/>
          <w:sz w:val="28"/>
          <w:szCs w:val="28"/>
        </w:rPr>
      </w:pPr>
      <w:r w:rsidRPr="002A4856">
        <w:rPr>
          <w:rFonts w:ascii="Times New Roman" w:hAnsi="Times New Roman"/>
          <w:b/>
          <w:sz w:val="28"/>
          <w:szCs w:val="28"/>
        </w:rPr>
        <w:lastRenderedPageBreak/>
        <w:t>2.2. Тематический план и содержание профессионального модуля</w:t>
      </w:r>
    </w:p>
    <w:p w:rsidR="00AE12B3" w:rsidRPr="002A4856" w:rsidRDefault="00AE12B3" w:rsidP="00AE12B3">
      <w:pPr>
        <w:spacing w:after="0" w:line="240" w:lineRule="atLeast"/>
        <w:rPr>
          <w:rStyle w:val="212pt"/>
          <w:b w:val="0"/>
          <w:sz w:val="28"/>
          <w:szCs w:val="28"/>
        </w:rPr>
      </w:pPr>
      <w:r w:rsidRPr="002A4856">
        <w:rPr>
          <w:rFonts w:ascii="Times New Roman" w:hAnsi="Times New Roman"/>
          <w:b/>
          <w:sz w:val="28"/>
          <w:szCs w:val="28"/>
        </w:rPr>
        <w:t>ПМ.01</w:t>
      </w:r>
      <w:r w:rsidRPr="002A4856">
        <w:rPr>
          <w:rStyle w:val="212pt"/>
          <w:b w:val="0"/>
          <w:sz w:val="28"/>
          <w:szCs w:val="28"/>
        </w:rPr>
        <w:t xml:space="preserve"> Изготовление различных изделий на зуборезных станках по стадиям технологического процесса</w:t>
      </w:r>
    </w:p>
    <w:p w:rsidR="00AE12B3" w:rsidRPr="002A4856" w:rsidRDefault="00AE12B3" w:rsidP="00AE12B3">
      <w:pPr>
        <w:spacing w:after="0" w:line="240" w:lineRule="atLeast"/>
        <w:rPr>
          <w:rStyle w:val="212pt"/>
          <w:b w:val="0"/>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9065"/>
        <w:gridCol w:w="89"/>
        <w:gridCol w:w="231"/>
        <w:gridCol w:w="2816"/>
      </w:tblGrid>
      <w:tr w:rsidR="00AE12B3" w:rsidRPr="002A4856" w:rsidTr="00AE12B3">
        <w:tc>
          <w:tcPr>
            <w:tcW w:w="876" w:type="pc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064" w:type="pct"/>
          </w:tcPr>
          <w:p w:rsidR="00AE12B3" w:rsidRPr="002A4856" w:rsidRDefault="00AE12B3" w:rsidP="00AE12B3">
            <w:pPr>
              <w:spacing w:after="0" w:line="240" w:lineRule="auto"/>
              <w:jc w:val="center"/>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лабораторные работы и практические занятия, самостоятельная учебная работа </w:t>
            </w:r>
            <w:proofErr w:type="gramStart"/>
            <w:r w:rsidRPr="002A4856">
              <w:rPr>
                <w:rFonts w:ascii="Times New Roman" w:hAnsi="Times New Roman"/>
                <w:b/>
                <w:bCs/>
                <w:sz w:val="24"/>
                <w:szCs w:val="24"/>
              </w:rPr>
              <w:t>обучающихся</w:t>
            </w:r>
            <w:proofErr w:type="gramEnd"/>
          </w:p>
        </w:tc>
        <w:tc>
          <w:tcPr>
            <w:tcW w:w="108" w:type="pct"/>
            <w:gridSpan w:val="2"/>
          </w:tcPr>
          <w:p w:rsidR="00AE12B3" w:rsidRPr="002A4856" w:rsidRDefault="00AE12B3" w:rsidP="00AE12B3">
            <w:pPr>
              <w:spacing w:after="0" w:line="240" w:lineRule="auto"/>
              <w:rPr>
                <w:rFonts w:ascii="Times New Roman" w:hAnsi="Times New Roman"/>
                <w:b/>
                <w:bCs/>
                <w:sz w:val="24"/>
                <w:szCs w:val="24"/>
              </w:rPr>
            </w:pP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bCs/>
                <w:sz w:val="24"/>
                <w:szCs w:val="24"/>
              </w:rPr>
              <w:t>Объем часов</w:t>
            </w: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Раздел 1. </w:t>
            </w:r>
            <w:r w:rsidRPr="002A4856">
              <w:rPr>
                <w:rFonts w:ascii="Times New Roman" w:hAnsi="Times New Roman"/>
                <w:b/>
                <w:sz w:val="24"/>
                <w:szCs w:val="24"/>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МДК. 01.01.Технология обработки на токарных станках</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Введение</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2</w:t>
            </w:r>
          </w:p>
        </w:tc>
      </w:tr>
      <w:tr w:rsidR="00AE12B3" w:rsidRPr="002A4856" w:rsidTr="00AE12B3">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Тема 1.1.Токарные станки</w:t>
            </w:r>
          </w:p>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16</w:t>
            </w: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1.Классификация токарных станков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2.Основы механики станков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3.Устройство токарных станков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4. Основы рациональной эксплуатации токарных станков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5.Универальные токарные станки</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6. Электрооборудование станков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461"/>
        </w:trPr>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Тема 1.2. Основы теории резания металлов</w:t>
            </w: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16</w:t>
            </w:r>
          </w:p>
        </w:tc>
      </w:tr>
      <w:tr w:rsidR="00AE12B3" w:rsidRPr="002A4856" w:rsidTr="00AE12B3">
        <w:trPr>
          <w:trHeight w:val="14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1.Элементы конструкции и геометрические параметры режущей части инструмента</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2.Процесс образования стружки</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3.Вибрации при резании</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4.Силы, действующие на режущий инструмент</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5. Мощность резания и крутящий момент</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6.Износ и стойкость резцов</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7.Рациональные режимы резания</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Практическая работа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8</w:t>
            </w: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Cs/>
                <w:sz w:val="24"/>
                <w:szCs w:val="24"/>
              </w:rPr>
            </w:pPr>
            <w:r w:rsidRPr="002A4856">
              <w:rPr>
                <w:rFonts w:ascii="Times New Roman" w:hAnsi="Times New Roman"/>
                <w:bCs/>
                <w:sz w:val="24"/>
                <w:szCs w:val="24"/>
              </w:rPr>
              <w:t>1. Практическая работа «Чертёж проходного резца»</w:t>
            </w:r>
          </w:p>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bCs/>
                <w:sz w:val="24"/>
                <w:szCs w:val="24"/>
              </w:rPr>
              <w:t>1.Практическая работа  «Определение типов токарных резцов»</w:t>
            </w:r>
          </w:p>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w:t>
            </w:r>
            <w:r w:rsidRPr="002A4856">
              <w:rPr>
                <w:rFonts w:ascii="Times New Roman" w:hAnsi="Times New Roman"/>
                <w:bCs/>
                <w:sz w:val="24"/>
                <w:szCs w:val="24"/>
              </w:rPr>
              <w:t xml:space="preserve"> Практическая работа  </w:t>
            </w:r>
            <w:r w:rsidRPr="002A4856">
              <w:rPr>
                <w:rFonts w:ascii="Times New Roman" w:hAnsi="Times New Roman"/>
                <w:sz w:val="24"/>
                <w:szCs w:val="24"/>
              </w:rPr>
              <w:t>«Расчет режимов резания при обработке детали «Вал»</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06"/>
        </w:trPr>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Тема</w:t>
            </w:r>
            <w:proofErr w:type="gramStart"/>
            <w:r w:rsidRPr="002A4856">
              <w:rPr>
                <w:rFonts w:ascii="Times New Roman" w:hAnsi="Times New Roman"/>
                <w:b/>
                <w:bCs/>
                <w:sz w:val="24"/>
                <w:szCs w:val="24"/>
              </w:rPr>
              <w:t>1</w:t>
            </w:r>
            <w:proofErr w:type="gramEnd"/>
            <w:r w:rsidRPr="002A4856">
              <w:rPr>
                <w:rFonts w:ascii="Times New Roman" w:hAnsi="Times New Roman"/>
                <w:b/>
                <w:bCs/>
                <w:sz w:val="24"/>
                <w:szCs w:val="24"/>
              </w:rPr>
              <w:t xml:space="preserve">.3. Материалы, </w:t>
            </w:r>
            <w:r w:rsidRPr="002A4856">
              <w:rPr>
                <w:rFonts w:ascii="Times New Roman" w:hAnsi="Times New Roman"/>
                <w:b/>
                <w:bCs/>
                <w:sz w:val="24"/>
                <w:szCs w:val="24"/>
              </w:rPr>
              <w:lastRenderedPageBreak/>
              <w:t>применяемые в машиностроении</w:t>
            </w: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lastRenderedPageBreak/>
              <w:t>Содержание</w:t>
            </w: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8</w:t>
            </w:r>
          </w:p>
        </w:tc>
      </w:tr>
      <w:tr w:rsidR="00AE12B3" w:rsidRPr="002A4856" w:rsidTr="00AE12B3">
        <w:trPr>
          <w:trHeight w:val="106"/>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5"/>
              </w:numPr>
              <w:spacing w:before="0" w:after="0"/>
              <w:ind w:left="240" w:hanging="240"/>
            </w:pPr>
            <w:r w:rsidRPr="002A4856">
              <w:t>Строение и свойства материалов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06"/>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5"/>
              </w:numPr>
              <w:spacing w:before="0" w:after="0"/>
              <w:ind w:left="240" w:hanging="240"/>
            </w:pPr>
            <w:r w:rsidRPr="002A4856">
              <w:t>Конструкционные материалы (чугун, сталь, цветные сплавы)</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06"/>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5"/>
              </w:numPr>
              <w:spacing w:before="0" w:after="0"/>
              <w:ind w:left="240" w:hanging="240"/>
            </w:pPr>
            <w:r w:rsidRPr="002A4856">
              <w:t>Механизмы с особыми физическими свойствами</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06"/>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5"/>
              </w:numPr>
              <w:spacing w:before="0" w:after="0"/>
              <w:ind w:left="240" w:hanging="240"/>
            </w:pPr>
            <w:r w:rsidRPr="002A4856">
              <w:t>Инструментальные материалы</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318"/>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Практическая работа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318"/>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bCs/>
                <w:sz w:val="24"/>
                <w:szCs w:val="24"/>
              </w:rPr>
              <w:t xml:space="preserve">1.Практическая работа </w:t>
            </w:r>
            <w:r w:rsidRPr="002A4856">
              <w:rPr>
                <w:rFonts w:ascii="Times New Roman" w:hAnsi="Times New Roman"/>
                <w:sz w:val="24"/>
                <w:szCs w:val="24"/>
              </w:rPr>
              <w:t>«Выбор вида режущей части резца в зависимости от свойства обрабатываемого материала»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4</w:t>
            </w:r>
          </w:p>
        </w:tc>
      </w:tr>
      <w:tr w:rsidR="00AE12B3" w:rsidRPr="002A4856" w:rsidTr="00AE12B3">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Тема 1.4. Основные виды работ на токарных станках </w:t>
            </w:r>
          </w:p>
        </w:tc>
        <w:tc>
          <w:tcPr>
            <w:tcW w:w="3094" w:type="pct"/>
            <w:gridSpan w:val="2"/>
            <w:tcBorders>
              <w:right w:val="nil"/>
            </w:tcBorders>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78" w:type="pc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12</w:t>
            </w:r>
          </w:p>
        </w:tc>
      </w:tr>
      <w:tr w:rsidR="00AE12B3" w:rsidRPr="002A4856" w:rsidTr="00AE12B3">
        <w:trPr>
          <w:trHeight w:val="14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1.Технология обработки наружных цилиндрических поверхностей</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 Технология обработки цилиндрических отверстий</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 Технология обработки конических и фасонных поверхностей</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4. Отделка поверхностей</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 xml:space="preserve">5. Технология нарезания </w:t>
            </w:r>
            <w:proofErr w:type="spellStart"/>
            <w:r w:rsidRPr="002A4856">
              <w:rPr>
                <w:rFonts w:ascii="Times New Roman" w:hAnsi="Times New Roman"/>
                <w:sz w:val="24"/>
                <w:szCs w:val="24"/>
              </w:rPr>
              <w:t>резьб</w:t>
            </w:r>
            <w:proofErr w:type="spellEnd"/>
            <w:r w:rsidRPr="002A4856">
              <w:rPr>
                <w:rFonts w:ascii="Times New Roman" w:hAnsi="Times New Roman"/>
                <w:sz w:val="24"/>
                <w:szCs w:val="24"/>
              </w:rPr>
              <w:t xml:space="preserve"> плашками и метчиками</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6. Технология обработки деталей со сложной установкой</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 xml:space="preserve">7. Технология нарезания </w:t>
            </w:r>
            <w:proofErr w:type="spellStart"/>
            <w:r w:rsidRPr="002A4856">
              <w:rPr>
                <w:rFonts w:ascii="Times New Roman" w:hAnsi="Times New Roman"/>
                <w:sz w:val="24"/>
                <w:szCs w:val="24"/>
              </w:rPr>
              <w:t>резьб</w:t>
            </w:r>
            <w:proofErr w:type="spellEnd"/>
            <w:r w:rsidRPr="002A4856">
              <w:rPr>
                <w:rFonts w:ascii="Times New Roman" w:hAnsi="Times New Roman"/>
                <w:sz w:val="24"/>
                <w:szCs w:val="24"/>
              </w:rPr>
              <w:t xml:space="preserve"> резцом</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4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 xml:space="preserve">8. Технология нарезания </w:t>
            </w:r>
            <w:proofErr w:type="spellStart"/>
            <w:r w:rsidRPr="002A4856">
              <w:rPr>
                <w:rFonts w:ascii="Times New Roman" w:hAnsi="Times New Roman"/>
                <w:sz w:val="24"/>
                <w:szCs w:val="24"/>
              </w:rPr>
              <w:t>резьб</w:t>
            </w:r>
            <w:proofErr w:type="spellEnd"/>
            <w:r w:rsidRPr="002A4856">
              <w:rPr>
                <w:rFonts w:ascii="Times New Roman" w:hAnsi="Times New Roman"/>
                <w:sz w:val="24"/>
                <w:szCs w:val="24"/>
              </w:rPr>
              <w:t xml:space="preserve"> резьбонарезными головками</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Практическая работа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12</w:t>
            </w: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sz w:val="24"/>
                <w:szCs w:val="24"/>
              </w:rPr>
              <w:t>1.</w:t>
            </w:r>
            <w:r w:rsidRPr="002A4856">
              <w:rPr>
                <w:rFonts w:ascii="Times New Roman" w:hAnsi="Times New Roman"/>
                <w:bCs/>
                <w:sz w:val="24"/>
                <w:szCs w:val="24"/>
              </w:rPr>
              <w:t xml:space="preserve"> Практическая </w:t>
            </w:r>
            <w:proofErr w:type="spellStart"/>
            <w:r w:rsidRPr="002A4856">
              <w:rPr>
                <w:rFonts w:ascii="Times New Roman" w:hAnsi="Times New Roman"/>
                <w:bCs/>
                <w:sz w:val="24"/>
                <w:szCs w:val="24"/>
              </w:rPr>
              <w:t>работа</w:t>
            </w:r>
            <w:proofErr w:type="gramStart"/>
            <w:r w:rsidRPr="002A4856">
              <w:rPr>
                <w:rFonts w:ascii="Times New Roman" w:hAnsi="Times New Roman"/>
                <w:sz w:val="24"/>
                <w:szCs w:val="24"/>
              </w:rPr>
              <w:t>«Н</w:t>
            </w:r>
            <w:proofErr w:type="gramEnd"/>
            <w:r w:rsidRPr="002A4856">
              <w:rPr>
                <w:rFonts w:ascii="Times New Roman" w:hAnsi="Times New Roman"/>
                <w:sz w:val="24"/>
                <w:szCs w:val="24"/>
              </w:rPr>
              <w:t>астройка</w:t>
            </w:r>
            <w:proofErr w:type="spellEnd"/>
            <w:r w:rsidRPr="002A4856">
              <w:rPr>
                <w:rFonts w:ascii="Times New Roman" w:hAnsi="Times New Roman"/>
                <w:sz w:val="24"/>
                <w:szCs w:val="24"/>
              </w:rPr>
              <w:t xml:space="preserve"> станка»</w:t>
            </w:r>
          </w:p>
        </w:tc>
        <w:tc>
          <w:tcPr>
            <w:tcW w:w="952" w:type="pct"/>
            <w:vAlign w:val="center"/>
          </w:tcPr>
          <w:p w:rsidR="00AE12B3" w:rsidRPr="002A4856" w:rsidRDefault="00AE12B3" w:rsidP="00AE12B3">
            <w:pPr>
              <w:spacing w:after="0" w:line="240" w:lineRule="auto"/>
              <w:jc w:val="center"/>
              <w:rPr>
                <w:rFonts w:ascii="Times New Roman" w:hAnsi="Times New Roman"/>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sz w:val="24"/>
                <w:szCs w:val="24"/>
              </w:rPr>
              <w:t xml:space="preserve">2. </w:t>
            </w:r>
            <w:r w:rsidRPr="002A4856">
              <w:rPr>
                <w:rFonts w:ascii="Times New Roman" w:hAnsi="Times New Roman"/>
                <w:bCs/>
                <w:sz w:val="24"/>
                <w:szCs w:val="24"/>
              </w:rPr>
              <w:t xml:space="preserve">Практическая </w:t>
            </w:r>
            <w:proofErr w:type="spellStart"/>
            <w:r w:rsidRPr="002A4856">
              <w:rPr>
                <w:rFonts w:ascii="Times New Roman" w:hAnsi="Times New Roman"/>
                <w:bCs/>
                <w:sz w:val="24"/>
                <w:szCs w:val="24"/>
              </w:rPr>
              <w:t>работа</w:t>
            </w:r>
            <w:proofErr w:type="gramStart"/>
            <w:r w:rsidRPr="002A4856">
              <w:rPr>
                <w:rFonts w:ascii="Times New Roman" w:hAnsi="Times New Roman"/>
                <w:sz w:val="24"/>
                <w:szCs w:val="24"/>
              </w:rPr>
              <w:t>«Р</w:t>
            </w:r>
            <w:proofErr w:type="gramEnd"/>
            <w:r w:rsidRPr="002A4856">
              <w:rPr>
                <w:rFonts w:ascii="Times New Roman" w:hAnsi="Times New Roman"/>
                <w:sz w:val="24"/>
                <w:szCs w:val="24"/>
              </w:rPr>
              <w:t>асчет</w:t>
            </w:r>
            <w:proofErr w:type="spellEnd"/>
            <w:r w:rsidRPr="002A4856">
              <w:rPr>
                <w:rFonts w:ascii="Times New Roman" w:hAnsi="Times New Roman"/>
                <w:sz w:val="24"/>
                <w:szCs w:val="24"/>
              </w:rPr>
              <w:t xml:space="preserve"> режимов резания при обработке детали «Втулка»</w:t>
            </w:r>
          </w:p>
        </w:tc>
        <w:tc>
          <w:tcPr>
            <w:tcW w:w="952" w:type="pct"/>
            <w:vAlign w:val="center"/>
          </w:tcPr>
          <w:p w:rsidR="00AE12B3" w:rsidRPr="002A4856" w:rsidRDefault="00AE12B3" w:rsidP="00AE12B3">
            <w:pPr>
              <w:spacing w:after="0" w:line="240" w:lineRule="auto"/>
              <w:jc w:val="center"/>
              <w:rPr>
                <w:rFonts w:ascii="Times New Roman" w:hAnsi="Times New Roman"/>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 Определение шага резьбы, диаметра резьбы. Работа со справочником.</w:t>
            </w:r>
          </w:p>
        </w:tc>
        <w:tc>
          <w:tcPr>
            <w:tcW w:w="952" w:type="pct"/>
            <w:vAlign w:val="center"/>
          </w:tcPr>
          <w:p w:rsidR="00AE12B3" w:rsidRPr="002A4856" w:rsidRDefault="00AE12B3" w:rsidP="00AE12B3">
            <w:pPr>
              <w:spacing w:after="0" w:line="240" w:lineRule="auto"/>
              <w:jc w:val="center"/>
              <w:rPr>
                <w:rFonts w:ascii="Times New Roman" w:hAnsi="Times New Roman"/>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 xml:space="preserve">4. Расчет режимов резания </w:t>
            </w:r>
            <w:proofErr w:type="gramStart"/>
            <w:r w:rsidRPr="002A4856">
              <w:rPr>
                <w:rFonts w:ascii="Times New Roman" w:hAnsi="Times New Roman"/>
                <w:sz w:val="24"/>
                <w:szCs w:val="24"/>
              </w:rPr>
              <w:t>при</w:t>
            </w:r>
            <w:proofErr w:type="gramEnd"/>
            <w:r w:rsidRPr="002A4856">
              <w:rPr>
                <w:rFonts w:ascii="Times New Roman" w:hAnsi="Times New Roman"/>
                <w:sz w:val="24"/>
                <w:szCs w:val="24"/>
              </w:rPr>
              <w:t xml:space="preserve"> нарезание метрической резьбы плашкой</w:t>
            </w:r>
          </w:p>
        </w:tc>
        <w:tc>
          <w:tcPr>
            <w:tcW w:w="952" w:type="pct"/>
            <w:vAlign w:val="center"/>
          </w:tcPr>
          <w:p w:rsidR="00AE12B3" w:rsidRPr="002A4856" w:rsidRDefault="00AE12B3" w:rsidP="00AE12B3">
            <w:pPr>
              <w:spacing w:after="0" w:line="240" w:lineRule="auto"/>
              <w:jc w:val="center"/>
              <w:rPr>
                <w:rFonts w:ascii="Times New Roman" w:hAnsi="Times New Roman"/>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 xml:space="preserve">5. Расчет режимов резания </w:t>
            </w:r>
            <w:proofErr w:type="gramStart"/>
            <w:r w:rsidRPr="002A4856">
              <w:rPr>
                <w:rFonts w:ascii="Times New Roman" w:hAnsi="Times New Roman"/>
                <w:sz w:val="24"/>
                <w:szCs w:val="24"/>
              </w:rPr>
              <w:t>при</w:t>
            </w:r>
            <w:proofErr w:type="gramEnd"/>
            <w:r w:rsidRPr="002A4856">
              <w:rPr>
                <w:rFonts w:ascii="Times New Roman" w:hAnsi="Times New Roman"/>
                <w:sz w:val="24"/>
                <w:szCs w:val="24"/>
              </w:rPr>
              <w:t xml:space="preserve"> нарезание метрической резьбы метчиком</w:t>
            </w:r>
          </w:p>
        </w:tc>
        <w:tc>
          <w:tcPr>
            <w:tcW w:w="952" w:type="pct"/>
            <w:vAlign w:val="center"/>
          </w:tcPr>
          <w:p w:rsidR="00AE12B3" w:rsidRPr="002A4856" w:rsidRDefault="00AE12B3" w:rsidP="00AE12B3">
            <w:pPr>
              <w:spacing w:after="0" w:line="240" w:lineRule="auto"/>
              <w:jc w:val="center"/>
              <w:rPr>
                <w:rFonts w:ascii="Times New Roman" w:hAnsi="Times New Roman"/>
                <w:sz w:val="24"/>
                <w:szCs w:val="24"/>
              </w:rPr>
            </w:pPr>
          </w:p>
        </w:tc>
      </w:tr>
      <w:tr w:rsidR="00AE12B3" w:rsidRPr="002A4856" w:rsidTr="00AE12B3">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Тема 1.5. Сведения о технологическом процессе</w:t>
            </w:r>
          </w:p>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78" w:type="pc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6</w:t>
            </w: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1.Понятие о производственном и технологическом процессе</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2.Элементы технологического процесса</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7"/>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3.Типы производств</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28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4.Заготовки и припуски на обработку</w:t>
            </w:r>
          </w:p>
        </w:tc>
        <w:tc>
          <w:tcPr>
            <w:tcW w:w="78" w:type="pct"/>
            <w:vMerge w:val="restart"/>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28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094" w:type="pct"/>
            <w:gridSpan w:val="2"/>
            <w:tcBorders>
              <w:right w:val="nil"/>
            </w:tcBorders>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5. Построение технологического маршрута</w:t>
            </w:r>
          </w:p>
        </w:tc>
        <w:tc>
          <w:tcPr>
            <w:tcW w:w="78" w:type="pct"/>
            <w:vMerge/>
            <w:tcBorders>
              <w:left w:val="nil"/>
            </w:tcBorders>
          </w:tcPr>
          <w:p w:rsidR="00AE12B3" w:rsidRPr="002A4856" w:rsidRDefault="00AE12B3" w:rsidP="00AE12B3">
            <w:pPr>
              <w:spacing w:after="0" w:line="240" w:lineRule="auto"/>
              <w:rPr>
                <w:rFonts w:ascii="Times New Roman" w:hAnsi="Times New Roman"/>
                <w:b/>
                <w:sz w:val="24"/>
                <w:szCs w:val="24"/>
              </w:rPr>
            </w:pP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Практическая работа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w:t>
            </w:r>
            <w:r w:rsidRPr="002A4856">
              <w:rPr>
                <w:rFonts w:ascii="Times New Roman" w:hAnsi="Times New Roman"/>
                <w:bCs/>
                <w:sz w:val="24"/>
                <w:szCs w:val="24"/>
              </w:rPr>
              <w:t xml:space="preserve"> Практическая работа </w:t>
            </w:r>
            <w:r w:rsidRPr="002A4856">
              <w:rPr>
                <w:rFonts w:ascii="Times New Roman" w:hAnsi="Times New Roman"/>
                <w:sz w:val="24"/>
                <w:szCs w:val="24"/>
              </w:rPr>
              <w:t>«Составление технологического процесса обработки детали «Вал»</w:t>
            </w:r>
          </w:p>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w:t>
            </w:r>
            <w:r w:rsidRPr="002A4856">
              <w:rPr>
                <w:rFonts w:ascii="Times New Roman" w:hAnsi="Times New Roman"/>
                <w:bCs/>
                <w:sz w:val="24"/>
                <w:szCs w:val="24"/>
              </w:rPr>
              <w:t xml:space="preserve"> Практическая работа </w:t>
            </w:r>
            <w:r w:rsidRPr="002A4856">
              <w:rPr>
                <w:rFonts w:ascii="Times New Roman" w:hAnsi="Times New Roman"/>
                <w:sz w:val="24"/>
                <w:szCs w:val="24"/>
              </w:rPr>
              <w:t>«Составление технологического процесса обработки детали «Втулка»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8</w:t>
            </w:r>
          </w:p>
        </w:tc>
      </w:tr>
      <w:tr w:rsidR="00AE12B3" w:rsidRPr="002A4856" w:rsidTr="00AE12B3">
        <w:trPr>
          <w:trHeight w:val="136"/>
        </w:trPr>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lastRenderedPageBreak/>
              <w:t xml:space="preserve">Тема 1.6. </w:t>
            </w:r>
            <w:proofErr w:type="spellStart"/>
            <w:r w:rsidRPr="002A4856">
              <w:rPr>
                <w:rFonts w:ascii="Times New Roman" w:hAnsi="Times New Roman"/>
                <w:b/>
                <w:bCs/>
                <w:sz w:val="24"/>
                <w:szCs w:val="24"/>
              </w:rPr>
              <w:t>грузопдъемные</w:t>
            </w:r>
            <w:proofErr w:type="spellEnd"/>
            <w:r w:rsidRPr="002A4856">
              <w:rPr>
                <w:rFonts w:ascii="Times New Roman" w:hAnsi="Times New Roman"/>
                <w:b/>
                <w:bCs/>
                <w:sz w:val="24"/>
                <w:szCs w:val="24"/>
              </w:rPr>
              <w:t xml:space="preserve"> механизмы</w:t>
            </w: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Содержание</w:t>
            </w:r>
          </w:p>
        </w:tc>
        <w:tc>
          <w:tcPr>
            <w:tcW w:w="952" w:type="pct"/>
            <w:vMerge w:val="restar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12</w:t>
            </w: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1.Общие сведения о грузоподъёмных механизмах</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2. Грузозахватные приспособления</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3. Элементы грузовых и тяговых устройств. Механизмы подъёма и передвижения</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4.Схемы обвязки и зацепки грузов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5.Сигналы между стропальщиками и крановщиками</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6.Безопасность труда при эксплуатации подъёмно-транспортных машин</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b/>
                <w:bCs/>
                <w:sz w:val="24"/>
                <w:szCs w:val="24"/>
              </w:rPr>
              <w:t>Практическая работа</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30"/>
        </w:trPr>
        <w:tc>
          <w:tcPr>
            <w:tcW w:w="876" w:type="pct"/>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line="240" w:lineRule="auto"/>
              <w:rPr>
                <w:rFonts w:ascii="Times New Roman" w:hAnsi="Times New Roman"/>
                <w:sz w:val="24"/>
                <w:szCs w:val="24"/>
              </w:rPr>
            </w:pPr>
            <w:r w:rsidRPr="002A4856">
              <w:rPr>
                <w:rFonts w:ascii="Times New Roman" w:hAnsi="Times New Roman"/>
                <w:sz w:val="24"/>
                <w:szCs w:val="24"/>
              </w:rPr>
              <w:t>1.</w:t>
            </w:r>
            <w:r w:rsidRPr="002A4856">
              <w:rPr>
                <w:rFonts w:ascii="Times New Roman" w:hAnsi="Times New Roman"/>
                <w:bCs/>
                <w:sz w:val="24"/>
                <w:szCs w:val="24"/>
              </w:rPr>
              <w:t xml:space="preserve"> Практическая работа</w:t>
            </w:r>
            <w:r w:rsidRPr="002A4856">
              <w:rPr>
                <w:rFonts w:ascii="Times New Roman" w:hAnsi="Times New Roman"/>
                <w:sz w:val="24"/>
                <w:szCs w:val="24"/>
              </w:rPr>
              <w:t xml:space="preserve"> «Составление схемы </w:t>
            </w:r>
            <w:proofErr w:type="spellStart"/>
            <w:r w:rsidRPr="002A4856">
              <w:rPr>
                <w:rFonts w:ascii="Times New Roman" w:hAnsi="Times New Roman"/>
                <w:sz w:val="24"/>
                <w:szCs w:val="24"/>
              </w:rPr>
              <w:t>обвязкии</w:t>
            </w:r>
            <w:proofErr w:type="spellEnd"/>
            <w:r w:rsidRPr="002A4856">
              <w:rPr>
                <w:rFonts w:ascii="Times New Roman" w:hAnsi="Times New Roman"/>
                <w:sz w:val="24"/>
                <w:szCs w:val="24"/>
              </w:rPr>
              <w:t xml:space="preserve"> зацепки различных грузов»</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4</w:t>
            </w:r>
          </w:p>
        </w:tc>
      </w:tr>
      <w:tr w:rsidR="00AE12B3" w:rsidRPr="002A4856" w:rsidTr="00AE12B3">
        <w:trPr>
          <w:trHeight w:val="97"/>
        </w:trPr>
        <w:tc>
          <w:tcPr>
            <w:tcW w:w="876" w:type="pct"/>
            <w:vMerge w:val="restart"/>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Тема 1.7. Охрана труда на предприятии.</w:t>
            </w:r>
          </w:p>
        </w:tc>
        <w:tc>
          <w:tcPr>
            <w:tcW w:w="3172" w:type="pct"/>
            <w:gridSpan w:val="3"/>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Содержание</w:t>
            </w:r>
          </w:p>
        </w:tc>
        <w:tc>
          <w:tcPr>
            <w:tcW w:w="952" w:type="pct"/>
            <w:vMerge w:val="restart"/>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22</w:t>
            </w: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5" w:firstLine="14"/>
            </w:pPr>
            <w:r w:rsidRPr="002A4856">
              <w:rPr>
                <w:bCs/>
              </w:rPr>
              <w:t>Основные положения законодательства по охране труда</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s>
              <w:spacing w:before="0" w:after="0"/>
              <w:ind w:left="25" w:firstLine="14"/>
            </w:pPr>
            <w:r w:rsidRPr="002A4856">
              <w:rPr>
                <w:bCs/>
              </w:rPr>
              <w:t xml:space="preserve"> Организация работы по охране труда на предприятии</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s>
              <w:spacing w:before="0" w:after="0"/>
              <w:ind w:left="25" w:firstLine="14"/>
            </w:pPr>
            <w:r w:rsidRPr="002A4856">
              <w:rPr>
                <w:bCs/>
              </w:rPr>
              <w:t xml:space="preserve"> Расследование несчастных случаев на предприятии</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s>
              <w:spacing w:before="0" w:after="0"/>
              <w:ind w:left="25" w:firstLine="14"/>
            </w:pPr>
            <w:r w:rsidRPr="002A4856">
              <w:t xml:space="preserve"> Санитарно-гигиенические требования к производственным зданиям, помещениям и рабочим местам</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s>
              <w:spacing w:before="0" w:after="0"/>
              <w:ind w:left="25" w:firstLine="14"/>
            </w:pPr>
            <w:r w:rsidRPr="002A4856">
              <w:rPr>
                <w:bCs/>
              </w:rPr>
              <w:t xml:space="preserve"> Охрана окружающей среды</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B8202F">
            <w:pPr>
              <w:pStyle w:val="ad"/>
              <w:numPr>
                <w:ilvl w:val="0"/>
                <w:numId w:val="6"/>
              </w:numPr>
              <w:tabs>
                <w:tab w:val="left" w:pos="309"/>
              </w:tabs>
              <w:spacing w:before="0" w:after="0"/>
              <w:ind w:left="25" w:firstLine="14"/>
            </w:pPr>
            <w:proofErr w:type="spellStart"/>
            <w:r w:rsidRPr="002A4856">
              <w:t>Пожар</w:t>
            </w:r>
            <w:proofErr w:type="gramStart"/>
            <w:r w:rsidRPr="002A4856">
              <w:t>о</w:t>
            </w:r>
            <w:proofErr w:type="spellEnd"/>
            <w:r w:rsidRPr="002A4856">
              <w:t>-</w:t>
            </w:r>
            <w:proofErr w:type="gramEnd"/>
            <w:r w:rsidRPr="002A4856">
              <w:t xml:space="preserve"> и  электробезопасность</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tabs>
                <w:tab w:val="left" w:pos="309"/>
              </w:tabs>
              <w:spacing w:after="0" w:line="240" w:lineRule="auto"/>
              <w:ind w:left="25" w:firstLine="14"/>
              <w:rPr>
                <w:rFonts w:ascii="Times New Roman" w:hAnsi="Times New Roman"/>
                <w:sz w:val="24"/>
                <w:szCs w:val="24"/>
              </w:rPr>
            </w:pPr>
            <w:r w:rsidRPr="002A4856">
              <w:rPr>
                <w:rFonts w:ascii="Times New Roman" w:hAnsi="Times New Roman"/>
                <w:sz w:val="24"/>
                <w:szCs w:val="24"/>
              </w:rPr>
              <w:t xml:space="preserve"> 7.</w:t>
            </w:r>
            <w:r w:rsidRPr="002A4856">
              <w:rPr>
                <w:rFonts w:ascii="Times New Roman" w:hAnsi="Times New Roman"/>
                <w:bCs/>
                <w:sz w:val="24"/>
                <w:szCs w:val="24"/>
              </w:rPr>
              <w:t xml:space="preserve"> Основы безопасности технологических процессов</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tabs>
                <w:tab w:val="left" w:pos="309"/>
              </w:tabs>
              <w:spacing w:after="0" w:line="240" w:lineRule="auto"/>
              <w:rPr>
                <w:rFonts w:ascii="Times New Roman" w:hAnsi="Times New Roman"/>
                <w:sz w:val="24"/>
                <w:szCs w:val="24"/>
              </w:rPr>
            </w:pPr>
            <w:r w:rsidRPr="002A4856">
              <w:rPr>
                <w:rFonts w:ascii="Times New Roman" w:hAnsi="Times New Roman"/>
                <w:sz w:val="24"/>
                <w:szCs w:val="24"/>
              </w:rPr>
              <w:t xml:space="preserve"> 8.</w:t>
            </w:r>
            <w:r w:rsidRPr="002A4856">
              <w:rPr>
                <w:rFonts w:ascii="Times New Roman" w:hAnsi="Times New Roman"/>
                <w:bCs/>
                <w:sz w:val="24"/>
                <w:szCs w:val="24"/>
              </w:rPr>
              <w:t xml:space="preserve"> Требования и средства безопасности при работе на металлорежущих станках</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91"/>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pStyle w:val="ad"/>
              <w:tabs>
                <w:tab w:val="left" w:pos="309"/>
              </w:tabs>
              <w:ind w:left="0"/>
            </w:pPr>
            <w:r w:rsidRPr="002A4856">
              <w:t xml:space="preserve"> 9. Организация рабочего места токаря</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3"/>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rPr>
                <w:rFonts w:ascii="Times New Roman" w:hAnsi="Times New Roman"/>
                <w:sz w:val="24"/>
                <w:szCs w:val="24"/>
              </w:rPr>
            </w:pPr>
            <w:r w:rsidRPr="002A4856">
              <w:rPr>
                <w:rFonts w:ascii="Times New Roman" w:hAnsi="Times New Roman"/>
                <w:bCs/>
                <w:sz w:val="24"/>
                <w:szCs w:val="24"/>
              </w:rPr>
              <w:t>10. Производственная структура организации (предприятия)</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183"/>
        </w:trPr>
        <w:tc>
          <w:tcPr>
            <w:tcW w:w="876" w:type="pct"/>
            <w:vMerge/>
          </w:tcPr>
          <w:p w:rsidR="00AE12B3" w:rsidRPr="002A4856" w:rsidRDefault="00AE12B3" w:rsidP="00AE12B3">
            <w:pPr>
              <w:spacing w:after="0" w:line="240" w:lineRule="auto"/>
              <w:rPr>
                <w:rFonts w:ascii="Times New Roman" w:hAnsi="Times New Roman"/>
                <w:b/>
                <w:bCs/>
                <w:sz w:val="24"/>
                <w:szCs w:val="24"/>
              </w:rPr>
            </w:pPr>
          </w:p>
        </w:tc>
        <w:tc>
          <w:tcPr>
            <w:tcW w:w="3172" w:type="pct"/>
            <w:gridSpan w:val="3"/>
          </w:tcPr>
          <w:p w:rsidR="00AE12B3" w:rsidRPr="002A4856" w:rsidRDefault="00AE12B3" w:rsidP="00AE12B3">
            <w:pPr>
              <w:spacing w:after="0"/>
              <w:rPr>
                <w:rFonts w:ascii="Times New Roman" w:hAnsi="Times New Roman"/>
                <w:sz w:val="24"/>
                <w:szCs w:val="24"/>
              </w:rPr>
            </w:pPr>
            <w:r w:rsidRPr="002A4856">
              <w:rPr>
                <w:rFonts w:ascii="Times New Roman" w:hAnsi="Times New Roman"/>
                <w:sz w:val="24"/>
                <w:szCs w:val="24"/>
              </w:rPr>
              <w:t>11. Норма времени и производительность труда</w:t>
            </w:r>
          </w:p>
        </w:tc>
        <w:tc>
          <w:tcPr>
            <w:tcW w:w="952" w:type="pct"/>
            <w:vMerge/>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rPr>
          <w:trHeight w:val="841"/>
        </w:trPr>
        <w:tc>
          <w:tcPr>
            <w:tcW w:w="4048" w:type="pct"/>
            <w:gridSpan w:val="4"/>
          </w:tcPr>
          <w:p w:rsidR="00AE12B3" w:rsidRPr="002A4856" w:rsidRDefault="00AE12B3" w:rsidP="00AE12B3">
            <w:pPr>
              <w:spacing w:after="0" w:line="240" w:lineRule="auto"/>
              <w:rPr>
                <w:rFonts w:ascii="Times New Roman" w:hAnsi="Times New Roman"/>
                <w:b/>
                <w:sz w:val="24"/>
                <w:szCs w:val="24"/>
              </w:rPr>
            </w:pPr>
            <w:r w:rsidRPr="002A4856">
              <w:rPr>
                <w:rFonts w:ascii="Times New Roman" w:hAnsi="Times New Roman"/>
                <w:b/>
                <w:bCs/>
                <w:sz w:val="24"/>
                <w:szCs w:val="24"/>
              </w:rPr>
              <w:t xml:space="preserve">Самостоятельная учебная работа </w:t>
            </w:r>
          </w:p>
          <w:p w:rsidR="00AE12B3" w:rsidRPr="002A4856" w:rsidRDefault="00AE12B3" w:rsidP="00AE12B3">
            <w:pPr>
              <w:spacing w:after="0" w:line="240" w:lineRule="auto"/>
              <w:rPr>
                <w:rFonts w:ascii="Times New Roman" w:hAnsi="Times New Roman"/>
                <w:i/>
                <w:sz w:val="24"/>
                <w:szCs w:val="24"/>
              </w:rPr>
            </w:pPr>
            <w:r w:rsidRPr="002A4856">
              <w:rPr>
                <w:rFonts w:ascii="Times New Roman" w:hAnsi="Times New Roman"/>
                <w:i/>
                <w:sz w:val="24"/>
                <w:szCs w:val="24"/>
              </w:rPr>
              <w:t>Примерная тематика  определяется образовательной организации</w:t>
            </w:r>
          </w:p>
          <w:p w:rsidR="00AE12B3" w:rsidRPr="002A4856" w:rsidRDefault="00AE12B3" w:rsidP="00AE12B3">
            <w:pPr>
              <w:spacing w:after="0" w:line="240" w:lineRule="auto"/>
              <w:rPr>
                <w:rFonts w:ascii="Times New Roman" w:eastAsia="Calibri" w:hAnsi="Times New Roman"/>
                <w:sz w:val="24"/>
                <w:szCs w:val="24"/>
              </w:rPr>
            </w:pPr>
            <w:r w:rsidRPr="002A4856">
              <w:rPr>
                <w:rFonts w:ascii="Times New Roman" w:eastAsia="Calibri" w:hAnsi="Times New Roman"/>
                <w:bCs/>
                <w:sz w:val="24"/>
                <w:szCs w:val="24"/>
              </w:rPr>
              <w:t xml:space="preserve"> Инструментальные материалы. Виды твёрдых сплавов. Свойства и применение. </w:t>
            </w:r>
            <w:r w:rsidRPr="002A4856">
              <w:rPr>
                <w:rFonts w:ascii="Times New Roman" w:eastAsia="Calibri" w:hAnsi="Times New Roman"/>
                <w:sz w:val="24"/>
                <w:szCs w:val="24"/>
              </w:rPr>
              <w:t xml:space="preserve">Природные и синтетические алмазы. Металлокерамика. </w:t>
            </w:r>
            <w:proofErr w:type="spellStart"/>
            <w:r w:rsidRPr="002A4856">
              <w:rPr>
                <w:rFonts w:ascii="Times New Roman" w:eastAsia="Calibri" w:hAnsi="Times New Roman"/>
                <w:sz w:val="24"/>
                <w:szCs w:val="24"/>
              </w:rPr>
              <w:t>Минералокерамика</w:t>
            </w:r>
            <w:proofErr w:type="spellEnd"/>
            <w:r w:rsidRPr="002A4856">
              <w:rPr>
                <w:rFonts w:ascii="Times New Roman" w:eastAsia="Calibri" w:hAnsi="Times New Roman"/>
                <w:sz w:val="24"/>
                <w:szCs w:val="24"/>
              </w:rPr>
              <w:t xml:space="preserve">. </w:t>
            </w:r>
            <w:proofErr w:type="spellStart"/>
            <w:r w:rsidRPr="002A4856">
              <w:rPr>
                <w:rFonts w:ascii="Times New Roman" w:eastAsia="Calibri" w:hAnsi="Times New Roman"/>
                <w:sz w:val="24"/>
                <w:szCs w:val="24"/>
              </w:rPr>
              <w:t>Эльбор</w:t>
            </w:r>
            <w:proofErr w:type="spellEnd"/>
            <w:r w:rsidRPr="002A4856">
              <w:rPr>
                <w:rFonts w:ascii="Times New Roman" w:eastAsia="Calibri" w:hAnsi="Times New Roman"/>
                <w:sz w:val="24"/>
                <w:szCs w:val="24"/>
              </w:rPr>
              <w:t>. Свойства и область применения. Режущие инструменты для токарных станков, применение.</w:t>
            </w:r>
            <w:r w:rsidRPr="002A4856">
              <w:rPr>
                <w:rFonts w:ascii="Times New Roman" w:eastAsia="Calibri" w:hAnsi="Times New Roman"/>
                <w:bCs/>
                <w:sz w:val="24"/>
                <w:szCs w:val="24"/>
              </w:rPr>
              <w:t xml:space="preserve"> </w:t>
            </w:r>
            <w:proofErr w:type="spellStart"/>
            <w:r w:rsidRPr="002A4856">
              <w:rPr>
                <w:rFonts w:ascii="Times New Roman" w:eastAsia="Calibri" w:hAnsi="Times New Roman"/>
                <w:bCs/>
                <w:sz w:val="24"/>
                <w:szCs w:val="24"/>
              </w:rPr>
              <w:t>Учстки</w:t>
            </w:r>
            <w:proofErr w:type="spellEnd"/>
            <w:r w:rsidRPr="002A4856">
              <w:rPr>
                <w:rFonts w:ascii="Times New Roman" w:eastAsia="Calibri" w:hAnsi="Times New Roman"/>
                <w:bCs/>
                <w:sz w:val="24"/>
                <w:szCs w:val="24"/>
              </w:rPr>
              <w:t xml:space="preserve"> начального, нормального и катастрофического износа. Связь между периодом стойкости резца и себестоимостью механической обработки.</w:t>
            </w:r>
          </w:p>
          <w:p w:rsidR="00AE12B3" w:rsidRPr="002A4856" w:rsidRDefault="00AE12B3" w:rsidP="00AE12B3">
            <w:pPr>
              <w:spacing w:after="0" w:line="240" w:lineRule="auto"/>
              <w:rPr>
                <w:rFonts w:ascii="Times New Roman" w:hAnsi="Times New Roman"/>
                <w:sz w:val="24"/>
                <w:szCs w:val="24"/>
              </w:rPr>
            </w:pP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10</w:t>
            </w: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Учебная практика </w:t>
            </w:r>
          </w:p>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Виды работ </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Проверка исправности и работоспособности токарного станка на холостом ходу.</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 xml:space="preserve">Подготовка контрольно-измерительного, нарезного, шлифовального инструмента, универсальных </w:t>
            </w:r>
            <w:r w:rsidRPr="002A4856">
              <w:rPr>
                <w:rStyle w:val="2Exact"/>
                <w:rFonts w:ascii="Times New Roman" w:hAnsi="Times New Roman" w:cs="Times New Roman"/>
                <w:sz w:val="24"/>
                <w:szCs w:val="24"/>
              </w:rPr>
              <w:lastRenderedPageBreak/>
              <w:t>приспособлений, технологической оснастки и оборудования.</w:t>
            </w:r>
          </w:p>
          <w:p w:rsidR="00AE12B3" w:rsidRPr="002A4856" w:rsidRDefault="00AE12B3" w:rsidP="00AE12B3">
            <w:pPr>
              <w:pStyle w:val="28"/>
              <w:shd w:val="clear" w:color="auto" w:fill="auto"/>
              <w:spacing w:after="0" w:line="240" w:lineRule="auto"/>
              <w:jc w:val="both"/>
              <w:rPr>
                <w:rStyle w:val="2Exact"/>
                <w:rFonts w:ascii="Times New Roman" w:hAnsi="Times New Roman" w:cs="Times New Roman"/>
                <w:sz w:val="24"/>
                <w:szCs w:val="24"/>
              </w:rPr>
            </w:pPr>
            <w:r w:rsidRPr="002A4856">
              <w:rPr>
                <w:rStyle w:val="2Exact"/>
                <w:rFonts w:ascii="Times New Roman" w:hAnsi="Times New Roman" w:cs="Times New Roman"/>
                <w:sz w:val="24"/>
                <w:szCs w:val="24"/>
              </w:rPr>
              <w:t>Установка, снятие крупногабаритных деталей, при промерах под руководством токаря более высокой квалификации с использованием специализированного подъемного оборудования.</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Смазка механизмов станка и приспособлений в соответствии с инструкцией, контроль наличия смазочно-охлаждающей жидкости (СОЖ).</w:t>
            </w:r>
          </w:p>
          <w:p w:rsidR="00AE12B3" w:rsidRPr="002A4856" w:rsidRDefault="00AE12B3" w:rsidP="00AE12B3">
            <w:pPr>
              <w:pStyle w:val="28"/>
              <w:shd w:val="clear" w:color="auto" w:fill="auto"/>
              <w:spacing w:after="0" w:line="240" w:lineRule="auto"/>
              <w:jc w:val="left"/>
              <w:rPr>
                <w:rFonts w:cs="Times New Roman"/>
                <w:sz w:val="24"/>
                <w:szCs w:val="24"/>
              </w:rPr>
            </w:pPr>
            <w:r w:rsidRPr="002A4856">
              <w:rPr>
                <w:rStyle w:val="2Exact"/>
                <w:rFonts w:ascii="Times New Roman" w:hAnsi="Times New Roman" w:cs="Times New Roman"/>
                <w:sz w:val="24"/>
                <w:szCs w:val="24"/>
              </w:rPr>
              <w:t>Установка, закрепление и снятие заготовки при обработке.</w:t>
            </w:r>
          </w:p>
          <w:p w:rsidR="00AE12B3" w:rsidRPr="002A4856" w:rsidRDefault="00AE12B3" w:rsidP="00AE12B3">
            <w:pPr>
              <w:pStyle w:val="28"/>
              <w:shd w:val="clear" w:color="auto" w:fill="auto"/>
              <w:spacing w:after="0" w:line="240" w:lineRule="auto"/>
              <w:jc w:val="left"/>
              <w:rPr>
                <w:rFonts w:cs="Times New Roman"/>
                <w:sz w:val="24"/>
                <w:szCs w:val="24"/>
              </w:rPr>
            </w:pPr>
            <w:r w:rsidRPr="002A4856">
              <w:rPr>
                <w:rStyle w:val="2Exact"/>
                <w:rFonts w:ascii="Times New Roman" w:hAnsi="Times New Roman" w:cs="Times New Roman"/>
                <w:sz w:val="24"/>
                <w:szCs w:val="24"/>
              </w:rPr>
              <w:t>Заточка резцов и сверл, контроль качества заточки.</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Установка резцов (в том числе со сменными режущими пластинами), сверл.</w:t>
            </w:r>
          </w:p>
          <w:p w:rsidR="00AE12B3" w:rsidRPr="002A4856" w:rsidRDefault="00AE12B3" w:rsidP="00AE12B3">
            <w:pPr>
              <w:pStyle w:val="28"/>
              <w:shd w:val="clear" w:color="auto" w:fill="auto"/>
              <w:spacing w:after="0" w:line="240" w:lineRule="auto"/>
              <w:jc w:val="both"/>
              <w:rPr>
                <w:rStyle w:val="2Exact"/>
                <w:rFonts w:ascii="Times New Roman" w:hAnsi="Times New Roman" w:cs="Times New Roman"/>
                <w:sz w:val="24"/>
                <w:szCs w:val="24"/>
              </w:rPr>
            </w:pPr>
            <w:r w:rsidRPr="002A4856">
              <w:rPr>
                <w:rStyle w:val="2Exact"/>
                <w:rFonts w:ascii="Times New Roman" w:hAnsi="Times New Roman" w:cs="Times New Roman"/>
                <w:sz w:val="24"/>
                <w:szCs w:val="24"/>
              </w:rPr>
              <w:t>Управление токарными станками с высотой центров до 650.</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Обработка деталей по 12 - 14 квалитетам на универсальных токарных станках без применения и с применением универсальных приспособлений.</w:t>
            </w:r>
          </w:p>
          <w:p w:rsidR="00AE12B3" w:rsidRPr="002A4856" w:rsidRDefault="00AE12B3" w:rsidP="00AE12B3">
            <w:pPr>
              <w:pStyle w:val="28"/>
              <w:shd w:val="clear" w:color="auto" w:fill="auto"/>
              <w:spacing w:after="0" w:line="240" w:lineRule="auto"/>
              <w:jc w:val="both"/>
              <w:rPr>
                <w:rFonts w:cs="Times New Roman"/>
                <w:sz w:val="24"/>
                <w:szCs w:val="24"/>
              </w:rPr>
            </w:pPr>
            <w:r w:rsidRPr="002A4856">
              <w:rPr>
                <w:rStyle w:val="2Exact"/>
                <w:rFonts w:ascii="Times New Roman" w:hAnsi="Times New Roman" w:cs="Times New Roman"/>
                <w:sz w:val="24"/>
                <w:szCs w:val="24"/>
              </w:rPr>
              <w:t>Обработка деталей по 8 - 11 квалитетам на специализированных станках, налаженных для обработки определенных простых и средней сложности деталей или выполнения отдельных операций.</w:t>
            </w:r>
          </w:p>
          <w:p w:rsidR="00AE12B3" w:rsidRPr="002A4856" w:rsidRDefault="00AE12B3" w:rsidP="00AE12B3">
            <w:pPr>
              <w:pStyle w:val="28"/>
              <w:shd w:val="clear" w:color="auto" w:fill="auto"/>
              <w:spacing w:after="0" w:line="240" w:lineRule="auto"/>
              <w:jc w:val="left"/>
              <w:rPr>
                <w:rFonts w:cs="Times New Roman"/>
                <w:sz w:val="24"/>
                <w:szCs w:val="24"/>
              </w:rPr>
            </w:pPr>
            <w:r w:rsidRPr="002A4856">
              <w:rPr>
                <w:rStyle w:val="2Exact"/>
                <w:rFonts w:ascii="Times New Roman" w:hAnsi="Times New Roman" w:cs="Times New Roman"/>
                <w:sz w:val="24"/>
                <w:szCs w:val="24"/>
              </w:rPr>
              <w:t>Сверление отверстий глубиной до 5 диаметров сверла.</w:t>
            </w:r>
          </w:p>
          <w:p w:rsidR="00AE12B3" w:rsidRPr="002A4856" w:rsidRDefault="00AE12B3" w:rsidP="00AE12B3">
            <w:pPr>
              <w:spacing w:after="0" w:line="240" w:lineRule="auto"/>
              <w:rPr>
                <w:rFonts w:ascii="Times New Roman" w:hAnsi="Times New Roman"/>
                <w:b/>
                <w:sz w:val="24"/>
                <w:szCs w:val="24"/>
              </w:rPr>
            </w:pPr>
            <w:r w:rsidRPr="002A4856">
              <w:rPr>
                <w:rStyle w:val="2Exact"/>
                <w:rFonts w:ascii="Times New Roman" w:eastAsiaTheme="minorHAnsi" w:hAnsi="Times New Roman" w:cs="Times New Roman"/>
                <w:sz w:val="24"/>
                <w:szCs w:val="24"/>
              </w:rPr>
              <w:t>Нарезка наружной, внутренней треугольной и прямоугольной резьбы (метрической, трубной, упорной) диаметром до 24 мм метчиком или плашкой.</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lastRenderedPageBreak/>
              <w:t>252</w:t>
            </w: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lastRenderedPageBreak/>
              <w:t xml:space="preserve">Производственная практика </w:t>
            </w:r>
          </w:p>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Виды работ </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конусных поверхностей под притирку.</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Нарезка профилей многозаходных червяков под шлифование, окончательная нарезка профилей однозаходных червяков.</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длинных валов и винтов с применением подвижного и неподвижного люнетов, выполнение глубокого сверления и растачивания отверстий пушечными сверлами и другим специальным инструментом.</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Навивка пружины на токарном станке из проволоки диаметром более 15 мм в горячем состоянии.</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 xml:space="preserve">Выполнение давильных операций роликами (закатка, раскатка, </w:t>
            </w:r>
            <w:proofErr w:type="spellStart"/>
            <w:r w:rsidRPr="002A4856">
              <w:rPr>
                <w:rFonts w:cs="Times New Roman"/>
                <w:sz w:val="24"/>
                <w:szCs w:val="24"/>
              </w:rPr>
              <w:t>зигование</w:t>
            </w:r>
            <w:proofErr w:type="spellEnd"/>
            <w:r w:rsidRPr="002A4856">
              <w:rPr>
                <w:rFonts w:cs="Times New Roman"/>
                <w:sz w:val="24"/>
                <w:szCs w:val="24"/>
              </w:rPr>
              <w:t>).</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деталей, требующих точного соблюдения размеров между центрами эксцентрично расположенных отверстий или мест обточки.</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тонкостенных деталей с толщиной стенки до 1 мм и длиной свыше 200 мм.</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деталей из легированных сталей и твердых сплавов.</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Обработка детали из графитовых изделий для производства твердых сплавов.</w:t>
            </w:r>
          </w:p>
          <w:p w:rsidR="00AE12B3" w:rsidRPr="002A4856" w:rsidRDefault="00AE12B3" w:rsidP="00AE12B3">
            <w:pPr>
              <w:pStyle w:val="28"/>
              <w:shd w:val="clear" w:color="auto" w:fill="auto"/>
              <w:spacing w:after="0" w:line="240" w:lineRule="auto"/>
              <w:ind w:left="142"/>
              <w:jc w:val="both"/>
              <w:rPr>
                <w:rFonts w:cs="Times New Roman"/>
                <w:sz w:val="24"/>
                <w:szCs w:val="24"/>
              </w:rPr>
            </w:pPr>
            <w:r w:rsidRPr="002A4856">
              <w:rPr>
                <w:rFonts w:cs="Times New Roman"/>
                <w:sz w:val="24"/>
                <w:szCs w:val="24"/>
              </w:rPr>
              <w:t xml:space="preserve">Обработка новых и </w:t>
            </w:r>
            <w:proofErr w:type="spellStart"/>
            <w:r w:rsidRPr="002A4856">
              <w:rPr>
                <w:rFonts w:cs="Times New Roman"/>
                <w:sz w:val="24"/>
                <w:szCs w:val="24"/>
              </w:rPr>
              <w:t>перетачивание</w:t>
            </w:r>
            <w:proofErr w:type="spellEnd"/>
            <w:r w:rsidRPr="002A4856">
              <w:rPr>
                <w:rFonts w:cs="Times New Roman"/>
                <w:sz w:val="24"/>
                <w:szCs w:val="24"/>
              </w:rPr>
              <w:t xml:space="preserve"> выработанных прокатных валков с калиброванием простых и средней сложности профилей.</w:t>
            </w:r>
          </w:p>
          <w:p w:rsidR="00AE12B3" w:rsidRPr="002A4856" w:rsidRDefault="00AE12B3" w:rsidP="00AE12B3">
            <w:pPr>
              <w:spacing w:after="0" w:line="240" w:lineRule="auto"/>
              <w:rPr>
                <w:rFonts w:ascii="Times New Roman" w:hAnsi="Times New Roman"/>
                <w:b/>
                <w:sz w:val="24"/>
                <w:szCs w:val="24"/>
              </w:rPr>
            </w:pPr>
            <w:proofErr w:type="spellStart"/>
            <w:r w:rsidRPr="002A4856">
              <w:rPr>
                <w:rFonts w:ascii="Times New Roman" w:hAnsi="Times New Roman"/>
                <w:sz w:val="24"/>
                <w:szCs w:val="24"/>
              </w:rPr>
              <w:t>Строповка</w:t>
            </w:r>
            <w:proofErr w:type="spellEnd"/>
            <w:r w:rsidRPr="002A4856">
              <w:rPr>
                <w:rFonts w:ascii="Times New Roman" w:hAnsi="Times New Roman"/>
                <w:sz w:val="24"/>
                <w:szCs w:val="24"/>
              </w:rPr>
              <w:t xml:space="preserve"> и увязка грузов для подъема, перемещения, установки и складирования.</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144</w:t>
            </w: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 xml:space="preserve">Промежуточная аттестация                                  </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p>
        </w:tc>
      </w:tr>
      <w:tr w:rsidR="00AE12B3" w:rsidRPr="002A4856" w:rsidTr="00AE12B3">
        <w:tc>
          <w:tcPr>
            <w:tcW w:w="4048" w:type="pct"/>
            <w:gridSpan w:val="4"/>
          </w:tcPr>
          <w:p w:rsidR="00AE12B3" w:rsidRPr="002A4856" w:rsidRDefault="00AE12B3" w:rsidP="00AE12B3">
            <w:pPr>
              <w:spacing w:after="0" w:line="240" w:lineRule="auto"/>
              <w:rPr>
                <w:rFonts w:ascii="Times New Roman" w:hAnsi="Times New Roman"/>
                <w:b/>
                <w:bCs/>
                <w:sz w:val="24"/>
                <w:szCs w:val="24"/>
              </w:rPr>
            </w:pPr>
            <w:r w:rsidRPr="002A4856">
              <w:rPr>
                <w:rFonts w:ascii="Times New Roman" w:hAnsi="Times New Roman"/>
                <w:b/>
                <w:bCs/>
                <w:sz w:val="24"/>
                <w:szCs w:val="24"/>
              </w:rPr>
              <w:t>Всего</w:t>
            </w:r>
          </w:p>
        </w:tc>
        <w:tc>
          <w:tcPr>
            <w:tcW w:w="952" w:type="pct"/>
            <w:vAlign w:val="center"/>
          </w:tcPr>
          <w:p w:rsidR="00AE12B3" w:rsidRPr="002A4856" w:rsidRDefault="00AE12B3" w:rsidP="00AE12B3">
            <w:pPr>
              <w:spacing w:after="0" w:line="240" w:lineRule="auto"/>
              <w:jc w:val="center"/>
              <w:rPr>
                <w:rFonts w:ascii="Times New Roman" w:hAnsi="Times New Roman"/>
                <w:b/>
                <w:sz w:val="24"/>
                <w:szCs w:val="24"/>
              </w:rPr>
            </w:pPr>
            <w:r w:rsidRPr="002A4856">
              <w:rPr>
                <w:rFonts w:ascii="Times New Roman" w:hAnsi="Times New Roman"/>
                <w:b/>
                <w:sz w:val="24"/>
                <w:szCs w:val="24"/>
              </w:rPr>
              <w:t>536</w:t>
            </w:r>
          </w:p>
        </w:tc>
      </w:tr>
    </w:tbl>
    <w:p w:rsidR="00AE12B3" w:rsidRPr="002A4856" w:rsidRDefault="00AE12B3" w:rsidP="00AE12B3">
      <w:pPr>
        <w:spacing w:after="0" w:line="240" w:lineRule="atLeast"/>
        <w:rPr>
          <w:rFonts w:ascii="Times New Roman" w:hAnsi="Times New Roman"/>
          <w:sz w:val="24"/>
          <w:szCs w:val="24"/>
        </w:rPr>
        <w:sectPr w:rsidR="00AE12B3" w:rsidRPr="002A4856" w:rsidSect="00AE12B3">
          <w:pgSz w:w="16838" w:h="11906" w:orient="landscape"/>
          <w:pgMar w:top="567" w:right="1134" w:bottom="850" w:left="1134" w:header="708" w:footer="708" w:gutter="0"/>
          <w:cols w:space="708"/>
          <w:docGrid w:linePitch="360"/>
        </w:sectPr>
      </w:pPr>
    </w:p>
    <w:p w:rsidR="00AE12B3" w:rsidRPr="002A4856" w:rsidRDefault="00AE12B3" w:rsidP="00AE12B3">
      <w:pPr>
        <w:spacing w:after="0" w:line="240" w:lineRule="atLeast"/>
        <w:ind w:left="709"/>
        <w:rPr>
          <w:rFonts w:ascii="Times New Roman" w:hAnsi="Times New Roman"/>
          <w:b/>
          <w:bCs/>
          <w:sz w:val="28"/>
          <w:szCs w:val="28"/>
        </w:rPr>
      </w:pPr>
      <w:r w:rsidRPr="002A4856">
        <w:rPr>
          <w:rFonts w:ascii="Times New Roman" w:hAnsi="Times New Roman"/>
          <w:b/>
          <w:bCs/>
          <w:sz w:val="28"/>
          <w:szCs w:val="28"/>
        </w:rPr>
        <w:lastRenderedPageBreak/>
        <w:t>3. УСЛОВИЯ РЕАЛИЗАЦИИ ПРОГРАММЫ ПРОФЕССИОНАЛЬНОГО  МОДУЛЯ</w:t>
      </w:r>
    </w:p>
    <w:p w:rsidR="00AE12B3" w:rsidRPr="002A4856" w:rsidRDefault="00AE12B3" w:rsidP="00AE12B3">
      <w:pPr>
        <w:spacing w:after="0" w:line="240" w:lineRule="atLeast"/>
        <w:ind w:left="709" w:firstLine="709"/>
        <w:rPr>
          <w:rFonts w:ascii="Times New Roman" w:hAnsi="Times New Roman"/>
          <w:b/>
          <w:bCs/>
          <w:sz w:val="28"/>
          <w:szCs w:val="28"/>
        </w:rPr>
      </w:pPr>
      <w:r w:rsidRPr="002A4856">
        <w:rPr>
          <w:rFonts w:ascii="Times New Roman" w:hAnsi="Times New Roman"/>
          <w:b/>
          <w:bCs/>
          <w:sz w:val="28"/>
          <w:szCs w:val="28"/>
        </w:rPr>
        <w:t>3.1. Для реализации программы профессионального модуля должны быть предусмотрены следующие специальные помещения:</w:t>
      </w:r>
    </w:p>
    <w:p w:rsidR="00AE12B3" w:rsidRPr="002A4856" w:rsidRDefault="00AE12B3" w:rsidP="00AE12B3">
      <w:pPr>
        <w:spacing w:after="0" w:line="240" w:lineRule="atLeast"/>
        <w:ind w:left="709" w:firstLine="709"/>
        <w:rPr>
          <w:rFonts w:ascii="Times New Roman" w:hAnsi="Times New Roman"/>
          <w:b/>
          <w:bCs/>
          <w:sz w:val="28"/>
          <w:szCs w:val="28"/>
        </w:rPr>
      </w:pPr>
    </w:p>
    <w:p w:rsidR="00AE12B3" w:rsidRPr="002A4856" w:rsidRDefault="00AE12B3" w:rsidP="00AE12B3">
      <w:pPr>
        <w:suppressAutoHyphens/>
        <w:spacing w:after="0" w:line="240" w:lineRule="atLeast"/>
        <w:ind w:left="709" w:firstLine="709"/>
        <w:jc w:val="both"/>
        <w:rPr>
          <w:rFonts w:ascii="Times New Roman" w:hAnsi="Times New Roman"/>
          <w:bCs/>
          <w:sz w:val="28"/>
          <w:szCs w:val="28"/>
        </w:rPr>
      </w:pPr>
      <w:r w:rsidRPr="002A4856">
        <w:rPr>
          <w:rFonts w:ascii="Times New Roman" w:hAnsi="Times New Roman"/>
          <w:b/>
          <w:bCs/>
          <w:sz w:val="28"/>
          <w:szCs w:val="28"/>
        </w:rPr>
        <w:t>Кабинет</w:t>
      </w:r>
      <w:r w:rsidRPr="002A4856">
        <w:rPr>
          <w:rFonts w:ascii="Times New Roman" w:hAnsi="Times New Roman"/>
          <w:b/>
          <w:sz w:val="28"/>
          <w:szCs w:val="28"/>
        </w:rPr>
        <w:t xml:space="preserve"> </w:t>
      </w:r>
      <w:r w:rsidRPr="002A4856">
        <w:rPr>
          <w:rFonts w:ascii="Times New Roman" w:hAnsi="Times New Roman"/>
          <w:sz w:val="28"/>
          <w:szCs w:val="28"/>
        </w:rPr>
        <w:t>«Технология металлообработки», оснащенный о</w:t>
      </w:r>
      <w:r w:rsidRPr="002A4856">
        <w:rPr>
          <w:rFonts w:ascii="Times New Roman" w:hAnsi="Times New Roman"/>
          <w:bCs/>
          <w:sz w:val="28"/>
          <w:szCs w:val="28"/>
        </w:rPr>
        <w:t xml:space="preserve">борудованием: </w:t>
      </w:r>
    </w:p>
    <w:p w:rsidR="00AE12B3" w:rsidRPr="002A4856" w:rsidRDefault="00AE12B3" w:rsidP="00AE12B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09"/>
        <w:jc w:val="both"/>
        <w:rPr>
          <w:rFonts w:ascii="Times New Roman" w:hAnsi="Times New Roman"/>
          <w:bCs/>
          <w:sz w:val="28"/>
          <w:szCs w:val="28"/>
        </w:rPr>
      </w:pPr>
      <w:r w:rsidRPr="002A4856">
        <w:rPr>
          <w:rFonts w:ascii="Times New Roman" w:hAnsi="Times New Roman"/>
          <w:bCs/>
          <w:sz w:val="28"/>
          <w:szCs w:val="28"/>
        </w:rPr>
        <w:t xml:space="preserve">          - рабочее место преподавателя;</w:t>
      </w:r>
    </w:p>
    <w:p w:rsidR="00AE12B3" w:rsidRPr="002A4856" w:rsidRDefault="00AE12B3" w:rsidP="00AE12B3">
      <w:pPr>
        <w:spacing w:after="0" w:line="240" w:lineRule="atLeast"/>
        <w:ind w:left="709" w:firstLine="567"/>
        <w:jc w:val="both"/>
        <w:rPr>
          <w:rFonts w:ascii="Times New Roman" w:hAnsi="Times New Roman"/>
          <w:sz w:val="28"/>
          <w:szCs w:val="28"/>
        </w:rPr>
      </w:pPr>
      <w:r w:rsidRPr="002A4856">
        <w:rPr>
          <w:rFonts w:ascii="Times New Roman" w:hAnsi="Times New Roman"/>
          <w:bCs/>
          <w:sz w:val="28"/>
          <w:szCs w:val="28"/>
        </w:rPr>
        <w:t>- рабочие места по</w:t>
      </w:r>
      <w:r w:rsidRPr="002A4856">
        <w:rPr>
          <w:rFonts w:ascii="Times New Roman" w:hAnsi="Times New Roman"/>
          <w:sz w:val="28"/>
          <w:szCs w:val="28"/>
        </w:rPr>
        <w:t xml:space="preserve"> количеству </w:t>
      </w:r>
      <w:proofErr w:type="gramStart"/>
      <w:r w:rsidRPr="002A4856">
        <w:rPr>
          <w:rFonts w:ascii="Times New Roman" w:hAnsi="Times New Roman"/>
          <w:sz w:val="28"/>
          <w:szCs w:val="28"/>
        </w:rPr>
        <w:t>обучающихся</w:t>
      </w:r>
      <w:proofErr w:type="gramEnd"/>
      <w:r w:rsidRPr="002A4856">
        <w:rPr>
          <w:rFonts w:ascii="Times New Roman" w:hAnsi="Times New Roman"/>
          <w:sz w:val="28"/>
          <w:szCs w:val="28"/>
        </w:rPr>
        <w:t>;</w:t>
      </w:r>
    </w:p>
    <w:p w:rsidR="00AE12B3" w:rsidRPr="002A4856" w:rsidRDefault="00AE12B3" w:rsidP="00AE12B3">
      <w:pPr>
        <w:spacing w:after="0" w:line="240" w:lineRule="atLeast"/>
        <w:ind w:left="709"/>
        <w:jc w:val="both"/>
        <w:rPr>
          <w:rFonts w:ascii="Times New Roman" w:hAnsi="Times New Roman"/>
          <w:bCs/>
          <w:sz w:val="28"/>
          <w:szCs w:val="28"/>
        </w:rPr>
      </w:pPr>
      <w:r w:rsidRPr="002A4856">
        <w:rPr>
          <w:rFonts w:ascii="Times New Roman" w:hAnsi="Times New Roman"/>
          <w:sz w:val="28"/>
          <w:szCs w:val="28"/>
        </w:rPr>
        <w:t xml:space="preserve">- </w:t>
      </w:r>
      <w:r w:rsidRPr="002A4856">
        <w:rPr>
          <w:rFonts w:ascii="Times New Roman" w:hAnsi="Times New Roman"/>
          <w:bCs/>
          <w:sz w:val="28"/>
          <w:szCs w:val="28"/>
        </w:rPr>
        <w:t>наглядные пособия (стенды, комплекты плакатов,</w:t>
      </w:r>
      <w:r w:rsidRPr="002A4856">
        <w:rPr>
          <w:rFonts w:ascii="Times New Roman" w:hAnsi="Times New Roman"/>
          <w:sz w:val="28"/>
          <w:szCs w:val="28"/>
        </w:rPr>
        <w:t xml:space="preserve"> токарные резцы</w:t>
      </w:r>
      <w:r w:rsidRPr="002A4856">
        <w:rPr>
          <w:rFonts w:ascii="Times New Roman" w:hAnsi="Times New Roman"/>
          <w:bCs/>
          <w:sz w:val="28"/>
          <w:szCs w:val="28"/>
        </w:rPr>
        <w:t>).</w:t>
      </w:r>
    </w:p>
    <w:p w:rsidR="00AE12B3" w:rsidRPr="002A4856" w:rsidRDefault="00AE12B3" w:rsidP="00AE12B3">
      <w:pPr>
        <w:spacing w:after="0" w:line="240" w:lineRule="atLeast"/>
        <w:ind w:left="709"/>
        <w:jc w:val="both"/>
        <w:rPr>
          <w:rFonts w:ascii="Times New Roman" w:hAnsi="Times New Roman"/>
          <w:bCs/>
          <w:sz w:val="28"/>
          <w:szCs w:val="28"/>
        </w:rPr>
      </w:pPr>
      <w:r w:rsidRPr="002A4856">
        <w:rPr>
          <w:rFonts w:ascii="Times New Roman" w:hAnsi="Times New Roman"/>
          <w:b/>
          <w:sz w:val="28"/>
          <w:szCs w:val="28"/>
        </w:rPr>
        <w:t xml:space="preserve">      Учебно-наглядные пособия </w:t>
      </w:r>
      <w:r w:rsidRPr="002A4856">
        <w:rPr>
          <w:rFonts w:ascii="Times New Roman" w:hAnsi="Times New Roman"/>
          <w:sz w:val="28"/>
          <w:szCs w:val="28"/>
        </w:rPr>
        <w:t>плакаты</w:t>
      </w:r>
      <w:r w:rsidRPr="002A4856">
        <w:rPr>
          <w:rFonts w:ascii="Times New Roman" w:hAnsi="Times New Roman"/>
          <w:sz w:val="24"/>
          <w:szCs w:val="24"/>
        </w:rPr>
        <w:t xml:space="preserve"> «Металлорежущие станки», </w:t>
      </w:r>
    </w:p>
    <w:p w:rsidR="00AE12B3" w:rsidRPr="002A4856" w:rsidRDefault="00AE12B3" w:rsidP="00AE12B3">
      <w:pPr>
        <w:suppressAutoHyphens/>
        <w:spacing w:after="0" w:line="240" w:lineRule="atLeast"/>
        <w:ind w:left="709" w:firstLine="567"/>
        <w:jc w:val="both"/>
        <w:rPr>
          <w:rFonts w:ascii="Times New Roman" w:hAnsi="Times New Roman"/>
          <w:b/>
          <w:sz w:val="28"/>
          <w:szCs w:val="28"/>
        </w:rPr>
      </w:pPr>
      <w:r w:rsidRPr="002A4856">
        <w:rPr>
          <w:rFonts w:ascii="Times New Roman" w:hAnsi="Times New Roman"/>
          <w:b/>
          <w:sz w:val="28"/>
          <w:szCs w:val="28"/>
        </w:rPr>
        <w:t>Тренажерный комплекс:</w:t>
      </w:r>
    </w:p>
    <w:p w:rsidR="00AE12B3" w:rsidRPr="002A4856" w:rsidRDefault="00AE12B3" w:rsidP="00AE12B3">
      <w:pPr>
        <w:autoSpaceDE w:val="0"/>
        <w:autoSpaceDN w:val="0"/>
        <w:adjustRightInd w:val="0"/>
        <w:spacing w:after="0" w:line="240" w:lineRule="atLeast"/>
        <w:jc w:val="both"/>
        <w:rPr>
          <w:rFonts w:ascii="Times New Roman" w:hAnsi="Times New Roman"/>
          <w:sz w:val="28"/>
          <w:szCs w:val="28"/>
        </w:rPr>
      </w:pPr>
      <w:r w:rsidRPr="002A4856">
        <w:rPr>
          <w:rFonts w:ascii="Times New Roman" w:hAnsi="Times New Roman"/>
          <w:sz w:val="28"/>
          <w:szCs w:val="28"/>
        </w:rPr>
        <w:t xml:space="preserve">                демонстрационное устройство токарного  станка;</w:t>
      </w:r>
    </w:p>
    <w:p w:rsidR="00AE12B3" w:rsidRPr="002A4856" w:rsidRDefault="00AE12B3" w:rsidP="00AE12B3">
      <w:pPr>
        <w:pStyle w:val="ad"/>
        <w:ind w:left="1134"/>
        <w:rPr>
          <w:b/>
          <w:sz w:val="28"/>
          <w:szCs w:val="28"/>
        </w:rPr>
      </w:pPr>
      <w:r w:rsidRPr="002A4856">
        <w:rPr>
          <w:b/>
          <w:sz w:val="28"/>
          <w:szCs w:val="28"/>
        </w:rPr>
        <w:t xml:space="preserve">Технические средства обучения: </w:t>
      </w:r>
    </w:p>
    <w:p w:rsidR="00AE12B3" w:rsidRPr="002A4856" w:rsidRDefault="00AE12B3" w:rsidP="00AE12B3">
      <w:pPr>
        <w:pStyle w:val="ad"/>
        <w:ind w:left="1134"/>
        <w:rPr>
          <w:sz w:val="28"/>
          <w:szCs w:val="28"/>
        </w:rPr>
      </w:pPr>
      <w:r w:rsidRPr="002A4856">
        <w:rPr>
          <w:sz w:val="28"/>
          <w:szCs w:val="28"/>
        </w:rPr>
        <w:t xml:space="preserve">Проектор мультимедийный </w:t>
      </w:r>
    </w:p>
    <w:p w:rsidR="00AE12B3" w:rsidRPr="002A4856" w:rsidRDefault="00AE12B3" w:rsidP="00AE12B3">
      <w:pPr>
        <w:pStyle w:val="ad"/>
        <w:ind w:left="1134"/>
        <w:rPr>
          <w:sz w:val="28"/>
          <w:szCs w:val="28"/>
        </w:rPr>
      </w:pPr>
      <w:r w:rsidRPr="002A4856">
        <w:rPr>
          <w:sz w:val="28"/>
          <w:szCs w:val="28"/>
        </w:rPr>
        <w:t>Компьютер</w:t>
      </w:r>
    </w:p>
    <w:p w:rsidR="00AE12B3" w:rsidRPr="002A4856" w:rsidRDefault="00AE12B3" w:rsidP="00AE12B3">
      <w:pPr>
        <w:pStyle w:val="ad"/>
        <w:ind w:left="1134"/>
        <w:rPr>
          <w:sz w:val="28"/>
          <w:szCs w:val="28"/>
        </w:rPr>
      </w:pPr>
      <w:r w:rsidRPr="002A4856">
        <w:rPr>
          <w:sz w:val="28"/>
          <w:szCs w:val="28"/>
        </w:rPr>
        <w:t xml:space="preserve">Принтер </w:t>
      </w:r>
    </w:p>
    <w:p w:rsidR="00AE12B3" w:rsidRPr="002A4856" w:rsidRDefault="00AE12B3" w:rsidP="00AE12B3">
      <w:pPr>
        <w:pStyle w:val="ad"/>
        <w:ind w:left="1134"/>
        <w:rPr>
          <w:sz w:val="28"/>
          <w:szCs w:val="28"/>
        </w:rPr>
      </w:pPr>
      <w:r w:rsidRPr="002A4856">
        <w:rPr>
          <w:sz w:val="28"/>
          <w:szCs w:val="28"/>
        </w:rPr>
        <w:t>Экран</w:t>
      </w:r>
    </w:p>
    <w:p w:rsidR="00AE12B3" w:rsidRPr="002A4856" w:rsidRDefault="00AE12B3" w:rsidP="00AE12B3">
      <w:pPr>
        <w:suppressAutoHyphens/>
        <w:spacing w:after="0" w:line="240" w:lineRule="atLeast"/>
        <w:ind w:left="709" w:firstLine="709"/>
        <w:jc w:val="both"/>
        <w:rPr>
          <w:rFonts w:ascii="Times New Roman" w:hAnsi="Times New Roman"/>
          <w:bCs/>
          <w:sz w:val="28"/>
          <w:szCs w:val="28"/>
        </w:rPr>
      </w:pPr>
    </w:p>
    <w:p w:rsidR="00AE12B3" w:rsidRPr="002A4856" w:rsidRDefault="00AE12B3" w:rsidP="00AE12B3">
      <w:pPr>
        <w:suppressAutoHyphens/>
        <w:ind w:firstLine="709"/>
        <w:jc w:val="both"/>
        <w:rPr>
          <w:rFonts w:ascii="Times New Roman" w:hAnsi="Times New Roman"/>
          <w:bCs/>
          <w:sz w:val="28"/>
          <w:szCs w:val="28"/>
        </w:rPr>
      </w:pPr>
      <w:r w:rsidRPr="002A4856">
        <w:rPr>
          <w:rFonts w:ascii="Times New Roman" w:hAnsi="Times New Roman"/>
          <w:bCs/>
          <w:sz w:val="28"/>
          <w:szCs w:val="28"/>
          <w:u w:val="single"/>
        </w:rPr>
        <w:t xml:space="preserve">Мастерская </w:t>
      </w:r>
      <w:proofErr w:type="gramStart"/>
      <w:r w:rsidRPr="002A4856">
        <w:rPr>
          <w:rFonts w:ascii="Times New Roman" w:hAnsi="Times New Roman"/>
          <w:bCs/>
          <w:sz w:val="28"/>
          <w:szCs w:val="28"/>
          <w:u w:val="single"/>
        </w:rPr>
        <w:t>механообработки</w:t>
      </w:r>
      <w:proofErr w:type="gramEnd"/>
      <w:r w:rsidRPr="002A4856">
        <w:rPr>
          <w:rFonts w:ascii="Times New Roman" w:hAnsi="Times New Roman"/>
          <w:bCs/>
          <w:sz w:val="28"/>
          <w:szCs w:val="28"/>
        </w:rPr>
        <w:t xml:space="preserve"> оснащенная в соответствии примерной программы по профессии.</w:t>
      </w:r>
    </w:p>
    <w:p w:rsidR="00AE12B3" w:rsidRPr="002A4856" w:rsidRDefault="00AE12B3" w:rsidP="00AE12B3">
      <w:pPr>
        <w:suppressAutoHyphens/>
        <w:ind w:firstLine="709"/>
        <w:jc w:val="both"/>
        <w:rPr>
          <w:rFonts w:ascii="Times New Roman" w:hAnsi="Times New Roman"/>
          <w:bCs/>
        </w:rPr>
      </w:pPr>
      <w:r w:rsidRPr="002A4856">
        <w:rPr>
          <w:rFonts w:ascii="Times New Roman" w:hAnsi="Times New Roman"/>
          <w:sz w:val="28"/>
          <w:szCs w:val="28"/>
          <w:u w:val="single"/>
        </w:rPr>
        <w:t>Базы практик,</w:t>
      </w:r>
      <w:r w:rsidRPr="002A4856">
        <w:rPr>
          <w:rFonts w:ascii="Times New Roman" w:hAnsi="Times New Roman"/>
          <w:sz w:val="28"/>
          <w:szCs w:val="28"/>
        </w:rPr>
        <w:t xml:space="preserve"> где намечается прохождение учебной и производственной практик </w:t>
      </w:r>
      <w:proofErr w:type="gramStart"/>
      <w:r w:rsidRPr="002A4856">
        <w:rPr>
          <w:rFonts w:ascii="Times New Roman" w:hAnsi="Times New Roman"/>
          <w:sz w:val="28"/>
          <w:szCs w:val="28"/>
        </w:rPr>
        <w:t>обучающимися</w:t>
      </w:r>
      <w:proofErr w:type="gramEnd"/>
      <w:r w:rsidRPr="002A4856">
        <w:rPr>
          <w:rFonts w:ascii="Times New Roman" w:hAnsi="Times New Roman"/>
          <w:sz w:val="28"/>
          <w:szCs w:val="28"/>
        </w:rPr>
        <w:t xml:space="preserve">, </w:t>
      </w:r>
      <w:proofErr w:type="spellStart"/>
      <w:r w:rsidRPr="002A4856">
        <w:rPr>
          <w:rFonts w:ascii="Times New Roman" w:hAnsi="Times New Roman"/>
          <w:sz w:val="28"/>
          <w:szCs w:val="28"/>
        </w:rPr>
        <w:t>оснащеные</w:t>
      </w:r>
      <w:proofErr w:type="spellEnd"/>
      <w:r w:rsidRPr="002A4856">
        <w:rPr>
          <w:rFonts w:ascii="Times New Roman" w:hAnsi="Times New Roman"/>
          <w:sz w:val="28"/>
          <w:szCs w:val="28"/>
        </w:rPr>
        <w:t xml:space="preserve"> в соответствии с </w:t>
      </w:r>
      <w:r w:rsidRPr="002A4856">
        <w:rPr>
          <w:rFonts w:ascii="Times New Roman" w:hAnsi="Times New Roman"/>
          <w:bCs/>
          <w:sz w:val="28"/>
          <w:szCs w:val="28"/>
        </w:rPr>
        <w:t>примерной программы по профессии</w:t>
      </w:r>
      <w:r w:rsidRPr="002A4856">
        <w:rPr>
          <w:rFonts w:ascii="Times New Roman" w:hAnsi="Times New Roman"/>
          <w:bCs/>
        </w:rPr>
        <w:t>.</w:t>
      </w:r>
    </w:p>
    <w:p w:rsidR="00AE12B3" w:rsidRPr="002A4856" w:rsidRDefault="00AE12B3" w:rsidP="00AE12B3">
      <w:pPr>
        <w:suppressAutoHyphens/>
        <w:spacing w:after="0" w:line="240" w:lineRule="auto"/>
        <w:ind w:firstLine="709"/>
        <w:jc w:val="both"/>
        <w:rPr>
          <w:rFonts w:ascii="Times New Roman" w:hAnsi="Times New Roman"/>
          <w:sz w:val="24"/>
          <w:szCs w:val="24"/>
        </w:rPr>
      </w:pPr>
    </w:p>
    <w:p w:rsidR="00AE12B3" w:rsidRPr="002A4856" w:rsidRDefault="00AE12B3" w:rsidP="00AE12B3">
      <w:pPr>
        <w:spacing w:after="0"/>
        <w:ind w:firstLine="709"/>
        <w:rPr>
          <w:rFonts w:ascii="Times New Roman" w:hAnsi="Times New Roman"/>
          <w:b/>
          <w:bCs/>
          <w:sz w:val="28"/>
          <w:szCs w:val="28"/>
        </w:rPr>
      </w:pPr>
      <w:r w:rsidRPr="002A4856">
        <w:rPr>
          <w:rFonts w:ascii="Times New Roman" w:hAnsi="Times New Roman"/>
          <w:b/>
          <w:bCs/>
          <w:sz w:val="28"/>
          <w:szCs w:val="28"/>
        </w:rPr>
        <w:t>3.2. Информационное обеспечение реализации программы</w:t>
      </w:r>
    </w:p>
    <w:p w:rsidR="00AE12B3" w:rsidRPr="002A4856" w:rsidRDefault="00AE12B3" w:rsidP="00AE12B3">
      <w:pPr>
        <w:suppressAutoHyphens/>
        <w:spacing w:after="0"/>
        <w:ind w:firstLine="709"/>
        <w:jc w:val="both"/>
        <w:rPr>
          <w:rFonts w:ascii="Times New Roman" w:hAnsi="Times New Roman"/>
          <w:sz w:val="28"/>
          <w:szCs w:val="28"/>
        </w:rPr>
      </w:pPr>
      <w:r w:rsidRPr="002A4856">
        <w:rPr>
          <w:rFonts w:ascii="Times New Roman" w:hAnsi="Times New Roman"/>
          <w:bCs/>
          <w:sz w:val="28"/>
          <w:szCs w:val="28"/>
        </w:rPr>
        <w:t>Для реализации программы библиотечный фонд образовательной организации должен иметь  п</w:t>
      </w:r>
      <w:r w:rsidRPr="002A4856">
        <w:rPr>
          <w:rFonts w:ascii="Times New Roman" w:hAnsi="Times New Roman"/>
          <w:sz w:val="28"/>
          <w:szCs w:val="28"/>
        </w:rPr>
        <w:t>ечатные и/или электронные образовательные и информационные ресурсы, рекомендуемые для использования в образовательном процессе.</w:t>
      </w:r>
    </w:p>
    <w:p w:rsidR="00AE12B3" w:rsidRPr="002A4856" w:rsidRDefault="00AE12B3" w:rsidP="00AE12B3">
      <w:pPr>
        <w:spacing w:after="0"/>
        <w:ind w:left="360"/>
        <w:contextualSpacing/>
        <w:rPr>
          <w:rFonts w:ascii="Times New Roman" w:hAnsi="Times New Roman"/>
          <w:sz w:val="28"/>
          <w:szCs w:val="28"/>
        </w:rPr>
      </w:pPr>
    </w:p>
    <w:p w:rsidR="00AE12B3" w:rsidRPr="002A4856" w:rsidRDefault="00AE12B3" w:rsidP="00AE12B3">
      <w:pPr>
        <w:spacing w:after="0"/>
        <w:ind w:left="-142" w:firstLine="851"/>
        <w:contextualSpacing/>
        <w:rPr>
          <w:rFonts w:ascii="Times New Roman" w:hAnsi="Times New Roman"/>
          <w:b/>
          <w:sz w:val="28"/>
          <w:szCs w:val="28"/>
        </w:rPr>
      </w:pPr>
      <w:r w:rsidRPr="002A4856">
        <w:rPr>
          <w:rFonts w:ascii="Times New Roman" w:hAnsi="Times New Roman"/>
          <w:b/>
          <w:sz w:val="28"/>
          <w:szCs w:val="28"/>
        </w:rPr>
        <w:t>3.2.1. Печатные издания</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851"/>
        <w:jc w:val="both"/>
        <w:rPr>
          <w:rFonts w:ascii="Times New Roman" w:hAnsi="Times New Roman"/>
          <w:bCs/>
          <w:sz w:val="28"/>
          <w:szCs w:val="28"/>
        </w:rPr>
      </w:pPr>
      <w:r w:rsidRPr="002A4856">
        <w:rPr>
          <w:rFonts w:ascii="Times New Roman" w:hAnsi="Times New Roman"/>
          <w:bCs/>
          <w:sz w:val="28"/>
          <w:szCs w:val="28"/>
        </w:rPr>
        <w:t>Основные источники:</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851"/>
        <w:jc w:val="both"/>
        <w:rPr>
          <w:rFonts w:ascii="Times New Roman" w:hAnsi="Times New Roman"/>
          <w:sz w:val="28"/>
          <w:szCs w:val="28"/>
        </w:rPr>
      </w:pPr>
      <w:r w:rsidRPr="002A4856">
        <w:rPr>
          <w:rFonts w:ascii="Times New Roman" w:hAnsi="Times New Roman"/>
          <w:sz w:val="28"/>
          <w:szCs w:val="28"/>
        </w:rPr>
        <w:t xml:space="preserve">1. </w:t>
      </w:r>
      <w:proofErr w:type="spellStart"/>
      <w:r w:rsidRPr="002A4856">
        <w:rPr>
          <w:rFonts w:ascii="Times New Roman" w:hAnsi="Times New Roman"/>
          <w:sz w:val="28"/>
          <w:szCs w:val="28"/>
        </w:rPr>
        <w:t>Багдасарова</w:t>
      </w:r>
      <w:proofErr w:type="spellEnd"/>
      <w:r w:rsidRPr="002A4856">
        <w:rPr>
          <w:rFonts w:ascii="Times New Roman" w:hAnsi="Times New Roman"/>
          <w:sz w:val="28"/>
          <w:szCs w:val="28"/>
        </w:rPr>
        <w:t xml:space="preserve"> Т.А. Выполнение работ по профессии "Токарь". Пособие по учебной практике ОИЦ «Академия», 2016.</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851"/>
        <w:jc w:val="both"/>
        <w:rPr>
          <w:rFonts w:ascii="Times New Roman" w:hAnsi="Times New Roman"/>
          <w:sz w:val="28"/>
          <w:szCs w:val="28"/>
        </w:rPr>
      </w:pPr>
      <w:r w:rsidRPr="002A4856">
        <w:rPr>
          <w:rFonts w:ascii="Times New Roman" w:hAnsi="Times New Roman"/>
          <w:sz w:val="28"/>
          <w:szCs w:val="28"/>
        </w:rPr>
        <w:t xml:space="preserve">2. </w:t>
      </w:r>
      <w:proofErr w:type="spellStart"/>
      <w:r w:rsidRPr="002A4856">
        <w:rPr>
          <w:rFonts w:ascii="Times New Roman" w:hAnsi="Times New Roman"/>
          <w:sz w:val="28"/>
          <w:szCs w:val="28"/>
        </w:rPr>
        <w:t>Багдасарова</w:t>
      </w:r>
      <w:proofErr w:type="spellEnd"/>
      <w:r w:rsidRPr="002A4856">
        <w:rPr>
          <w:rFonts w:ascii="Times New Roman" w:hAnsi="Times New Roman"/>
          <w:sz w:val="28"/>
          <w:szCs w:val="28"/>
        </w:rPr>
        <w:t xml:space="preserve"> Т.А. Технология токарных работ. </w:t>
      </w:r>
      <w:proofErr w:type="gramStart"/>
      <w:r w:rsidRPr="002A4856">
        <w:rPr>
          <w:rFonts w:ascii="Times New Roman" w:hAnsi="Times New Roman"/>
          <w:sz w:val="28"/>
          <w:szCs w:val="28"/>
        </w:rPr>
        <w:t>–М</w:t>
      </w:r>
      <w:proofErr w:type="gramEnd"/>
      <w:r w:rsidRPr="002A4856">
        <w:rPr>
          <w:rFonts w:ascii="Times New Roman" w:hAnsi="Times New Roman"/>
          <w:sz w:val="28"/>
          <w:szCs w:val="28"/>
        </w:rPr>
        <w:t xml:space="preserve">.: ОИЦ «Академия», 2013. </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firstLine="851"/>
        <w:jc w:val="both"/>
        <w:rPr>
          <w:rFonts w:ascii="Times New Roman" w:hAnsi="Times New Roman"/>
          <w:sz w:val="28"/>
          <w:szCs w:val="28"/>
        </w:rPr>
      </w:pPr>
      <w:r w:rsidRPr="002A4856">
        <w:rPr>
          <w:rFonts w:ascii="Times New Roman" w:hAnsi="Times New Roman"/>
          <w:sz w:val="28"/>
          <w:szCs w:val="28"/>
        </w:rPr>
        <w:lastRenderedPageBreak/>
        <w:t xml:space="preserve">3. </w:t>
      </w:r>
      <w:proofErr w:type="spellStart"/>
      <w:r w:rsidRPr="002A4856">
        <w:rPr>
          <w:rFonts w:ascii="Times New Roman" w:hAnsi="Times New Roman"/>
          <w:sz w:val="28"/>
          <w:szCs w:val="28"/>
        </w:rPr>
        <w:t>Босинзон</w:t>
      </w:r>
      <w:proofErr w:type="spellEnd"/>
      <w:r w:rsidRPr="002A4856">
        <w:rPr>
          <w:rFonts w:ascii="Times New Roman" w:hAnsi="Times New Roman"/>
          <w:sz w:val="28"/>
          <w:szCs w:val="28"/>
        </w:rPr>
        <w:t xml:space="preserve"> М.А. Обработка деталей на металлорежущих станках различного типа и вида (сверлильных, токарных, фрезерных, копировальных, шпоночных и шлифовальных) ОИЦ «Академия», 2016. </w:t>
      </w:r>
    </w:p>
    <w:p w:rsidR="00AE12B3" w:rsidRPr="002A4856" w:rsidRDefault="00AE12B3" w:rsidP="00AE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p>
    <w:p w:rsidR="00AE12B3" w:rsidRPr="002A4856" w:rsidRDefault="00AE12B3" w:rsidP="00AE12B3">
      <w:pPr>
        <w:ind w:left="360"/>
        <w:contextualSpacing/>
        <w:rPr>
          <w:rFonts w:ascii="Times New Roman" w:hAnsi="Times New Roman"/>
          <w:b/>
          <w:sz w:val="28"/>
          <w:szCs w:val="28"/>
        </w:rPr>
      </w:pPr>
    </w:p>
    <w:p w:rsidR="00AE12B3" w:rsidRPr="002A4856" w:rsidRDefault="00AE12B3" w:rsidP="00AE12B3">
      <w:pPr>
        <w:spacing w:after="0"/>
        <w:ind w:firstLine="709"/>
        <w:contextualSpacing/>
        <w:rPr>
          <w:rFonts w:ascii="Times New Roman" w:hAnsi="Times New Roman"/>
          <w:b/>
          <w:sz w:val="28"/>
          <w:szCs w:val="28"/>
        </w:rPr>
      </w:pPr>
      <w:r w:rsidRPr="002A4856">
        <w:rPr>
          <w:rFonts w:ascii="Times New Roman" w:hAnsi="Times New Roman"/>
          <w:b/>
          <w:sz w:val="28"/>
          <w:szCs w:val="28"/>
        </w:rPr>
        <w:t>3.2.2. Электронные издания (электронные ресурсы)</w:t>
      </w:r>
    </w:p>
    <w:p w:rsidR="00AE12B3" w:rsidRPr="002A4856" w:rsidRDefault="00E77864" w:rsidP="00AE12B3">
      <w:pPr>
        <w:spacing w:after="0"/>
        <w:ind w:firstLine="709"/>
        <w:contextualSpacing/>
        <w:rPr>
          <w:rFonts w:ascii="Times New Roman" w:hAnsi="Times New Roman"/>
          <w:sz w:val="28"/>
          <w:szCs w:val="28"/>
        </w:rPr>
      </w:pPr>
      <w:hyperlink r:id="rId13" w:history="1">
        <w:r w:rsidR="00AE12B3" w:rsidRPr="002A4856">
          <w:rPr>
            <w:rFonts w:ascii="Times New Roman" w:hAnsi="Times New Roman"/>
            <w:sz w:val="28"/>
            <w:szCs w:val="28"/>
          </w:rPr>
          <w:t>http://www.stankoinform.ru/</w:t>
        </w:r>
      </w:hyperlink>
      <w:r w:rsidR="00AE12B3" w:rsidRPr="002A4856">
        <w:rPr>
          <w:rFonts w:ascii="Times New Roman" w:hAnsi="Times New Roman"/>
          <w:sz w:val="28"/>
          <w:szCs w:val="28"/>
        </w:rPr>
        <w:t>- Станки, современные технологии и инструмент для металлообработки</w:t>
      </w:r>
    </w:p>
    <w:p w:rsidR="00AE12B3" w:rsidRPr="002A4856" w:rsidRDefault="00E77864" w:rsidP="00AE12B3">
      <w:pPr>
        <w:spacing w:after="0"/>
        <w:ind w:firstLine="709"/>
        <w:contextualSpacing/>
        <w:rPr>
          <w:rFonts w:ascii="Times New Roman" w:hAnsi="Times New Roman"/>
          <w:sz w:val="28"/>
          <w:szCs w:val="28"/>
        </w:rPr>
      </w:pPr>
      <w:hyperlink r:id="rId14" w:history="1">
        <w:r w:rsidR="00AE12B3" w:rsidRPr="002A4856">
          <w:rPr>
            <w:rFonts w:ascii="Times New Roman" w:hAnsi="Times New Roman"/>
            <w:sz w:val="28"/>
            <w:szCs w:val="28"/>
          </w:rPr>
          <w:t>http://lib-bkm.ru/index/0-82</w:t>
        </w:r>
      </w:hyperlink>
      <w:r w:rsidR="00AE12B3" w:rsidRPr="002A4856">
        <w:rPr>
          <w:rFonts w:ascii="Times New Roman" w:hAnsi="Times New Roman"/>
          <w:sz w:val="28"/>
          <w:szCs w:val="28"/>
        </w:rPr>
        <w:t xml:space="preserve"> - Библиотека машиностроителя</w:t>
      </w:r>
    </w:p>
    <w:p w:rsidR="00AE12B3" w:rsidRPr="002A4856" w:rsidRDefault="00AE12B3" w:rsidP="00AE12B3">
      <w:pPr>
        <w:spacing w:after="0"/>
        <w:ind w:firstLine="709"/>
        <w:contextualSpacing/>
        <w:rPr>
          <w:rFonts w:ascii="Times New Roman" w:hAnsi="Times New Roman"/>
          <w:sz w:val="28"/>
          <w:szCs w:val="28"/>
        </w:rPr>
      </w:pPr>
    </w:p>
    <w:p w:rsidR="00AE12B3" w:rsidRPr="002A4856" w:rsidRDefault="00AE12B3" w:rsidP="00AE12B3">
      <w:pPr>
        <w:spacing w:after="0"/>
        <w:ind w:firstLine="709"/>
        <w:contextualSpacing/>
        <w:rPr>
          <w:rFonts w:ascii="Times New Roman" w:hAnsi="Times New Roman"/>
          <w:b/>
          <w:sz w:val="28"/>
          <w:szCs w:val="28"/>
        </w:rPr>
      </w:pPr>
      <w:r w:rsidRPr="002A4856">
        <w:rPr>
          <w:rFonts w:ascii="Times New Roman" w:hAnsi="Times New Roman"/>
          <w:b/>
          <w:sz w:val="28"/>
          <w:szCs w:val="28"/>
        </w:rPr>
        <w:t xml:space="preserve">3.2.3. Дополнительные источники </w:t>
      </w:r>
    </w:p>
    <w:p w:rsidR="00AE12B3" w:rsidRPr="002A4856" w:rsidRDefault="00AE12B3" w:rsidP="00AE12B3">
      <w:pPr>
        <w:spacing w:after="0"/>
        <w:contextualSpacing/>
        <w:jc w:val="center"/>
        <w:rPr>
          <w:rFonts w:ascii="Times New Roman" w:hAnsi="Times New Roman"/>
          <w:sz w:val="28"/>
          <w:szCs w:val="28"/>
        </w:rPr>
      </w:pPr>
      <w:r w:rsidRPr="002A4856">
        <w:rPr>
          <w:rFonts w:ascii="Times New Roman" w:hAnsi="Times New Roman"/>
          <w:sz w:val="28"/>
          <w:szCs w:val="28"/>
        </w:rPr>
        <w:t>Учебники и учебные пособия:</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 1.Багдасарова Т.А.  Технология токарных работ: рабочая тетрадь для нач. проф.  образования. - М.: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2.Багдасарова Т. А., Фрезерное дело: рабочая тетрадь для нач. проф. Образования, - М.: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3.Багдасарова Т. А., Основы резания металлов: учебное пособие для нач. проф. образования.  - М.: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4. </w:t>
      </w:r>
      <w:proofErr w:type="spellStart"/>
      <w:r w:rsidRPr="002A4856">
        <w:rPr>
          <w:rFonts w:ascii="Times New Roman" w:hAnsi="Times New Roman"/>
          <w:sz w:val="28"/>
          <w:szCs w:val="28"/>
        </w:rPr>
        <w:t>Вереина</w:t>
      </w:r>
      <w:proofErr w:type="spellEnd"/>
      <w:r w:rsidRPr="002A4856">
        <w:rPr>
          <w:rFonts w:ascii="Times New Roman" w:hAnsi="Times New Roman"/>
          <w:sz w:val="28"/>
          <w:szCs w:val="28"/>
        </w:rPr>
        <w:t xml:space="preserve"> Л.И. Токарь высокой квалификации. Учебное пособие. – М.: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5. </w:t>
      </w:r>
      <w:proofErr w:type="spellStart"/>
      <w:r w:rsidRPr="002A4856">
        <w:rPr>
          <w:rFonts w:ascii="Times New Roman" w:hAnsi="Times New Roman"/>
          <w:sz w:val="28"/>
          <w:szCs w:val="28"/>
        </w:rPr>
        <w:t>Вереина</w:t>
      </w:r>
      <w:proofErr w:type="spellEnd"/>
      <w:r w:rsidRPr="002A4856">
        <w:rPr>
          <w:rFonts w:ascii="Times New Roman" w:hAnsi="Times New Roman"/>
          <w:sz w:val="28"/>
          <w:szCs w:val="28"/>
        </w:rPr>
        <w:t xml:space="preserve"> Л.И. Устройство металлорежущих станков: учебник для нач. проф. образования</w:t>
      </w:r>
      <w:proofErr w:type="gramStart"/>
      <w:r w:rsidRPr="002A4856">
        <w:rPr>
          <w:rFonts w:ascii="Times New Roman" w:hAnsi="Times New Roman"/>
          <w:sz w:val="28"/>
          <w:szCs w:val="28"/>
        </w:rPr>
        <w:t xml:space="preserve">.. – </w:t>
      </w:r>
      <w:proofErr w:type="gramEnd"/>
      <w:r w:rsidRPr="002A4856">
        <w:rPr>
          <w:rFonts w:ascii="Times New Roman" w:hAnsi="Times New Roman"/>
          <w:sz w:val="28"/>
          <w:szCs w:val="28"/>
        </w:rPr>
        <w:t xml:space="preserve">М.: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6. </w:t>
      </w:r>
      <w:proofErr w:type="spellStart"/>
      <w:r w:rsidRPr="002A4856">
        <w:rPr>
          <w:rFonts w:ascii="Times New Roman" w:hAnsi="Times New Roman"/>
          <w:sz w:val="28"/>
          <w:szCs w:val="28"/>
        </w:rPr>
        <w:t>Босинзон</w:t>
      </w:r>
      <w:proofErr w:type="spellEnd"/>
      <w:r w:rsidRPr="002A4856">
        <w:rPr>
          <w:rFonts w:ascii="Times New Roman" w:hAnsi="Times New Roman"/>
          <w:sz w:val="28"/>
          <w:szCs w:val="28"/>
        </w:rPr>
        <w:t xml:space="preserve"> М.А. Современные системы ЧПУ и их эксплуатация: учебник.   Рекомендовано ФГУ «ФИРО»..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7.Вышнепольский И.С. Техническое черчение: Учебник для профессиональных       учебных заведений. – 7-е изд., </w:t>
      </w:r>
      <w:proofErr w:type="spellStart"/>
      <w:r w:rsidRPr="002A4856">
        <w:rPr>
          <w:rFonts w:ascii="Times New Roman" w:hAnsi="Times New Roman"/>
          <w:sz w:val="28"/>
          <w:szCs w:val="28"/>
        </w:rPr>
        <w:t>испр</w:t>
      </w:r>
      <w:proofErr w:type="spellEnd"/>
      <w:r w:rsidRPr="002A4856">
        <w:rPr>
          <w:rFonts w:ascii="Times New Roman" w:hAnsi="Times New Roman"/>
          <w:sz w:val="28"/>
          <w:szCs w:val="28"/>
        </w:rPr>
        <w:t xml:space="preserve">. – М.: Высшая школа,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8. Зайцев С.А., </w:t>
      </w:r>
      <w:proofErr w:type="spellStart"/>
      <w:r w:rsidRPr="002A4856">
        <w:rPr>
          <w:rFonts w:ascii="Times New Roman" w:hAnsi="Times New Roman"/>
          <w:sz w:val="28"/>
          <w:szCs w:val="28"/>
        </w:rPr>
        <w:t>Куранов</w:t>
      </w:r>
      <w:proofErr w:type="spellEnd"/>
      <w:r w:rsidRPr="002A4856">
        <w:rPr>
          <w:rFonts w:ascii="Times New Roman" w:hAnsi="Times New Roman"/>
          <w:sz w:val="28"/>
          <w:szCs w:val="28"/>
        </w:rPr>
        <w:t xml:space="preserve"> А.Д., Толстов А.Н. Допуски, посадки и технические       измерения в машиностроении: Учебник для нач. проф. образования.       </w:t>
      </w:r>
      <w:proofErr w:type="gramStart"/>
      <w:r w:rsidRPr="002A4856">
        <w:rPr>
          <w:rFonts w:ascii="Times New Roman" w:hAnsi="Times New Roman"/>
          <w:sz w:val="28"/>
          <w:szCs w:val="28"/>
        </w:rPr>
        <w:t>-М</w:t>
      </w:r>
      <w:proofErr w:type="gramEnd"/>
      <w:r w:rsidRPr="002A4856">
        <w:rPr>
          <w:rFonts w:ascii="Times New Roman" w:hAnsi="Times New Roman"/>
          <w:sz w:val="28"/>
          <w:szCs w:val="28"/>
        </w:rPr>
        <w:t xml:space="preserve">.: Издательский центр «Академия»,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9. </w:t>
      </w:r>
      <w:proofErr w:type="spellStart"/>
      <w:r w:rsidRPr="002A4856">
        <w:rPr>
          <w:rFonts w:ascii="Times New Roman" w:hAnsi="Times New Roman"/>
          <w:sz w:val="28"/>
          <w:szCs w:val="28"/>
        </w:rPr>
        <w:t>Заплатин</w:t>
      </w:r>
      <w:proofErr w:type="spellEnd"/>
      <w:r w:rsidRPr="002A4856">
        <w:rPr>
          <w:rFonts w:ascii="Times New Roman" w:hAnsi="Times New Roman"/>
          <w:sz w:val="28"/>
          <w:szCs w:val="28"/>
        </w:rPr>
        <w:t xml:space="preserve"> В.Н., Сапожников Ю.И., Дубов А.В. и др. Лабораторный практикум по       материаловедению (металлообработка): учебное пособие: Рекомендовано ФГУ. «ФИРО»,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10. Куликов О.Н. Охрана труда в металлообрабатывающей промышленности. - М.: </w:t>
      </w:r>
      <w:proofErr w:type="spellStart"/>
      <w:r w:rsidRPr="002A4856">
        <w:rPr>
          <w:rFonts w:ascii="Times New Roman" w:hAnsi="Times New Roman"/>
          <w:sz w:val="28"/>
          <w:szCs w:val="28"/>
        </w:rPr>
        <w:t>ашиностроение</w:t>
      </w:r>
      <w:proofErr w:type="spellEnd"/>
      <w:r w:rsidRPr="002A4856">
        <w:rPr>
          <w:rFonts w:ascii="Times New Roman" w:hAnsi="Times New Roman"/>
          <w:sz w:val="28"/>
          <w:szCs w:val="28"/>
        </w:rPr>
        <w:t xml:space="preserve">,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11. Чумаченко Ю.Т. Материаловедение и слесарное дело. М.: Машиностроение,         </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 xml:space="preserve"> Журналы:</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lastRenderedPageBreak/>
        <w:t>«Технология машиностроения»;</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«Справочник токаря-универсала»;</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«Инструмент. Технология. Оборудование»;</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«Инновации. Технологии. Решения»;</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«Информационные технологии»;</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электронное научно-техническое издание «Наука и образование»;</w:t>
      </w:r>
    </w:p>
    <w:p w:rsidR="00AE12B3" w:rsidRPr="002A4856" w:rsidRDefault="00AE12B3" w:rsidP="00AE12B3">
      <w:pPr>
        <w:spacing w:after="0"/>
        <w:ind w:firstLine="709"/>
        <w:contextualSpacing/>
        <w:rPr>
          <w:rFonts w:ascii="Times New Roman" w:hAnsi="Times New Roman"/>
          <w:sz w:val="28"/>
          <w:szCs w:val="28"/>
        </w:rPr>
      </w:pPr>
      <w:r w:rsidRPr="002A4856">
        <w:rPr>
          <w:rFonts w:ascii="Times New Roman" w:hAnsi="Times New Roman"/>
          <w:sz w:val="28"/>
          <w:szCs w:val="28"/>
        </w:rPr>
        <w:t>«Стружка»</w:t>
      </w:r>
    </w:p>
    <w:p w:rsidR="00AE12B3" w:rsidRPr="002A4856" w:rsidRDefault="00AE12B3" w:rsidP="00AE12B3">
      <w:pPr>
        <w:spacing w:after="0"/>
        <w:ind w:firstLine="709"/>
        <w:contextualSpacing/>
        <w:rPr>
          <w:rFonts w:ascii="Times New Roman" w:hAnsi="Times New Roman"/>
          <w:sz w:val="28"/>
          <w:szCs w:val="28"/>
        </w:rPr>
        <w:sectPr w:rsidR="00AE12B3" w:rsidRPr="002A4856" w:rsidSect="00AE12B3">
          <w:pgSz w:w="11907" w:h="16840"/>
          <w:pgMar w:top="1134" w:right="851" w:bottom="992" w:left="1418" w:header="709" w:footer="709" w:gutter="0"/>
          <w:cols w:space="720"/>
        </w:sectPr>
      </w:pPr>
    </w:p>
    <w:p w:rsidR="00AE12B3" w:rsidRPr="002A4856" w:rsidRDefault="00AE12B3" w:rsidP="00B8202F">
      <w:pPr>
        <w:pStyle w:val="ad"/>
        <w:numPr>
          <w:ilvl w:val="0"/>
          <w:numId w:val="5"/>
        </w:numPr>
        <w:rPr>
          <w:b/>
          <w:sz w:val="28"/>
          <w:szCs w:val="28"/>
        </w:rPr>
      </w:pPr>
      <w:r w:rsidRPr="002A4856">
        <w:rPr>
          <w:b/>
          <w:sz w:val="28"/>
          <w:szCs w:val="28"/>
        </w:rPr>
        <w:lastRenderedPageBreak/>
        <w:t xml:space="preserve">КОНТРОЛЬ И ОЦЕНКА РЕЗУЛЬТАТОВ ОСВОЕНИЯ </w:t>
      </w:r>
    </w:p>
    <w:p w:rsidR="00AE12B3" w:rsidRPr="002A4856" w:rsidRDefault="00AE12B3" w:rsidP="00AE12B3">
      <w:pPr>
        <w:pStyle w:val="ad"/>
        <w:rPr>
          <w:b/>
          <w:sz w:val="28"/>
          <w:szCs w:val="28"/>
        </w:rPr>
      </w:pPr>
      <w:r w:rsidRPr="002A4856">
        <w:rPr>
          <w:b/>
          <w:sz w:val="28"/>
          <w:szCs w:val="28"/>
        </w:rPr>
        <w:t xml:space="preserve">ПРОФЕССИОНАЛЬНОГО МОДУЛЯ </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544"/>
        <w:gridCol w:w="2580"/>
      </w:tblGrid>
      <w:tr w:rsidR="00AE12B3" w:rsidRPr="002A4856" w:rsidTr="00AE12B3">
        <w:trPr>
          <w:trHeight w:val="1098"/>
        </w:trPr>
        <w:tc>
          <w:tcPr>
            <w:tcW w:w="3402" w:type="dxa"/>
          </w:tcPr>
          <w:p w:rsidR="00AE12B3" w:rsidRPr="002A4856" w:rsidRDefault="00AE12B3" w:rsidP="00AE12B3">
            <w:pPr>
              <w:suppressAutoHyphens/>
              <w:spacing w:after="0"/>
              <w:jc w:val="center"/>
              <w:rPr>
                <w:rFonts w:ascii="Times New Roman" w:hAnsi="Times New Roman"/>
                <w:b/>
                <w:sz w:val="24"/>
                <w:szCs w:val="24"/>
              </w:rPr>
            </w:pPr>
            <w:r w:rsidRPr="002A4856">
              <w:rPr>
                <w:rFonts w:ascii="Times New Roman" w:hAnsi="Times New Roman"/>
                <w:b/>
                <w:sz w:val="24"/>
                <w:szCs w:val="24"/>
              </w:rPr>
              <w:t>Код и наименование профессиональных и общих компетенций, формируемых в рамках модуля</w:t>
            </w:r>
          </w:p>
        </w:tc>
        <w:tc>
          <w:tcPr>
            <w:tcW w:w="3544" w:type="dxa"/>
          </w:tcPr>
          <w:p w:rsidR="00AE12B3" w:rsidRPr="002A4856" w:rsidRDefault="00AE12B3" w:rsidP="00AE12B3">
            <w:pPr>
              <w:suppressAutoHyphens/>
              <w:spacing w:after="0"/>
              <w:jc w:val="center"/>
              <w:rPr>
                <w:rFonts w:ascii="Times New Roman" w:hAnsi="Times New Roman"/>
                <w:b/>
                <w:color w:val="FF0000"/>
                <w:sz w:val="24"/>
                <w:szCs w:val="24"/>
              </w:rPr>
            </w:pPr>
          </w:p>
          <w:p w:rsidR="00AE12B3" w:rsidRPr="002A4856" w:rsidRDefault="00AE12B3" w:rsidP="00AE12B3">
            <w:pPr>
              <w:suppressAutoHyphens/>
              <w:spacing w:after="0"/>
              <w:jc w:val="center"/>
              <w:rPr>
                <w:rFonts w:ascii="Times New Roman" w:hAnsi="Times New Roman"/>
                <w:b/>
                <w:color w:val="000000"/>
                <w:sz w:val="24"/>
                <w:szCs w:val="24"/>
              </w:rPr>
            </w:pPr>
            <w:r w:rsidRPr="002A4856">
              <w:rPr>
                <w:rFonts w:ascii="Times New Roman" w:hAnsi="Times New Roman"/>
                <w:b/>
                <w:color w:val="000000"/>
                <w:sz w:val="24"/>
                <w:szCs w:val="24"/>
              </w:rPr>
              <w:t>Критерии оценки</w:t>
            </w:r>
          </w:p>
        </w:tc>
        <w:tc>
          <w:tcPr>
            <w:tcW w:w="2580" w:type="dxa"/>
          </w:tcPr>
          <w:p w:rsidR="00AE12B3" w:rsidRPr="002A4856" w:rsidRDefault="00AE12B3" w:rsidP="00AE12B3">
            <w:pPr>
              <w:suppressAutoHyphens/>
              <w:spacing w:after="0"/>
              <w:jc w:val="center"/>
              <w:rPr>
                <w:rFonts w:ascii="Times New Roman" w:hAnsi="Times New Roman"/>
                <w:b/>
                <w:sz w:val="24"/>
                <w:szCs w:val="24"/>
              </w:rPr>
            </w:pPr>
          </w:p>
          <w:p w:rsidR="00AE12B3" w:rsidRPr="002A4856" w:rsidRDefault="00AE12B3" w:rsidP="00AE12B3">
            <w:pPr>
              <w:suppressAutoHyphens/>
              <w:spacing w:after="0"/>
              <w:jc w:val="center"/>
              <w:rPr>
                <w:rFonts w:ascii="Times New Roman" w:hAnsi="Times New Roman"/>
                <w:b/>
                <w:sz w:val="24"/>
                <w:szCs w:val="24"/>
              </w:rPr>
            </w:pPr>
            <w:r w:rsidRPr="002A4856">
              <w:rPr>
                <w:rFonts w:ascii="Times New Roman" w:hAnsi="Times New Roman"/>
                <w:b/>
                <w:sz w:val="24"/>
                <w:szCs w:val="24"/>
              </w:rPr>
              <w:t>Методы оценки</w:t>
            </w:r>
          </w:p>
        </w:tc>
      </w:tr>
      <w:tr w:rsidR="00AE12B3" w:rsidRPr="002A4856" w:rsidTr="00AE12B3">
        <w:trPr>
          <w:trHeight w:val="698"/>
        </w:trPr>
        <w:tc>
          <w:tcPr>
            <w:tcW w:w="3402" w:type="dxa"/>
          </w:tcPr>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ПК1.1</w:t>
            </w:r>
            <w:proofErr w:type="gramStart"/>
            <w:r w:rsidRPr="002A4856">
              <w:rPr>
                <w:rFonts w:ascii="Times New Roman" w:hAnsi="Times New Roman"/>
                <w:color w:val="000000"/>
                <w:sz w:val="28"/>
                <w:szCs w:val="28"/>
              </w:rPr>
              <w:t xml:space="preserve"> О</w:t>
            </w:r>
            <w:proofErr w:type="gramEnd"/>
            <w:r w:rsidRPr="002A4856">
              <w:rPr>
                <w:rFonts w:ascii="Times New Roman" w:hAnsi="Times New Roman"/>
                <w:color w:val="000000"/>
                <w:sz w:val="28"/>
                <w:szCs w:val="28"/>
              </w:rPr>
              <w:t>существлять подготовку и обслуживание рабочего места для работы</w:t>
            </w:r>
          </w:p>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ПК</w:t>
            </w:r>
            <w:proofErr w:type="gramStart"/>
            <w:r w:rsidRPr="002A4856">
              <w:rPr>
                <w:rFonts w:ascii="Times New Roman" w:hAnsi="Times New Roman"/>
                <w:sz w:val="28"/>
                <w:szCs w:val="28"/>
              </w:rPr>
              <w:t>1</w:t>
            </w:r>
            <w:proofErr w:type="gramEnd"/>
            <w:r w:rsidRPr="002A4856">
              <w:rPr>
                <w:rFonts w:ascii="Times New Roman" w:hAnsi="Times New Roman"/>
                <w:sz w:val="28"/>
                <w:szCs w:val="28"/>
              </w:rPr>
              <w:t xml:space="preserve">.2. </w:t>
            </w:r>
            <w:r w:rsidRPr="002A4856">
              <w:rPr>
                <w:rFonts w:ascii="Times New Roman" w:hAnsi="Times New Roman"/>
                <w:color w:val="000000"/>
                <w:sz w:val="28"/>
                <w:szCs w:val="28"/>
              </w:rPr>
              <w:t>Осуществлять подготовку к использованию инструмента и оснастки для работы на токарных станках в соответствии с полученным заданием</w:t>
            </w:r>
          </w:p>
          <w:p w:rsidR="00AE12B3" w:rsidRPr="002A4856" w:rsidRDefault="00AE12B3" w:rsidP="00AE12B3">
            <w:pPr>
              <w:suppressAutoHyphens/>
              <w:spacing w:after="0" w:line="240" w:lineRule="atLeast"/>
              <w:rPr>
                <w:rFonts w:ascii="Times New Roman" w:hAnsi="Times New Roman"/>
                <w:sz w:val="28"/>
                <w:szCs w:val="28"/>
              </w:rPr>
            </w:pPr>
            <w:proofErr w:type="gramStart"/>
            <w:r w:rsidRPr="002A4856">
              <w:rPr>
                <w:rFonts w:ascii="Times New Roman" w:hAnsi="Times New Roman"/>
                <w:sz w:val="28"/>
                <w:szCs w:val="28"/>
              </w:rPr>
              <w:t>ОК</w:t>
            </w:r>
            <w:proofErr w:type="gramEnd"/>
            <w:r w:rsidRPr="002A4856">
              <w:rPr>
                <w:rFonts w:ascii="Times New Roman" w:hAnsi="Times New Roman"/>
                <w:sz w:val="28"/>
                <w:szCs w:val="28"/>
              </w:rPr>
              <w:t xml:space="preserve"> 1</w:t>
            </w:r>
            <w:r w:rsidRPr="002A4856">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p w:rsidR="00AE12B3" w:rsidRPr="002A4856" w:rsidRDefault="00AE12B3" w:rsidP="00AE12B3">
            <w:pPr>
              <w:suppressAutoHyphens/>
              <w:spacing w:after="0" w:line="240" w:lineRule="atLeast"/>
              <w:rPr>
                <w:rFonts w:ascii="Times New Roman" w:hAnsi="Times New Roman"/>
                <w:sz w:val="28"/>
                <w:szCs w:val="28"/>
              </w:rPr>
            </w:pPr>
            <w:r w:rsidRPr="002A4856">
              <w:rPr>
                <w:rFonts w:ascii="Times New Roman" w:hAnsi="Times New Roman"/>
                <w:sz w:val="28"/>
                <w:szCs w:val="28"/>
              </w:rPr>
              <w:t>ОК2Осуществлять поиск, анализ и интерпретацию информации, необходимой для выполнения задач профессиональной деятельности</w:t>
            </w:r>
          </w:p>
          <w:p w:rsidR="00AE12B3" w:rsidRPr="002A4856" w:rsidRDefault="00AE12B3" w:rsidP="00AE12B3">
            <w:pPr>
              <w:suppressAutoHyphens/>
              <w:spacing w:after="0" w:line="240" w:lineRule="atLeast"/>
              <w:rPr>
                <w:rFonts w:ascii="Times New Roman" w:hAnsi="Times New Roman"/>
                <w:sz w:val="28"/>
                <w:szCs w:val="28"/>
              </w:rPr>
            </w:pPr>
            <w:r w:rsidRPr="002A4856">
              <w:rPr>
                <w:rFonts w:ascii="Times New Roman" w:hAnsi="Times New Roman"/>
                <w:sz w:val="28"/>
                <w:szCs w:val="28"/>
              </w:rPr>
              <w:t>ОК4Работать в коллективе и команде, эффективно взаимодействовать с коллегами, руководством, клиентами.</w:t>
            </w:r>
          </w:p>
        </w:tc>
        <w:tc>
          <w:tcPr>
            <w:tcW w:w="3544" w:type="dxa"/>
          </w:tcPr>
          <w:p w:rsidR="00AE12B3" w:rsidRPr="002A4856" w:rsidRDefault="00AE12B3" w:rsidP="00AE12B3">
            <w:pPr>
              <w:spacing w:after="0" w:line="240" w:lineRule="atLeast"/>
              <w:ind w:firstLine="318"/>
              <w:jc w:val="both"/>
              <w:rPr>
                <w:rFonts w:ascii="Times New Roman" w:hAnsi="Times New Roman"/>
                <w:bCs/>
                <w:sz w:val="28"/>
                <w:szCs w:val="28"/>
              </w:rPr>
            </w:pPr>
            <w:r w:rsidRPr="002A4856">
              <w:rPr>
                <w:rFonts w:ascii="Times New Roman" w:hAnsi="Times New Roman"/>
                <w:bCs/>
                <w:sz w:val="28"/>
                <w:szCs w:val="28"/>
              </w:rPr>
              <w:t>организация рабочего места в соответствии с нормативными документами;</w:t>
            </w:r>
          </w:p>
          <w:p w:rsidR="00AE12B3" w:rsidRPr="002A4856" w:rsidRDefault="00AE12B3" w:rsidP="00AE12B3">
            <w:pPr>
              <w:spacing w:after="0" w:line="240" w:lineRule="atLeast"/>
              <w:ind w:firstLine="318"/>
              <w:jc w:val="both"/>
              <w:rPr>
                <w:rFonts w:ascii="Times New Roman" w:hAnsi="Times New Roman"/>
                <w:sz w:val="28"/>
                <w:szCs w:val="28"/>
              </w:rPr>
            </w:pPr>
            <w:r w:rsidRPr="002A4856">
              <w:rPr>
                <w:rFonts w:ascii="Times New Roman" w:hAnsi="Times New Roman"/>
                <w:sz w:val="28"/>
                <w:szCs w:val="28"/>
              </w:rPr>
              <w:t>смазка механизмов станка и приспособлений  в соответствии с инструкцией;</w:t>
            </w:r>
          </w:p>
          <w:p w:rsidR="00AE12B3" w:rsidRPr="002A4856" w:rsidRDefault="00AE12B3" w:rsidP="00AE12B3">
            <w:pPr>
              <w:pStyle w:val="28"/>
              <w:shd w:val="clear" w:color="auto" w:fill="auto"/>
              <w:spacing w:after="0"/>
              <w:ind w:firstLine="318"/>
              <w:jc w:val="left"/>
              <w:rPr>
                <w:rFonts w:cs="Times New Roman"/>
                <w:sz w:val="28"/>
                <w:szCs w:val="28"/>
              </w:rPr>
            </w:pPr>
            <w:r w:rsidRPr="002A4856">
              <w:rPr>
                <w:rFonts w:cs="Times New Roman"/>
                <w:sz w:val="28"/>
                <w:szCs w:val="28"/>
              </w:rPr>
              <w:t>проверка  исправности и работоспособности токарного станка на холостом ходу;</w:t>
            </w:r>
          </w:p>
          <w:p w:rsidR="00AE12B3" w:rsidRPr="002A4856" w:rsidRDefault="00AE12B3" w:rsidP="00AE12B3">
            <w:pPr>
              <w:spacing w:after="0" w:line="240" w:lineRule="atLeast"/>
              <w:ind w:firstLine="318"/>
              <w:jc w:val="both"/>
              <w:rPr>
                <w:rFonts w:ascii="Times New Roman" w:hAnsi="Times New Roman"/>
                <w:sz w:val="28"/>
                <w:szCs w:val="28"/>
              </w:rPr>
            </w:pPr>
            <w:r w:rsidRPr="002A4856">
              <w:rPr>
                <w:rFonts w:ascii="Times New Roman" w:hAnsi="Times New Roman"/>
                <w:bCs/>
                <w:sz w:val="28"/>
                <w:szCs w:val="28"/>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rsidR="00AE12B3" w:rsidRPr="002A4856" w:rsidRDefault="00AE12B3" w:rsidP="00AE12B3">
            <w:pPr>
              <w:spacing w:after="0" w:line="240" w:lineRule="atLeast"/>
              <w:ind w:firstLine="318"/>
              <w:jc w:val="both"/>
              <w:rPr>
                <w:rFonts w:ascii="Times New Roman" w:hAnsi="Times New Roman"/>
                <w:sz w:val="28"/>
                <w:szCs w:val="28"/>
              </w:rPr>
            </w:pPr>
            <w:r w:rsidRPr="002A4856">
              <w:rPr>
                <w:rFonts w:ascii="Times New Roman" w:hAnsi="Times New Roman"/>
                <w:sz w:val="28"/>
                <w:szCs w:val="28"/>
              </w:rPr>
              <w:t>настройка станка на заданные диаметральные размеры и размеры по длине в соответствии с чертежом детали;</w:t>
            </w:r>
          </w:p>
          <w:p w:rsidR="00AE12B3" w:rsidRPr="002A4856" w:rsidRDefault="00AE12B3" w:rsidP="00AE12B3">
            <w:pPr>
              <w:spacing w:after="0" w:line="240" w:lineRule="atLeast"/>
              <w:ind w:firstLine="318"/>
              <w:jc w:val="both"/>
              <w:rPr>
                <w:rFonts w:ascii="Times New Roman" w:hAnsi="Times New Roman"/>
                <w:sz w:val="28"/>
                <w:szCs w:val="28"/>
              </w:rPr>
            </w:pPr>
            <w:proofErr w:type="spellStart"/>
            <w:r w:rsidRPr="002A4856">
              <w:rPr>
                <w:rFonts w:ascii="Times New Roman" w:hAnsi="Times New Roman"/>
                <w:sz w:val="28"/>
                <w:szCs w:val="28"/>
              </w:rPr>
              <w:t>подналадка</w:t>
            </w:r>
            <w:proofErr w:type="spellEnd"/>
            <w:r w:rsidRPr="002A4856">
              <w:rPr>
                <w:rFonts w:ascii="Times New Roman" w:hAnsi="Times New Roman"/>
                <w:sz w:val="28"/>
                <w:szCs w:val="28"/>
              </w:rPr>
              <w:t xml:space="preserve"> отдельных простых и средней сложности узлов и механизмов в процессе работы в соответствии с выходными данными; </w:t>
            </w:r>
          </w:p>
          <w:p w:rsidR="00AE12B3" w:rsidRPr="002A4856" w:rsidRDefault="00AE12B3" w:rsidP="00AE12B3">
            <w:pPr>
              <w:spacing w:after="0" w:line="240" w:lineRule="atLeast"/>
              <w:ind w:firstLine="318"/>
              <w:jc w:val="both"/>
              <w:rPr>
                <w:rFonts w:ascii="Times New Roman" w:hAnsi="Times New Roman"/>
                <w:i/>
                <w:color w:val="FF0000"/>
                <w:sz w:val="28"/>
                <w:szCs w:val="28"/>
              </w:rPr>
            </w:pPr>
            <w:r w:rsidRPr="002A4856">
              <w:rPr>
                <w:rFonts w:ascii="Times New Roman" w:hAnsi="Times New Roman"/>
                <w:sz w:val="28"/>
                <w:szCs w:val="28"/>
              </w:rPr>
              <w:t xml:space="preserve">настройка коробки скоростей и коробки подач согласно </w:t>
            </w:r>
            <w:r w:rsidRPr="002A4856">
              <w:rPr>
                <w:rFonts w:ascii="Times New Roman" w:hAnsi="Times New Roman"/>
                <w:sz w:val="28"/>
                <w:szCs w:val="28"/>
              </w:rPr>
              <w:lastRenderedPageBreak/>
              <w:t>технологическому процессу;</w:t>
            </w:r>
          </w:p>
        </w:tc>
        <w:tc>
          <w:tcPr>
            <w:tcW w:w="2580" w:type="dxa"/>
          </w:tcPr>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lastRenderedPageBreak/>
              <w:t>Экспертное наблюдение выполнения практических работ</w:t>
            </w:r>
          </w:p>
          <w:p w:rsidR="00AE12B3" w:rsidRPr="002A4856" w:rsidRDefault="00AE12B3" w:rsidP="00AE12B3">
            <w:pPr>
              <w:spacing w:after="0" w:line="240" w:lineRule="atLeast"/>
              <w:rPr>
                <w:rFonts w:ascii="Times New Roman" w:hAnsi="Times New Roman"/>
                <w:bCs/>
                <w:sz w:val="28"/>
                <w:szCs w:val="28"/>
              </w:rPr>
            </w:pPr>
            <w:r w:rsidRPr="002A4856">
              <w:rPr>
                <w:rFonts w:ascii="Times New Roman" w:hAnsi="Times New Roman"/>
                <w:bCs/>
                <w:sz w:val="28"/>
                <w:szCs w:val="28"/>
              </w:rPr>
              <w:t>Оценка защиты отчётов по практическим занятиям</w:t>
            </w:r>
          </w:p>
          <w:p w:rsidR="00AE12B3" w:rsidRPr="002A4856" w:rsidRDefault="00AE12B3" w:rsidP="00AE12B3">
            <w:pPr>
              <w:spacing w:after="0" w:line="240" w:lineRule="atLeast"/>
              <w:rPr>
                <w:rFonts w:ascii="Times New Roman" w:hAnsi="Times New Roman"/>
                <w:bCs/>
                <w:sz w:val="28"/>
                <w:szCs w:val="28"/>
                <w:shd w:val="clear" w:color="auto" w:fill="FFFFFF"/>
              </w:rPr>
            </w:pPr>
            <w:r w:rsidRPr="002A4856">
              <w:rPr>
                <w:rFonts w:ascii="Times New Roman" w:hAnsi="Times New Roman"/>
                <w:bCs/>
                <w:sz w:val="28"/>
                <w:szCs w:val="28"/>
              </w:rPr>
              <w:t xml:space="preserve"> Оценка выполнения </w:t>
            </w:r>
            <w:r w:rsidRPr="002A4856">
              <w:rPr>
                <w:rFonts w:ascii="Times New Roman" w:hAnsi="Times New Roman"/>
                <w:bCs/>
                <w:sz w:val="28"/>
                <w:szCs w:val="28"/>
                <w:shd w:val="clear" w:color="auto" w:fill="FFFFFF"/>
              </w:rPr>
              <w:t>тестовых заданий</w:t>
            </w:r>
          </w:p>
          <w:p w:rsidR="00AE12B3" w:rsidRPr="002A4856" w:rsidRDefault="00AE12B3" w:rsidP="00AE12B3">
            <w:pPr>
              <w:suppressAutoHyphens/>
              <w:spacing w:after="0" w:line="240" w:lineRule="atLeast"/>
              <w:rPr>
                <w:rFonts w:ascii="Times New Roman" w:hAnsi="Times New Roman"/>
                <w:i/>
                <w:sz w:val="28"/>
                <w:szCs w:val="28"/>
              </w:rPr>
            </w:pPr>
          </w:p>
          <w:p w:rsidR="00AE12B3" w:rsidRPr="002A4856" w:rsidRDefault="00AE12B3" w:rsidP="00AE12B3">
            <w:pPr>
              <w:suppressAutoHyphens/>
              <w:spacing w:after="0" w:line="240" w:lineRule="atLeast"/>
              <w:rPr>
                <w:rFonts w:ascii="Times New Roman" w:hAnsi="Times New Roman"/>
                <w:i/>
                <w:sz w:val="28"/>
                <w:szCs w:val="28"/>
              </w:rPr>
            </w:pPr>
          </w:p>
          <w:p w:rsidR="00AE12B3" w:rsidRPr="002A4856" w:rsidRDefault="00AE12B3" w:rsidP="00AE12B3">
            <w:pPr>
              <w:suppressAutoHyphens/>
              <w:spacing w:after="0" w:line="240" w:lineRule="atLeast"/>
              <w:rPr>
                <w:rFonts w:ascii="Times New Roman" w:hAnsi="Times New Roman"/>
                <w:i/>
                <w:sz w:val="28"/>
                <w:szCs w:val="28"/>
              </w:rPr>
            </w:pPr>
          </w:p>
          <w:p w:rsidR="00AE12B3" w:rsidRPr="002A4856" w:rsidRDefault="00AE12B3" w:rsidP="00AE12B3">
            <w:pPr>
              <w:suppressAutoHyphens/>
              <w:spacing w:after="0" w:line="240" w:lineRule="atLeast"/>
              <w:rPr>
                <w:rFonts w:ascii="Times New Roman" w:hAnsi="Times New Roman"/>
                <w:i/>
                <w:sz w:val="28"/>
                <w:szCs w:val="28"/>
              </w:rPr>
            </w:pPr>
          </w:p>
        </w:tc>
      </w:tr>
      <w:tr w:rsidR="00AE12B3" w:rsidRPr="002A4856" w:rsidTr="00AE12B3">
        <w:tc>
          <w:tcPr>
            <w:tcW w:w="3402" w:type="dxa"/>
          </w:tcPr>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lastRenderedPageBreak/>
              <w:t>ПК.1.3</w:t>
            </w:r>
            <w:proofErr w:type="gramStart"/>
            <w:r w:rsidRPr="002A4856">
              <w:rPr>
                <w:rFonts w:ascii="Times New Roman" w:hAnsi="Times New Roman"/>
                <w:sz w:val="28"/>
                <w:szCs w:val="28"/>
              </w:rPr>
              <w:t xml:space="preserve"> </w:t>
            </w:r>
            <w:r w:rsidRPr="002A4856">
              <w:rPr>
                <w:rFonts w:ascii="Times New Roman" w:hAnsi="Times New Roman"/>
                <w:color w:val="000000"/>
                <w:sz w:val="28"/>
                <w:szCs w:val="28"/>
              </w:rPr>
              <w:t>О</w:t>
            </w:r>
            <w:proofErr w:type="gramEnd"/>
            <w:r w:rsidRPr="002A4856">
              <w:rPr>
                <w:rFonts w:ascii="Times New Roman" w:hAnsi="Times New Roman"/>
                <w:color w:val="000000"/>
                <w:sz w:val="28"/>
                <w:szCs w:val="28"/>
              </w:rPr>
              <w:t>пределять последовательность и оптимальные режимы обработки различных изделий на токарных станках в соответствии с заданием</w:t>
            </w:r>
          </w:p>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ПК.1.4</w:t>
            </w:r>
            <w:r w:rsidRPr="002A4856">
              <w:rPr>
                <w:rFonts w:ascii="Times New Roman" w:hAnsi="Times New Roman"/>
                <w:color w:val="000000"/>
                <w:sz w:val="28"/>
                <w:szCs w:val="28"/>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ОК9</w:t>
            </w:r>
            <w:proofErr w:type="gramStart"/>
            <w:r w:rsidRPr="002A4856">
              <w:rPr>
                <w:rFonts w:ascii="Times New Roman" w:hAnsi="Times New Roman"/>
                <w:sz w:val="28"/>
                <w:szCs w:val="28"/>
              </w:rPr>
              <w:t xml:space="preserve"> И</w:t>
            </w:r>
            <w:proofErr w:type="gramEnd"/>
            <w:r w:rsidRPr="002A4856">
              <w:rPr>
                <w:rFonts w:ascii="Times New Roman" w:hAnsi="Times New Roman"/>
                <w:sz w:val="28"/>
                <w:szCs w:val="28"/>
              </w:rPr>
              <w:t>спользовать информационные технологии в профессиональной деятельности</w:t>
            </w:r>
          </w:p>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ОК10</w:t>
            </w:r>
            <w:proofErr w:type="gramStart"/>
            <w:r w:rsidRPr="002A4856">
              <w:rPr>
                <w:rFonts w:ascii="Times New Roman" w:hAnsi="Times New Roman"/>
                <w:sz w:val="28"/>
                <w:szCs w:val="28"/>
              </w:rPr>
              <w:t xml:space="preserve"> П</w:t>
            </w:r>
            <w:proofErr w:type="gramEnd"/>
            <w:r w:rsidRPr="002A4856">
              <w:rPr>
                <w:rFonts w:ascii="Times New Roman" w:hAnsi="Times New Roman"/>
                <w:sz w:val="28"/>
                <w:szCs w:val="28"/>
              </w:rPr>
              <w:t>ользоваться профессиональной документацией на государственном и иностранном языке</w:t>
            </w:r>
          </w:p>
        </w:tc>
        <w:tc>
          <w:tcPr>
            <w:tcW w:w="3544" w:type="dxa"/>
          </w:tcPr>
          <w:p w:rsidR="00AE12B3" w:rsidRPr="002A4856" w:rsidRDefault="00AE12B3" w:rsidP="00AE12B3">
            <w:pPr>
              <w:spacing w:after="0" w:line="240" w:lineRule="atLeast"/>
              <w:ind w:firstLine="318"/>
              <w:jc w:val="both"/>
              <w:rPr>
                <w:rFonts w:ascii="Times New Roman" w:hAnsi="Times New Roman"/>
                <w:bCs/>
                <w:sz w:val="28"/>
                <w:szCs w:val="28"/>
              </w:rPr>
            </w:pPr>
            <w:r w:rsidRPr="002A4856">
              <w:rPr>
                <w:rFonts w:ascii="Times New Roman" w:hAnsi="Times New Roman"/>
                <w:bCs/>
                <w:sz w:val="28"/>
                <w:szCs w:val="28"/>
              </w:rPr>
              <w:t>организация рабочего места в соответствии с нормативными документами;</w:t>
            </w:r>
          </w:p>
          <w:p w:rsidR="00AE12B3" w:rsidRPr="002A4856" w:rsidRDefault="00AE12B3" w:rsidP="00AE12B3">
            <w:pPr>
              <w:spacing w:after="0" w:line="240" w:lineRule="atLeast"/>
              <w:ind w:firstLine="318"/>
              <w:jc w:val="both"/>
              <w:rPr>
                <w:rFonts w:ascii="Times New Roman" w:hAnsi="Times New Roman"/>
                <w:bCs/>
                <w:sz w:val="28"/>
                <w:szCs w:val="28"/>
              </w:rPr>
            </w:pPr>
            <w:r w:rsidRPr="002A4856">
              <w:rPr>
                <w:rFonts w:ascii="Times New Roman" w:hAnsi="Times New Roman"/>
                <w:bCs/>
                <w:sz w:val="28"/>
                <w:szCs w:val="28"/>
              </w:rPr>
              <w:t>заточка режущих инструментов в соответствии с технологической картой;</w:t>
            </w:r>
          </w:p>
          <w:p w:rsidR="00AE12B3" w:rsidRPr="002A4856" w:rsidRDefault="00AE12B3" w:rsidP="00AE12B3">
            <w:pPr>
              <w:spacing w:after="0" w:line="240" w:lineRule="atLeast"/>
              <w:ind w:firstLine="318"/>
              <w:jc w:val="both"/>
              <w:rPr>
                <w:rFonts w:ascii="Times New Roman" w:hAnsi="Times New Roman"/>
                <w:bCs/>
                <w:sz w:val="28"/>
                <w:szCs w:val="28"/>
              </w:rPr>
            </w:pPr>
            <w:r w:rsidRPr="002A4856">
              <w:rPr>
                <w:rFonts w:ascii="Times New Roman" w:hAnsi="Times New Roman"/>
                <w:bCs/>
                <w:sz w:val="28"/>
                <w:szCs w:val="28"/>
              </w:rPr>
              <w:t xml:space="preserve">обработка изделий, различных  по сложности; </w:t>
            </w:r>
          </w:p>
          <w:p w:rsidR="00AE12B3" w:rsidRPr="002A4856" w:rsidRDefault="00AE12B3" w:rsidP="00AE12B3">
            <w:pPr>
              <w:spacing w:after="0" w:line="240" w:lineRule="atLeast"/>
              <w:ind w:firstLine="318"/>
              <w:jc w:val="both"/>
              <w:rPr>
                <w:rFonts w:ascii="Times New Roman" w:hAnsi="Times New Roman"/>
                <w:bCs/>
                <w:sz w:val="28"/>
                <w:szCs w:val="28"/>
              </w:rPr>
            </w:pPr>
            <w:r w:rsidRPr="002A4856">
              <w:rPr>
                <w:rFonts w:ascii="Times New Roman" w:hAnsi="Times New Roman"/>
                <w:sz w:val="28"/>
                <w:szCs w:val="28"/>
              </w:rPr>
              <w:t>подбор режимов резания согласно паспорту станка и технологическому процессу;</w:t>
            </w:r>
          </w:p>
          <w:p w:rsidR="00AE12B3" w:rsidRPr="002A4856" w:rsidRDefault="00AE12B3" w:rsidP="00AE12B3">
            <w:pPr>
              <w:spacing w:after="0" w:line="240" w:lineRule="atLeast"/>
              <w:ind w:firstLine="318"/>
              <w:rPr>
                <w:rFonts w:ascii="Times New Roman" w:hAnsi="Times New Roman"/>
                <w:bCs/>
                <w:sz w:val="28"/>
                <w:szCs w:val="28"/>
              </w:rPr>
            </w:pPr>
            <w:r w:rsidRPr="002A4856">
              <w:rPr>
                <w:rFonts w:ascii="Times New Roman" w:hAnsi="Times New Roman"/>
                <w:bCs/>
                <w:sz w:val="28"/>
                <w:szCs w:val="28"/>
              </w:rPr>
              <w:t>соблюдение правил безопасности труда;</w:t>
            </w:r>
          </w:p>
          <w:p w:rsidR="00AE12B3" w:rsidRPr="002A4856" w:rsidRDefault="00AE12B3" w:rsidP="00AE12B3">
            <w:pPr>
              <w:spacing w:after="0" w:line="240" w:lineRule="atLeast"/>
              <w:ind w:firstLine="318"/>
              <w:rPr>
                <w:rFonts w:ascii="Times New Roman" w:hAnsi="Times New Roman"/>
                <w:i/>
                <w:sz w:val="28"/>
                <w:szCs w:val="28"/>
              </w:rPr>
            </w:pPr>
            <w:r w:rsidRPr="002A4856">
              <w:rPr>
                <w:rFonts w:ascii="Times New Roman" w:hAnsi="Times New Roman"/>
                <w:bCs/>
                <w:sz w:val="28"/>
                <w:szCs w:val="28"/>
              </w:rPr>
              <w:t>подбор измерительных инструментов  в соответствии с чертежом</w:t>
            </w:r>
          </w:p>
        </w:tc>
        <w:tc>
          <w:tcPr>
            <w:tcW w:w="2580" w:type="dxa"/>
          </w:tcPr>
          <w:p w:rsidR="00AE12B3" w:rsidRPr="002A4856" w:rsidRDefault="00AE12B3" w:rsidP="00AE12B3">
            <w:pPr>
              <w:spacing w:after="0" w:line="240" w:lineRule="atLeast"/>
              <w:rPr>
                <w:rFonts w:ascii="Times New Roman" w:hAnsi="Times New Roman"/>
                <w:sz w:val="28"/>
                <w:szCs w:val="28"/>
              </w:rPr>
            </w:pPr>
            <w:r w:rsidRPr="002A4856">
              <w:rPr>
                <w:rFonts w:ascii="Times New Roman" w:hAnsi="Times New Roman"/>
                <w:sz w:val="28"/>
                <w:szCs w:val="28"/>
              </w:rPr>
              <w:t>Экспертное наблюдение</w:t>
            </w:r>
          </w:p>
          <w:p w:rsidR="00AE12B3" w:rsidRPr="002A4856" w:rsidRDefault="00AE12B3" w:rsidP="00AE12B3">
            <w:pPr>
              <w:spacing w:after="0" w:line="240" w:lineRule="atLeast"/>
              <w:rPr>
                <w:rFonts w:ascii="Times New Roman" w:hAnsi="Times New Roman"/>
                <w:bCs/>
                <w:sz w:val="28"/>
                <w:szCs w:val="28"/>
              </w:rPr>
            </w:pPr>
            <w:r w:rsidRPr="002A4856">
              <w:rPr>
                <w:rFonts w:ascii="Times New Roman" w:hAnsi="Times New Roman"/>
                <w:bCs/>
                <w:sz w:val="28"/>
                <w:szCs w:val="28"/>
              </w:rPr>
              <w:t xml:space="preserve">Оценка проверочных работ по учебной практике  </w:t>
            </w:r>
          </w:p>
          <w:p w:rsidR="00AE12B3" w:rsidRPr="002A4856" w:rsidRDefault="00AE12B3" w:rsidP="00AE12B3">
            <w:pPr>
              <w:spacing w:after="0" w:line="240" w:lineRule="atLeast"/>
              <w:rPr>
                <w:rFonts w:ascii="Times New Roman" w:hAnsi="Times New Roman"/>
                <w:i/>
                <w:sz w:val="28"/>
                <w:szCs w:val="28"/>
              </w:rPr>
            </w:pPr>
            <w:r w:rsidRPr="002A4856">
              <w:rPr>
                <w:rFonts w:ascii="Times New Roman" w:hAnsi="Times New Roman"/>
                <w:bCs/>
                <w:sz w:val="28"/>
                <w:szCs w:val="28"/>
              </w:rPr>
              <w:t>Зачеты по учебной и производственной практике, по разделу профессионального модуля.</w:t>
            </w:r>
          </w:p>
        </w:tc>
      </w:tr>
    </w:tbl>
    <w:p w:rsidR="00AE12B3" w:rsidRPr="002A4856" w:rsidRDefault="00AE12B3" w:rsidP="00AE12B3">
      <w:pPr>
        <w:spacing w:after="0" w:line="240" w:lineRule="atLeast"/>
        <w:rPr>
          <w:rFonts w:ascii="Times New Roman" w:hAnsi="Times New Roman"/>
          <w:sz w:val="28"/>
          <w:szCs w:val="28"/>
        </w:rPr>
      </w:pPr>
    </w:p>
    <w:p w:rsidR="0029284D" w:rsidRPr="002A4856" w:rsidRDefault="0029284D" w:rsidP="009060F1">
      <w:pPr>
        <w:spacing w:after="0" w:line="240" w:lineRule="auto"/>
        <w:jc w:val="right"/>
        <w:rPr>
          <w:rFonts w:ascii="Times New Roman" w:hAnsi="Times New Roman"/>
        </w:rPr>
      </w:pPr>
      <w:r w:rsidRPr="002A4856">
        <w:rPr>
          <w:rFonts w:ascii="Times New Roman" w:hAnsi="Times New Roman"/>
        </w:rPr>
        <w:br w:type="page"/>
      </w:r>
    </w:p>
    <w:p w:rsidR="009060F1" w:rsidRPr="002A4856" w:rsidRDefault="009060F1" w:rsidP="009060F1">
      <w:pPr>
        <w:spacing w:after="0" w:line="240" w:lineRule="auto"/>
        <w:jc w:val="right"/>
        <w:rPr>
          <w:rFonts w:ascii="Times New Roman" w:hAnsi="Times New Roman"/>
          <w:b/>
          <w:i/>
          <w:sz w:val="24"/>
          <w:szCs w:val="24"/>
        </w:rPr>
      </w:pPr>
      <w:r w:rsidRPr="002A4856">
        <w:rPr>
          <w:rFonts w:ascii="Times New Roman" w:hAnsi="Times New Roman"/>
          <w:b/>
          <w:i/>
          <w:sz w:val="24"/>
          <w:szCs w:val="24"/>
        </w:rPr>
        <w:lastRenderedPageBreak/>
        <w:t xml:space="preserve">Приложение   </w:t>
      </w:r>
      <w:r w:rsidRPr="002A4856">
        <w:rPr>
          <w:rFonts w:ascii="Times New Roman" w:hAnsi="Times New Roman"/>
          <w:b/>
          <w:i/>
          <w:sz w:val="24"/>
          <w:szCs w:val="24"/>
          <w:lang w:val="en-US"/>
        </w:rPr>
        <w:t>I</w:t>
      </w:r>
      <w:r w:rsidRPr="002A4856">
        <w:rPr>
          <w:rFonts w:ascii="Times New Roman" w:hAnsi="Times New Roman"/>
          <w:b/>
          <w:i/>
          <w:sz w:val="24"/>
          <w:szCs w:val="24"/>
        </w:rPr>
        <w:t>.2</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 xml:space="preserve">к ООП по профессии </w:t>
      </w:r>
      <w:r w:rsidRPr="002A4856">
        <w:rPr>
          <w:rFonts w:ascii="Times New Roman" w:hAnsi="Times New Roman"/>
          <w:i/>
          <w:u w:val="single"/>
        </w:rPr>
        <w:t>15.01.33 Токарь на станках</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jc w:val="right"/>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r w:rsidRPr="002A4856">
        <w:rPr>
          <w:rFonts w:ascii="Times New Roman" w:hAnsi="Times New Roman"/>
          <w:b/>
          <w:i/>
          <w:sz w:val="24"/>
          <w:szCs w:val="24"/>
        </w:rPr>
        <w:t>РАБОЧАЯ ПРОГРАММА ПРОФЕССИОНАЛЬНОГО МОДУЛЯ</w:t>
      </w:r>
    </w:p>
    <w:p w:rsidR="009060F1" w:rsidRPr="002A4856" w:rsidRDefault="009060F1" w:rsidP="009060F1">
      <w:pPr>
        <w:jc w:val="center"/>
        <w:rPr>
          <w:rFonts w:ascii="Times New Roman" w:hAnsi="Times New Roman"/>
          <w:b/>
          <w:i/>
          <w:sz w:val="24"/>
          <w:szCs w:val="24"/>
          <w:u w:val="single"/>
        </w:rPr>
      </w:pPr>
    </w:p>
    <w:p w:rsidR="009060F1" w:rsidRPr="002A4856" w:rsidRDefault="009060F1" w:rsidP="009060F1">
      <w:pPr>
        <w:shd w:val="clear" w:color="auto" w:fill="FFFFFF"/>
        <w:spacing w:after="0"/>
        <w:ind w:firstLine="142"/>
        <w:jc w:val="center"/>
        <w:rPr>
          <w:rFonts w:ascii="Times New Roman" w:hAnsi="Times New Roman"/>
          <w:b/>
          <w:sz w:val="24"/>
          <w:szCs w:val="24"/>
          <w:u w:val="single"/>
        </w:rPr>
      </w:pPr>
      <w:r w:rsidRPr="002A4856">
        <w:rPr>
          <w:rFonts w:ascii="Times New Roman" w:hAnsi="Times New Roman"/>
          <w:b/>
          <w:bCs/>
          <w:sz w:val="24"/>
          <w:szCs w:val="24"/>
          <w:u w:val="single"/>
        </w:rPr>
        <w:t xml:space="preserve">«ПМ.03  </w:t>
      </w:r>
      <w:r w:rsidRPr="002A4856">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jc w:val="center"/>
        <w:rPr>
          <w:rFonts w:ascii="Times New Roman" w:hAnsi="Times New Roman"/>
          <w:b/>
          <w:i/>
          <w:u w:val="single"/>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AE12B3" w:rsidRPr="002A4856" w:rsidRDefault="00AE12B3" w:rsidP="009060F1">
      <w:pPr>
        <w:spacing w:after="0" w:line="240" w:lineRule="auto"/>
        <w:jc w:val="center"/>
        <w:rPr>
          <w:rFonts w:ascii="Times New Roman" w:hAnsi="Times New Roman"/>
          <w:b/>
          <w:bCs/>
          <w:i/>
          <w:sz w:val="24"/>
          <w:szCs w:val="24"/>
        </w:rPr>
      </w:pPr>
    </w:p>
    <w:p w:rsidR="009060F1" w:rsidRPr="002A4856" w:rsidRDefault="009060F1" w:rsidP="009060F1">
      <w:pPr>
        <w:spacing w:after="0" w:line="240" w:lineRule="auto"/>
        <w:jc w:val="center"/>
        <w:rPr>
          <w:rFonts w:ascii="Times New Roman" w:hAnsi="Times New Roman"/>
          <w:b/>
          <w:bCs/>
          <w:i/>
          <w:sz w:val="24"/>
          <w:szCs w:val="24"/>
        </w:rPr>
      </w:pPr>
      <w:r w:rsidRPr="002A4856">
        <w:rPr>
          <w:rFonts w:ascii="Times New Roman" w:hAnsi="Times New Roman"/>
          <w:b/>
          <w:bCs/>
          <w:i/>
          <w:sz w:val="24"/>
          <w:szCs w:val="24"/>
        </w:rPr>
        <w:t>201</w:t>
      </w:r>
      <w:r w:rsidR="00AE12B3" w:rsidRPr="002A4856">
        <w:rPr>
          <w:rFonts w:ascii="Times New Roman" w:hAnsi="Times New Roman"/>
          <w:b/>
          <w:bCs/>
          <w:i/>
          <w:sz w:val="24"/>
          <w:szCs w:val="24"/>
        </w:rPr>
        <w:t>8</w:t>
      </w:r>
      <w:r w:rsidRPr="002A4856">
        <w:rPr>
          <w:rFonts w:ascii="Times New Roman" w:hAnsi="Times New Roman"/>
          <w:b/>
          <w:bCs/>
          <w:i/>
          <w:sz w:val="24"/>
          <w:szCs w:val="24"/>
        </w:rPr>
        <w:t xml:space="preserve"> г.</w:t>
      </w:r>
    </w:p>
    <w:p w:rsidR="009060F1" w:rsidRPr="002A4856" w:rsidRDefault="009060F1" w:rsidP="009060F1">
      <w:pPr>
        <w:spacing w:after="0" w:line="240" w:lineRule="auto"/>
        <w:rPr>
          <w:rFonts w:ascii="Times New Roman" w:hAnsi="Times New Roman"/>
          <w:b/>
          <w:i/>
          <w:sz w:val="24"/>
          <w:szCs w:val="24"/>
        </w:rPr>
      </w:pPr>
    </w:p>
    <w:p w:rsidR="009060F1" w:rsidRPr="002A4856" w:rsidRDefault="009060F1" w:rsidP="009060F1">
      <w:pPr>
        <w:spacing w:after="0" w:line="240" w:lineRule="auto"/>
        <w:rPr>
          <w:rFonts w:ascii="Times New Roman" w:hAnsi="Times New Roman"/>
          <w:b/>
          <w:i/>
          <w:sz w:val="24"/>
          <w:szCs w:val="24"/>
        </w:rPr>
        <w:sectPr w:rsidR="009060F1" w:rsidRPr="002A4856" w:rsidSect="009060F1">
          <w:footerReference w:type="even" r:id="rId15"/>
          <w:footerReference w:type="default" r:id="rId16"/>
          <w:pgSz w:w="11907" w:h="16840"/>
          <w:pgMar w:top="1134" w:right="851" w:bottom="992" w:left="1701" w:header="709" w:footer="709" w:gutter="0"/>
          <w:cols w:space="720"/>
        </w:sectPr>
      </w:pPr>
    </w:p>
    <w:p w:rsidR="009060F1" w:rsidRPr="002A4856" w:rsidRDefault="009060F1" w:rsidP="009060F1">
      <w:pPr>
        <w:rPr>
          <w:rFonts w:ascii="Times New Roman" w:hAnsi="Times New Roman"/>
          <w:b/>
          <w:i/>
          <w:sz w:val="24"/>
          <w:szCs w:val="24"/>
        </w:rPr>
      </w:pPr>
    </w:p>
    <w:p w:rsidR="009060F1" w:rsidRPr="002A4856" w:rsidRDefault="009060F1" w:rsidP="009060F1">
      <w:pPr>
        <w:jc w:val="center"/>
        <w:rPr>
          <w:rFonts w:ascii="Times New Roman" w:hAnsi="Times New Roman"/>
          <w:b/>
          <w:i/>
          <w:sz w:val="24"/>
          <w:szCs w:val="24"/>
        </w:rPr>
      </w:pPr>
      <w:r w:rsidRPr="002A4856">
        <w:rPr>
          <w:rFonts w:ascii="Times New Roman" w:hAnsi="Times New Roman"/>
          <w:b/>
          <w:i/>
          <w:sz w:val="24"/>
          <w:szCs w:val="24"/>
        </w:rPr>
        <w:t>СОДЕРЖАНИЕ</w:t>
      </w:r>
    </w:p>
    <w:p w:rsidR="009060F1" w:rsidRPr="002A4856" w:rsidRDefault="009060F1" w:rsidP="009060F1">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9060F1" w:rsidRPr="002A4856" w:rsidTr="009060F1">
        <w:trPr>
          <w:trHeight w:val="1140"/>
        </w:trPr>
        <w:tc>
          <w:tcPr>
            <w:tcW w:w="9007" w:type="dxa"/>
          </w:tcPr>
          <w:p w:rsidR="009060F1" w:rsidRPr="002A4856" w:rsidRDefault="009060F1" w:rsidP="009060F1">
            <w:pPr>
              <w:suppressAutoHyphens/>
              <w:jc w:val="both"/>
              <w:rPr>
                <w:rFonts w:ascii="Times New Roman" w:hAnsi="Times New Roman"/>
                <w:b/>
                <w:i/>
                <w:sz w:val="24"/>
                <w:szCs w:val="24"/>
              </w:rPr>
            </w:pPr>
            <w:r w:rsidRPr="002A4856">
              <w:rPr>
                <w:rFonts w:ascii="Times New Roman" w:hAnsi="Times New Roman"/>
                <w:b/>
                <w:i/>
                <w:sz w:val="24"/>
                <w:szCs w:val="24"/>
              </w:rPr>
              <w:t>1. ОБЩАЯ ХАРАКТЕРИСТИКА РАБОЧЕЙ ПРОГРАММЫПРОФЕССИОНАЛЬНОГО МОДУЛЯ</w:t>
            </w:r>
          </w:p>
          <w:p w:rsidR="009060F1" w:rsidRPr="002A4856" w:rsidRDefault="009060F1" w:rsidP="009060F1">
            <w:pPr>
              <w:suppressAutoHyphens/>
              <w:jc w:val="both"/>
              <w:rPr>
                <w:rFonts w:ascii="Times New Roman" w:hAnsi="Times New Roman"/>
                <w:b/>
                <w:i/>
                <w:sz w:val="24"/>
                <w:szCs w:val="24"/>
              </w:rPr>
            </w:pPr>
          </w:p>
        </w:tc>
        <w:tc>
          <w:tcPr>
            <w:tcW w:w="800" w:type="dxa"/>
          </w:tcPr>
          <w:p w:rsidR="009060F1" w:rsidRPr="002A4856" w:rsidRDefault="009060F1" w:rsidP="009060F1">
            <w:pPr>
              <w:rPr>
                <w:rFonts w:ascii="Times New Roman" w:hAnsi="Times New Roman"/>
                <w:b/>
                <w:i/>
                <w:sz w:val="24"/>
                <w:szCs w:val="24"/>
              </w:rPr>
            </w:pPr>
          </w:p>
        </w:tc>
      </w:tr>
      <w:tr w:rsidR="009060F1" w:rsidRPr="002A4856" w:rsidTr="009060F1">
        <w:trPr>
          <w:trHeight w:val="720"/>
        </w:trPr>
        <w:tc>
          <w:tcPr>
            <w:tcW w:w="9007" w:type="dxa"/>
          </w:tcPr>
          <w:p w:rsidR="009060F1" w:rsidRPr="002A4856" w:rsidRDefault="009060F1" w:rsidP="009060F1">
            <w:pPr>
              <w:suppressAutoHyphens/>
              <w:jc w:val="both"/>
              <w:rPr>
                <w:rFonts w:ascii="Times New Roman" w:hAnsi="Times New Roman"/>
                <w:b/>
                <w:i/>
                <w:sz w:val="24"/>
                <w:szCs w:val="24"/>
              </w:rPr>
            </w:pPr>
            <w:r w:rsidRPr="002A4856">
              <w:rPr>
                <w:rFonts w:ascii="Times New Roman" w:hAnsi="Times New Roman"/>
                <w:b/>
                <w:i/>
                <w:sz w:val="24"/>
                <w:szCs w:val="24"/>
              </w:rPr>
              <w:t>2. СТРУКТУРА И СОДЕРЖАНИЕ ПРОФЕССИОНАЛЬНОГО МОДУЛЯ</w:t>
            </w:r>
          </w:p>
          <w:p w:rsidR="009060F1" w:rsidRPr="002A4856" w:rsidRDefault="009060F1" w:rsidP="009060F1">
            <w:pPr>
              <w:suppressAutoHyphens/>
              <w:jc w:val="both"/>
              <w:rPr>
                <w:rFonts w:ascii="Times New Roman" w:hAnsi="Times New Roman"/>
                <w:b/>
                <w:i/>
                <w:sz w:val="24"/>
                <w:szCs w:val="24"/>
              </w:rPr>
            </w:pPr>
          </w:p>
          <w:p w:rsidR="009060F1" w:rsidRPr="002A4856" w:rsidRDefault="009060F1" w:rsidP="009060F1">
            <w:pPr>
              <w:suppressAutoHyphens/>
              <w:jc w:val="both"/>
              <w:rPr>
                <w:rFonts w:ascii="Times New Roman" w:hAnsi="Times New Roman"/>
                <w:b/>
                <w:bCs/>
                <w:i/>
                <w:sz w:val="24"/>
                <w:szCs w:val="24"/>
              </w:rPr>
            </w:pPr>
            <w:r w:rsidRPr="002A4856">
              <w:rPr>
                <w:rFonts w:ascii="Times New Roman" w:hAnsi="Times New Roman"/>
                <w:b/>
                <w:bCs/>
                <w:i/>
                <w:sz w:val="24"/>
                <w:szCs w:val="24"/>
              </w:rPr>
              <w:t>3. УСЛОВИЯ РЕАЛИЗАЦИИ ПРОГРАММЫПРОФЕССИОНАЛЬНОГО  МОДУЛЯ</w:t>
            </w:r>
          </w:p>
          <w:p w:rsidR="009060F1" w:rsidRPr="002A4856" w:rsidRDefault="009060F1" w:rsidP="009060F1">
            <w:pPr>
              <w:suppressAutoHyphens/>
              <w:jc w:val="both"/>
              <w:rPr>
                <w:rFonts w:ascii="Times New Roman" w:hAnsi="Times New Roman"/>
                <w:b/>
                <w:bCs/>
                <w:i/>
                <w:sz w:val="24"/>
                <w:szCs w:val="24"/>
              </w:rPr>
            </w:pPr>
          </w:p>
        </w:tc>
        <w:tc>
          <w:tcPr>
            <w:tcW w:w="800" w:type="dxa"/>
          </w:tcPr>
          <w:p w:rsidR="009060F1" w:rsidRPr="002A4856" w:rsidRDefault="009060F1" w:rsidP="009060F1">
            <w:pPr>
              <w:rPr>
                <w:rFonts w:ascii="Times New Roman" w:hAnsi="Times New Roman"/>
                <w:b/>
                <w:i/>
                <w:sz w:val="24"/>
                <w:szCs w:val="24"/>
              </w:rPr>
            </w:pPr>
          </w:p>
        </w:tc>
      </w:tr>
      <w:tr w:rsidR="009060F1" w:rsidRPr="002A4856" w:rsidTr="009060F1">
        <w:trPr>
          <w:trHeight w:val="692"/>
        </w:trPr>
        <w:tc>
          <w:tcPr>
            <w:tcW w:w="9007" w:type="dxa"/>
          </w:tcPr>
          <w:p w:rsidR="009060F1" w:rsidRPr="002A4856" w:rsidRDefault="009060F1" w:rsidP="009060F1">
            <w:pPr>
              <w:suppressAutoHyphens/>
              <w:jc w:val="both"/>
              <w:rPr>
                <w:rFonts w:ascii="Times New Roman" w:hAnsi="Times New Roman"/>
                <w:b/>
                <w:bCs/>
                <w:i/>
                <w:sz w:val="24"/>
                <w:szCs w:val="24"/>
              </w:rPr>
            </w:pPr>
            <w:r w:rsidRPr="002A485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9060F1" w:rsidRPr="002A4856" w:rsidRDefault="009060F1" w:rsidP="009060F1">
            <w:pPr>
              <w:rPr>
                <w:rFonts w:ascii="Times New Roman" w:hAnsi="Times New Roman"/>
                <w:b/>
                <w:i/>
                <w:sz w:val="24"/>
                <w:szCs w:val="24"/>
              </w:rPr>
            </w:pPr>
          </w:p>
        </w:tc>
      </w:tr>
    </w:tbl>
    <w:p w:rsidR="009060F1" w:rsidRPr="002A4856" w:rsidRDefault="009060F1" w:rsidP="009060F1">
      <w:pPr>
        <w:rPr>
          <w:rFonts w:ascii="Times New Roman" w:hAnsi="Times New Roman"/>
          <w:b/>
          <w:i/>
          <w:sz w:val="24"/>
          <w:szCs w:val="24"/>
        </w:rPr>
        <w:sectPr w:rsidR="009060F1" w:rsidRPr="002A4856" w:rsidSect="009060F1">
          <w:pgSz w:w="11907" w:h="16840"/>
          <w:pgMar w:top="1134" w:right="851" w:bottom="992" w:left="1701" w:header="709" w:footer="709" w:gutter="0"/>
          <w:cols w:space="720"/>
        </w:sectPr>
      </w:pPr>
    </w:p>
    <w:p w:rsidR="009060F1" w:rsidRPr="002A4856" w:rsidRDefault="009060F1" w:rsidP="009060F1">
      <w:pPr>
        <w:rPr>
          <w:rFonts w:ascii="Times New Roman" w:hAnsi="Times New Roman"/>
          <w:b/>
          <w:i/>
          <w:sz w:val="24"/>
          <w:szCs w:val="24"/>
        </w:rPr>
      </w:pP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1. ОБЩАЯ ХАРАКТЕРИСТИКА РАБОЧЕЙ ПРОГРАММЫ</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ПРОФЕССИОНАЛЬНОГО МОДУЛЯ</w:t>
      </w:r>
    </w:p>
    <w:p w:rsidR="009060F1" w:rsidRPr="002A4856" w:rsidRDefault="009060F1" w:rsidP="009060F1">
      <w:pPr>
        <w:shd w:val="clear" w:color="auto" w:fill="FFFFFF"/>
        <w:spacing w:after="0"/>
        <w:ind w:firstLine="142"/>
        <w:jc w:val="center"/>
        <w:rPr>
          <w:rFonts w:ascii="Times New Roman" w:hAnsi="Times New Roman"/>
          <w:b/>
          <w:sz w:val="24"/>
          <w:szCs w:val="24"/>
          <w:u w:val="single"/>
        </w:rPr>
      </w:pPr>
      <w:r w:rsidRPr="002A4856">
        <w:rPr>
          <w:rFonts w:ascii="Times New Roman" w:hAnsi="Times New Roman"/>
          <w:b/>
          <w:bCs/>
          <w:sz w:val="24"/>
          <w:szCs w:val="24"/>
          <w:u w:val="single"/>
        </w:rPr>
        <w:t xml:space="preserve">«ПМ.03 </w:t>
      </w:r>
      <w:r w:rsidRPr="002A4856">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suppressAutoHyphens/>
        <w:spacing w:after="0"/>
        <w:rPr>
          <w:rFonts w:ascii="Times New Roman" w:hAnsi="Times New Roman"/>
          <w:b/>
          <w:i/>
          <w:sz w:val="24"/>
          <w:szCs w:val="24"/>
        </w:rPr>
      </w:pPr>
      <w:r w:rsidRPr="002A4856">
        <w:rPr>
          <w:rFonts w:ascii="Times New Roman" w:hAnsi="Times New Roman"/>
          <w:b/>
          <w:i/>
          <w:sz w:val="24"/>
          <w:szCs w:val="24"/>
        </w:rPr>
        <w:t xml:space="preserve">1.1. Цель и планируемые результаты освоения профессионального модуля </w:t>
      </w:r>
    </w:p>
    <w:p w:rsidR="009060F1" w:rsidRPr="002A4856" w:rsidRDefault="009060F1" w:rsidP="009060F1">
      <w:pPr>
        <w:suppressAutoHyphens/>
        <w:spacing w:after="0"/>
        <w:ind w:firstLine="708"/>
        <w:jc w:val="both"/>
        <w:rPr>
          <w:rFonts w:ascii="Times New Roman" w:hAnsi="Times New Roman"/>
          <w:sz w:val="24"/>
          <w:szCs w:val="24"/>
        </w:rPr>
      </w:pPr>
      <w:r w:rsidRPr="002A4856">
        <w:rPr>
          <w:rFonts w:ascii="Times New Roman" w:hAnsi="Times New Roman"/>
          <w:sz w:val="24"/>
          <w:szCs w:val="24"/>
        </w:rPr>
        <w:t>В результате изучения профессионального модуля студент должен освоить основной вид деятельности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   и соответствующие ему общие компетенции и профессиональные компетенции:</w:t>
      </w:r>
    </w:p>
    <w:p w:rsidR="009060F1" w:rsidRPr="002A4856" w:rsidRDefault="009060F1" w:rsidP="009060F1">
      <w:pPr>
        <w:jc w:val="both"/>
        <w:rPr>
          <w:rFonts w:ascii="Times New Roman" w:hAnsi="Times New Roman"/>
          <w:b/>
          <w:sz w:val="24"/>
          <w:szCs w:val="24"/>
        </w:rPr>
      </w:pPr>
      <w:r w:rsidRPr="002A4856">
        <w:rPr>
          <w:rFonts w:ascii="Times New Roman" w:hAnsi="Times New Roman"/>
          <w:b/>
          <w:sz w:val="24"/>
          <w:szCs w:val="24"/>
        </w:rPr>
        <w:t>1.1.1. Перечень общих компетенций</w:t>
      </w:r>
    </w:p>
    <w:tbl>
      <w:tblPr>
        <w:tblW w:w="0" w:type="auto"/>
        <w:tblInd w:w="44" w:type="dxa"/>
        <w:tblLayout w:type="fixed"/>
        <w:tblCellMar>
          <w:left w:w="10" w:type="dxa"/>
          <w:right w:w="10" w:type="dxa"/>
        </w:tblCellMar>
        <w:tblLook w:val="04A0" w:firstRow="1" w:lastRow="0" w:firstColumn="1" w:lastColumn="0" w:noHBand="0" w:noVBand="1"/>
      </w:tblPr>
      <w:tblGrid>
        <w:gridCol w:w="1100"/>
        <w:gridCol w:w="8344"/>
      </w:tblGrid>
      <w:tr w:rsidR="009060F1" w:rsidRPr="002A4856" w:rsidTr="009060F1">
        <w:trPr>
          <w:trHeight w:hRule="exact" w:val="293"/>
        </w:trPr>
        <w:tc>
          <w:tcPr>
            <w:tcW w:w="1100" w:type="dxa"/>
            <w:tcBorders>
              <w:top w:val="single" w:sz="4" w:space="0" w:color="auto"/>
              <w:left w:val="single" w:sz="4" w:space="0" w:color="auto"/>
            </w:tcBorders>
            <w:shd w:val="clear" w:color="auto" w:fill="FFFFFF"/>
            <w:vAlign w:val="bottom"/>
          </w:tcPr>
          <w:p w:rsidR="009060F1" w:rsidRPr="002A4856" w:rsidRDefault="009060F1" w:rsidP="009060F1">
            <w:pPr>
              <w:pStyle w:val="28"/>
              <w:shd w:val="clear" w:color="auto" w:fill="auto"/>
              <w:spacing w:after="0" w:line="240" w:lineRule="exact"/>
              <w:rPr>
                <w:rFonts w:cs="Times New Roman"/>
                <w:color w:val="000000"/>
              </w:rPr>
            </w:pPr>
            <w:r w:rsidRPr="002A4856">
              <w:rPr>
                <w:rStyle w:val="212pt"/>
                <w:rFonts w:cs="Times New Roman"/>
                <w:bCs/>
                <w:iCs/>
                <w:szCs w:val="24"/>
              </w:rPr>
              <w:t>Код</w:t>
            </w:r>
          </w:p>
        </w:tc>
        <w:tc>
          <w:tcPr>
            <w:tcW w:w="8344" w:type="dxa"/>
            <w:tcBorders>
              <w:top w:val="single" w:sz="4" w:space="0" w:color="auto"/>
              <w:left w:val="single" w:sz="4" w:space="0" w:color="auto"/>
              <w:right w:val="single" w:sz="4" w:space="0" w:color="auto"/>
            </w:tcBorders>
            <w:shd w:val="clear" w:color="auto" w:fill="FFFFFF"/>
            <w:vAlign w:val="bottom"/>
          </w:tcPr>
          <w:p w:rsidR="009060F1" w:rsidRPr="002A4856" w:rsidRDefault="009060F1" w:rsidP="009060F1">
            <w:pPr>
              <w:pStyle w:val="28"/>
              <w:shd w:val="clear" w:color="auto" w:fill="auto"/>
              <w:spacing w:after="0" w:line="240" w:lineRule="exact"/>
              <w:rPr>
                <w:rFonts w:cs="Times New Roman"/>
                <w:color w:val="000000"/>
                <w:sz w:val="24"/>
                <w:szCs w:val="24"/>
              </w:rPr>
            </w:pPr>
            <w:r w:rsidRPr="002A4856">
              <w:rPr>
                <w:rStyle w:val="212pt"/>
                <w:rFonts w:cs="Times New Roman"/>
                <w:bCs/>
                <w:iCs/>
                <w:szCs w:val="24"/>
              </w:rPr>
              <w:t>Наименование общих компетенций</w:t>
            </w:r>
          </w:p>
        </w:tc>
      </w:tr>
      <w:tr w:rsidR="009060F1" w:rsidRPr="002A4856" w:rsidTr="009060F1">
        <w:trPr>
          <w:trHeight w:hRule="exact" w:val="562"/>
        </w:trPr>
        <w:tc>
          <w:tcPr>
            <w:tcW w:w="1100" w:type="dxa"/>
            <w:tcBorders>
              <w:top w:val="single" w:sz="4" w:space="0" w:color="auto"/>
              <w:left w:val="single" w:sz="4" w:space="0" w:color="auto"/>
            </w:tcBorders>
            <w:shd w:val="clear" w:color="auto" w:fill="FFFFFF"/>
          </w:tcPr>
          <w:p w:rsidR="009060F1" w:rsidRPr="002A4856" w:rsidRDefault="009060F1" w:rsidP="009060F1">
            <w:pPr>
              <w:pStyle w:val="28"/>
              <w:shd w:val="clear" w:color="auto" w:fill="auto"/>
              <w:spacing w:after="0" w:line="230" w:lineRule="exact"/>
              <w:jc w:val="left"/>
              <w:rPr>
                <w:rFonts w:cs="Times New Roman"/>
                <w:color w:val="000000"/>
                <w:sz w:val="24"/>
                <w:szCs w:val="24"/>
              </w:rPr>
            </w:pPr>
            <w:r w:rsidRPr="002A4856">
              <w:rPr>
                <w:rStyle w:val="211"/>
                <w:rFonts w:cs="Times New Roman"/>
                <w:i w:val="0"/>
                <w:iCs/>
                <w:sz w:val="24"/>
                <w:szCs w:val="24"/>
              </w:rPr>
              <w:t>ОК1.</w:t>
            </w:r>
          </w:p>
        </w:tc>
        <w:tc>
          <w:tcPr>
            <w:tcW w:w="8344" w:type="dxa"/>
            <w:tcBorders>
              <w:top w:val="single" w:sz="4" w:space="0" w:color="auto"/>
              <w:left w:val="single" w:sz="4" w:space="0" w:color="auto"/>
              <w:right w:val="single" w:sz="4" w:space="0" w:color="auto"/>
            </w:tcBorders>
            <w:shd w:val="clear" w:color="auto" w:fill="FFFFFF"/>
            <w:vAlign w:val="bottom"/>
          </w:tcPr>
          <w:p w:rsidR="009060F1" w:rsidRPr="002A4856" w:rsidRDefault="009060F1" w:rsidP="009060F1">
            <w:pPr>
              <w:pStyle w:val="28"/>
              <w:shd w:val="clear" w:color="auto" w:fill="auto"/>
              <w:spacing w:after="0" w:line="274" w:lineRule="exact"/>
              <w:jc w:val="both"/>
              <w:rPr>
                <w:rFonts w:cs="Times New Roman"/>
                <w:color w:val="000000"/>
                <w:sz w:val="24"/>
                <w:szCs w:val="24"/>
              </w:rPr>
            </w:pPr>
            <w:r w:rsidRPr="002A4856">
              <w:rPr>
                <w:rFonts w:cs="Times New Roman"/>
                <w:sz w:val="24"/>
                <w:szCs w:val="24"/>
              </w:rPr>
              <w:t>Выбирать способы решения задач профессиональной деятельности, применительно к различным контекстам</w:t>
            </w:r>
          </w:p>
        </w:tc>
      </w:tr>
      <w:tr w:rsidR="009060F1" w:rsidRPr="002A4856" w:rsidTr="009060F1">
        <w:trPr>
          <w:trHeight w:hRule="exact" w:val="686"/>
        </w:trPr>
        <w:tc>
          <w:tcPr>
            <w:tcW w:w="1100" w:type="dxa"/>
            <w:tcBorders>
              <w:top w:val="single" w:sz="4" w:space="0" w:color="auto"/>
              <w:left w:val="single" w:sz="4" w:space="0" w:color="auto"/>
            </w:tcBorders>
            <w:shd w:val="clear" w:color="auto" w:fill="FFFFFF"/>
          </w:tcPr>
          <w:p w:rsidR="009060F1" w:rsidRPr="002A4856" w:rsidRDefault="009060F1" w:rsidP="009060F1">
            <w:pPr>
              <w:pStyle w:val="28"/>
              <w:shd w:val="clear" w:color="auto" w:fill="auto"/>
              <w:spacing w:after="0" w:line="230" w:lineRule="exact"/>
              <w:jc w:val="left"/>
              <w:rPr>
                <w:rFonts w:cs="Times New Roman"/>
                <w:color w:val="000000"/>
                <w:sz w:val="24"/>
                <w:szCs w:val="24"/>
              </w:rPr>
            </w:pPr>
            <w:r w:rsidRPr="002A4856">
              <w:rPr>
                <w:rStyle w:val="211"/>
                <w:rFonts w:cs="Times New Roman"/>
                <w:i w:val="0"/>
                <w:iCs/>
                <w:sz w:val="24"/>
                <w:szCs w:val="24"/>
              </w:rPr>
              <w:t>ОК 2.</w:t>
            </w:r>
          </w:p>
        </w:tc>
        <w:tc>
          <w:tcPr>
            <w:tcW w:w="8344" w:type="dxa"/>
            <w:tcBorders>
              <w:top w:val="single" w:sz="4" w:space="0" w:color="auto"/>
              <w:left w:val="single" w:sz="4" w:space="0" w:color="auto"/>
              <w:right w:val="single" w:sz="4" w:space="0" w:color="auto"/>
            </w:tcBorders>
            <w:shd w:val="clear" w:color="auto" w:fill="FFFFFF"/>
          </w:tcPr>
          <w:p w:rsidR="009060F1" w:rsidRPr="002A4856" w:rsidRDefault="009060F1" w:rsidP="009060F1">
            <w:pPr>
              <w:pStyle w:val="28"/>
              <w:shd w:val="clear" w:color="auto" w:fill="auto"/>
              <w:spacing w:after="0" w:line="283" w:lineRule="exact"/>
              <w:jc w:val="both"/>
              <w:rPr>
                <w:rFonts w:cs="Times New Roman"/>
                <w:color w:val="000000"/>
                <w:sz w:val="24"/>
                <w:szCs w:val="24"/>
              </w:rPr>
            </w:pPr>
            <w:r w:rsidRPr="002A4856">
              <w:rPr>
                <w:rFonts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060F1" w:rsidRPr="002A4856" w:rsidTr="009060F1">
        <w:trPr>
          <w:trHeight w:hRule="exact" w:val="691"/>
        </w:trPr>
        <w:tc>
          <w:tcPr>
            <w:tcW w:w="1100" w:type="dxa"/>
            <w:tcBorders>
              <w:top w:val="single" w:sz="4" w:space="0" w:color="auto"/>
              <w:left w:val="single" w:sz="4" w:space="0" w:color="auto"/>
            </w:tcBorders>
            <w:shd w:val="clear" w:color="auto" w:fill="FFFFFF"/>
          </w:tcPr>
          <w:p w:rsidR="009060F1" w:rsidRPr="002A4856" w:rsidRDefault="009060F1" w:rsidP="009060F1">
            <w:pPr>
              <w:pStyle w:val="28"/>
              <w:shd w:val="clear" w:color="auto" w:fill="auto"/>
              <w:spacing w:after="0" w:line="230" w:lineRule="exact"/>
              <w:jc w:val="left"/>
              <w:rPr>
                <w:rFonts w:cs="Times New Roman"/>
                <w:color w:val="000000"/>
                <w:sz w:val="24"/>
                <w:szCs w:val="24"/>
              </w:rPr>
            </w:pPr>
            <w:r w:rsidRPr="002A4856">
              <w:rPr>
                <w:rStyle w:val="211"/>
                <w:rFonts w:cs="Times New Roman"/>
                <w:i w:val="0"/>
                <w:iCs/>
                <w:sz w:val="24"/>
                <w:szCs w:val="24"/>
              </w:rPr>
              <w:t>ОК 4.</w:t>
            </w:r>
          </w:p>
        </w:tc>
        <w:tc>
          <w:tcPr>
            <w:tcW w:w="8344" w:type="dxa"/>
            <w:tcBorders>
              <w:top w:val="single" w:sz="4" w:space="0" w:color="auto"/>
              <w:left w:val="single" w:sz="4" w:space="0" w:color="auto"/>
              <w:right w:val="single" w:sz="4" w:space="0" w:color="auto"/>
            </w:tcBorders>
            <w:shd w:val="clear" w:color="auto" w:fill="FFFFFF"/>
          </w:tcPr>
          <w:p w:rsidR="009060F1" w:rsidRPr="002A4856" w:rsidRDefault="009060F1" w:rsidP="009060F1">
            <w:pPr>
              <w:pStyle w:val="28"/>
              <w:shd w:val="clear" w:color="auto" w:fill="auto"/>
              <w:spacing w:after="0" w:line="274" w:lineRule="exact"/>
              <w:jc w:val="both"/>
              <w:rPr>
                <w:rFonts w:cs="Times New Roman"/>
                <w:color w:val="000000"/>
                <w:sz w:val="24"/>
                <w:szCs w:val="24"/>
              </w:rPr>
            </w:pPr>
            <w:r w:rsidRPr="002A4856">
              <w:rPr>
                <w:rFonts w:cs="Times New Roman"/>
                <w:sz w:val="24"/>
                <w:szCs w:val="24"/>
              </w:rPr>
              <w:t>Работать в коллективе и команде, эффективно взаимодействовать с коллегами, руководством, клиентами</w:t>
            </w:r>
          </w:p>
        </w:tc>
      </w:tr>
      <w:tr w:rsidR="009060F1" w:rsidRPr="002A4856" w:rsidTr="009060F1">
        <w:trPr>
          <w:trHeight w:hRule="exact" w:val="686"/>
        </w:trPr>
        <w:tc>
          <w:tcPr>
            <w:tcW w:w="1100" w:type="dxa"/>
            <w:tcBorders>
              <w:top w:val="single" w:sz="4" w:space="0" w:color="auto"/>
              <w:left w:val="single" w:sz="4" w:space="0" w:color="auto"/>
              <w:bottom w:val="single" w:sz="4" w:space="0" w:color="auto"/>
            </w:tcBorders>
            <w:shd w:val="clear" w:color="auto" w:fill="FFFFFF"/>
          </w:tcPr>
          <w:p w:rsidR="009060F1" w:rsidRPr="002A4856" w:rsidRDefault="009060F1" w:rsidP="009060F1">
            <w:pPr>
              <w:pStyle w:val="28"/>
              <w:shd w:val="clear" w:color="auto" w:fill="auto"/>
              <w:spacing w:after="0" w:line="230" w:lineRule="exact"/>
              <w:jc w:val="left"/>
              <w:rPr>
                <w:rFonts w:cs="Times New Roman"/>
                <w:color w:val="000000"/>
                <w:sz w:val="24"/>
                <w:szCs w:val="24"/>
              </w:rPr>
            </w:pPr>
            <w:r w:rsidRPr="002A4856">
              <w:rPr>
                <w:rStyle w:val="211"/>
                <w:rFonts w:cs="Times New Roman"/>
                <w:i w:val="0"/>
                <w:iCs/>
                <w:sz w:val="24"/>
                <w:szCs w:val="24"/>
              </w:rPr>
              <w:t>ОК 9.</w:t>
            </w:r>
          </w:p>
        </w:tc>
        <w:tc>
          <w:tcPr>
            <w:tcW w:w="8344" w:type="dxa"/>
            <w:tcBorders>
              <w:top w:val="single" w:sz="4" w:space="0" w:color="auto"/>
              <w:left w:val="single" w:sz="4" w:space="0" w:color="auto"/>
              <w:bottom w:val="single" w:sz="4" w:space="0" w:color="auto"/>
              <w:right w:val="single" w:sz="4" w:space="0" w:color="auto"/>
            </w:tcBorders>
            <w:shd w:val="clear" w:color="auto" w:fill="FFFFFF"/>
          </w:tcPr>
          <w:p w:rsidR="009060F1" w:rsidRPr="002A4856" w:rsidRDefault="009060F1" w:rsidP="009060F1">
            <w:pPr>
              <w:pStyle w:val="28"/>
              <w:shd w:val="clear" w:color="auto" w:fill="auto"/>
              <w:spacing w:after="0" w:line="283" w:lineRule="exact"/>
              <w:jc w:val="both"/>
              <w:rPr>
                <w:rFonts w:cs="Times New Roman"/>
                <w:color w:val="000000"/>
                <w:sz w:val="24"/>
                <w:szCs w:val="24"/>
              </w:rPr>
            </w:pPr>
            <w:r w:rsidRPr="002A4856">
              <w:rPr>
                <w:rFonts w:cs="Times New Roman"/>
                <w:sz w:val="24"/>
                <w:szCs w:val="24"/>
              </w:rPr>
              <w:t>Использовать информационные технологии в профессиональной деятельности.</w:t>
            </w:r>
          </w:p>
        </w:tc>
      </w:tr>
      <w:tr w:rsidR="009060F1" w:rsidRPr="002A4856" w:rsidTr="009060F1">
        <w:trPr>
          <w:trHeight w:hRule="exact" w:val="691"/>
        </w:trPr>
        <w:tc>
          <w:tcPr>
            <w:tcW w:w="1100" w:type="dxa"/>
            <w:tcBorders>
              <w:top w:val="single" w:sz="4" w:space="0" w:color="auto"/>
              <w:left w:val="single" w:sz="4" w:space="0" w:color="auto"/>
              <w:bottom w:val="single" w:sz="4" w:space="0" w:color="auto"/>
            </w:tcBorders>
            <w:shd w:val="clear" w:color="auto" w:fill="FFFFFF"/>
          </w:tcPr>
          <w:p w:rsidR="009060F1" w:rsidRPr="002A4856" w:rsidRDefault="009060F1" w:rsidP="009060F1">
            <w:pPr>
              <w:pStyle w:val="28"/>
              <w:shd w:val="clear" w:color="auto" w:fill="auto"/>
              <w:spacing w:after="0" w:line="230" w:lineRule="exact"/>
              <w:jc w:val="left"/>
              <w:rPr>
                <w:rFonts w:cs="Times New Roman"/>
                <w:color w:val="000000"/>
                <w:sz w:val="24"/>
                <w:szCs w:val="24"/>
              </w:rPr>
            </w:pPr>
            <w:r w:rsidRPr="002A4856">
              <w:rPr>
                <w:rStyle w:val="211"/>
                <w:rFonts w:cs="Times New Roman"/>
                <w:i w:val="0"/>
                <w:iCs/>
                <w:sz w:val="24"/>
                <w:szCs w:val="24"/>
              </w:rPr>
              <w:t>ОК 10.</w:t>
            </w:r>
          </w:p>
        </w:tc>
        <w:tc>
          <w:tcPr>
            <w:tcW w:w="8344" w:type="dxa"/>
            <w:tcBorders>
              <w:top w:val="single" w:sz="4" w:space="0" w:color="auto"/>
              <w:left w:val="single" w:sz="4" w:space="0" w:color="auto"/>
              <w:bottom w:val="single" w:sz="4" w:space="0" w:color="auto"/>
              <w:right w:val="single" w:sz="4" w:space="0" w:color="auto"/>
            </w:tcBorders>
            <w:shd w:val="clear" w:color="auto" w:fill="FFFFFF"/>
          </w:tcPr>
          <w:p w:rsidR="009060F1" w:rsidRPr="002A4856" w:rsidRDefault="009060F1" w:rsidP="009060F1">
            <w:pPr>
              <w:pStyle w:val="28"/>
              <w:shd w:val="clear" w:color="auto" w:fill="auto"/>
              <w:spacing w:after="0" w:line="274" w:lineRule="exact"/>
              <w:jc w:val="both"/>
              <w:rPr>
                <w:rFonts w:cs="Times New Roman"/>
                <w:color w:val="000000"/>
                <w:sz w:val="24"/>
                <w:szCs w:val="24"/>
              </w:rPr>
            </w:pPr>
            <w:r w:rsidRPr="002A4856">
              <w:rPr>
                <w:rFonts w:cs="Times New Roman"/>
                <w:sz w:val="24"/>
                <w:szCs w:val="24"/>
              </w:rPr>
              <w:t>Пользоваться профессиональной документацией на государственном и иностранном языке</w:t>
            </w:r>
          </w:p>
        </w:tc>
      </w:tr>
      <w:tr w:rsidR="009060F1" w:rsidRPr="002A4856" w:rsidTr="009060F1">
        <w:tblPrEx>
          <w:tblBorders>
            <w:top w:val="single" w:sz="4" w:space="0" w:color="auto"/>
          </w:tblBorders>
          <w:tblCellMar>
            <w:left w:w="108" w:type="dxa"/>
            <w:right w:w="108" w:type="dxa"/>
          </w:tblCellMar>
          <w:tblLook w:val="0000" w:firstRow="0" w:lastRow="0" w:firstColumn="0" w:lastColumn="0" w:noHBand="0" w:noVBand="0"/>
        </w:tblPrEx>
        <w:trPr>
          <w:trHeight w:val="91"/>
        </w:trPr>
        <w:tc>
          <w:tcPr>
            <w:tcW w:w="9444" w:type="dxa"/>
            <w:gridSpan w:val="2"/>
            <w:tcBorders>
              <w:top w:val="single" w:sz="4" w:space="0" w:color="auto"/>
            </w:tcBorders>
          </w:tcPr>
          <w:p w:rsidR="009060F1" w:rsidRPr="002A4856" w:rsidRDefault="009060F1" w:rsidP="009060F1">
            <w:pPr>
              <w:pStyle w:val="2"/>
              <w:spacing w:before="0" w:after="0"/>
              <w:jc w:val="both"/>
              <w:rPr>
                <w:rStyle w:val="af"/>
                <w:rFonts w:ascii="Times New Roman" w:hAnsi="Times New Roman"/>
                <w:b w:val="0"/>
                <w:sz w:val="24"/>
                <w:szCs w:val="24"/>
              </w:rPr>
            </w:pPr>
          </w:p>
        </w:tc>
      </w:tr>
    </w:tbl>
    <w:p w:rsidR="009060F1" w:rsidRPr="002A4856" w:rsidRDefault="009060F1" w:rsidP="009060F1">
      <w:pPr>
        <w:pStyle w:val="2"/>
        <w:spacing w:before="0" w:after="0"/>
        <w:jc w:val="both"/>
        <w:rPr>
          <w:rStyle w:val="af"/>
          <w:rFonts w:ascii="Times New Roman" w:hAnsi="Times New Roman"/>
          <w:b w:val="0"/>
          <w:sz w:val="24"/>
          <w:szCs w:val="24"/>
        </w:rPr>
      </w:pPr>
    </w:p>
    <w:p w:rsidR="009060F1" w:rsidRPr="002A4856" w:rsidRDefault="009060F1" w:rsidP="009060F1">
      <w:pPr>
        <w:pStyle w:val="2"/>
        <w:spacing w:before="0" w:after="0" w:line="276" w:lineRule="auto"/>
        <w:jc w:val="both"/>
        <w:rPr>
          <w:rStyle w:val="af"/>
          <w:rFonts w:ascii="Times New Roman" w:hAnsi="Times New Roman"/>
          <w:sz w:val="24"/>
          <w:szCs w:val="24"/>
        </w:rPr>
      </w:pPr>
      <w:r w:rsidRPr="002A4856">
        <w:rPr>
          <w:rStyle w:val="af"/>
          <w:rFonts w:ascii="Times New Roman" w:hAnsi="Times New Roman"/>
          <w:sz w:val="24"/>
          <w:szCs w:val="24"/>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sz w:val="24"/>
                <w:szCs w:val="24"/>
              </w:rPr>
            </w:pPr>
            <w:r w:rsidRPr="002A4856">
              <w:rPr>
                <w:rStyle w:val="af"/>
                <w:rFonts w:ascii="Times New Roman" w:hAnsi="Times New Roman"/>
                <w:b w:val="0"/>
                <w:sz w:val="24"/>
                <w:szCs w:val="24"/>
              </w:rPr>
              <w:t>Код</w:t>
            </w:r>
          </w:p>
        </w:tc>
        <w:tc>
          <w:tcPr>
            <w:tcW w:w="8367" w:type="dxa"/>
          </w:tcPr>
          <w:p w:rsidR="009060F1" w:rsidRPr="002A4856" w:rsidRDefault="009060F1" w:rsidP="009060F1">
            <w:pPr>
              <w:pStyle w:val="2"/>
              <w:spacing w:before="0" w:after="0" w:line="276" w:lineRule="auto"/>
              <w:jc w:val="both"/>
              <w:rPr>
                <w:rStyle w:val="af"/>
                <w:rFonts w:ascii="Times New Roman" w:hAnsi="Times New Roman"/>
                <w:b w:val="0"/>
                <w:sz w:val="24"/>
                <w:szCs w:val="24"/>
              </w:rPr>
            </w:pPr>
            <w:r w:rsidRPr="002A4856">
              <w:rPr>
                <w:rStyle w:val="af"/>
                <w:rFonts w:ascii="Times New Roman" w:hAnsi="Times New Roman"/>
                <w:b w:val="0"/>
                <w:sz w:val="24"/>
                <w:szCs w:val="24"/>
              </w:rPr>
              <w:t>Наименование видов деятельности и профессиональных компетенций</w:t>
            </w:r>
          </w:p>
        </w:tc>
      </w:tr>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sz w:val="24"/>
                <w:szCs w:val="24"/>
              </w:rPr>
            </w:pPr>
            <w:r w:rsidRPr="002A4856">
              <w:rPr>
                <w:rStyle w:val="af"/>
                <w:rFonts w:ascii="Times New Roman" w:hAnsi="Times New Roman"/>
                <w:b w:val="0"/>
                <w:sz w:val="24"/>
                <w:szCs w:val="24"/>
              </w:rPr>
              <w:t>ВД 1</w:t>
            </w:r>
          </w:p>
        </w:tc>
        <w:tc>
          <w:tcPr>
            <w:tcW w:w="8367"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Style w:val="211pt"/>
                <w:rFonts w:eastAsia="Arial Unicode MS"/>
                <w:b w:val="0"/>
                <w:i w:val="0"/>
                <w:sz w:val="24"/>
                <w:szCs w:val="24"/>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r>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Style w:val="af"/>
                <w:rFonts w:ascii="Times New Roman" w:hAnsi="Times New Roman"/>
                <w:b w:val="0"/>
                <w:i/>
                <w:sz w:val="24"/>
                <w:szCs w:val="24"/>
              </w:rPr>
              <w:t>ПК 3.1.</w:t>
            </w:r>
          </w:p>
        </w:tc>
        <w:tc>
          <w:tcPr>
            <w:tcW w:w="8367"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Fonts w:ascii="Times New Roman" w:hAnsi="Times New Roman"/>
                <w:b w:val="0"/>
                <w:i w:val="0"/>
                <w:sz w:val="24"/>
                <w:szCs w:val="24"/>
              </w:rPr>
              <w:t>Осуществлять подготовку и обслуживание рабочего места для работы на токарно-расточных станках.</w:t>
            </w:r>
          </w:p>
        </w:tc>
      </w:tr>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Style w:val="af"/>
                <w:rFonts w:ascii="Times New Roman" w:hAnsi="Times New Roman"/>
                <w:b w:val="0"/>
                <w:i/>
                <w:sz w:val="24"/>
                <w:szCs w:val="24"/>
              </w:rPr>
              <w:t>ПК3.2.</w:t>
            </w:r>
          </w:p>
        </w:tc>
        <w:tc>
          <w:tcPr>
            <w:tcW w:w="8367" w:type="dxa"/>
          </w:tcPr>
          <w:p w:rsidR="009060F1" w:rsidRPr="002A4856" w:rsidRDefault="009060F1" w:rsidP="009060F1">
            <w:pPr>
              <w:spacing w:after="0"/>
              <w:ind w:firstLine="175"/>
              <w:rPr>
                <w:rFonts w:ascii="Times New Roman" w:hAnsi="Times New Roman"/>
                <w:sz w:val="24"/>
                <w:szCs w:val="24"/>
              </w:rPr>
            </w:pPr>
            <w:r w:rsidRPr="002A4856">
              <w:rPr>
                <w:rFonts w:ascii="Times New Roman" w:hAnsi="Times New Roman"/>
                <w:sz w:val="24"/>
                <w:szCs w:val="24"/>
              </w:rPr>
              <w:t>Осуществлять подготовку к использованию инструмента и оснастки для работы на токарно-расточных станках в соответствии с полученным заданием.</w:t>
            </w:r>
          </w:p>
          <w:p w:rsidR="009060F1" w:rsidRPr="002A4856" w:rsidRDefault="009060F1" w:rsidP="009060F1">
            <w:pPr>
              <w:pStyle w:val="2"/>
              <w:spacing w:before="0" w:after="0" w:line="276" w:lineRule="auto"/>
              <w:jc w:val="both"/>
              <w:rPr>
                <w:rStyle w:val="af"/>
                <w:rFonts w:ascii="Times New Roman" w:hAnsi="Times New Roman"/>
                <w:b w:val="0"/>
                <w:sz w:val="24"/>
                <w:szCs w:val="24"/>
              </w:rPr>
            </w:pPr>
          </w:p>
        </w:tc>
      </w:tr>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Style w:val="af"/>
                <w:rFonts w:ascii="Times New Roman" w:hAnsi="Times New Roman"/>
                <w:b w:val="0"/>
                <w:i/>
                <w:sz w:val="24"/>
                <w:szCs w:val="24"/>
              </w:rPr>
              <w:t>ПК 3.3.</w:t>
            </w:r>
          </w:p>
        </w:tc>
        <w:tc>
          <w:tcPr>
            <w:tcW w:w="8367"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Fonts w:ascii="Times New Roman" w:hAnsi="Times New Roman"/>
                <w:b w:val="0"/>
                <w:i w:val="0"/>
                <w:sz w:val="24"/>
                <w:szCs w:val="24"/>
              </w:rPr>
              <w:t>Определять последовательность и оптимальные режимы обработки различных изделий на токарно-расточных станках в соответствии с заданием.</w:t>
            </w:r>
          </w:p>
        </w:tc>
      </w:tr>
      <w:tr w:rsidR="009060F1" w:rsidRPr="002A4856" w:rsidTr="009060F1">
        <w:tc>
          <w:tcPr>
            <w:tcW w:w="1204"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Style w:val="af"/>
                <w:rFonts w:ascii="Times New Roman" w:hAnsi="Times New Roman"/>
                <w:b w:val="0"/>
                <w:i/>
                <w:sz w:val="24"/>
                <w:szCs w:val="24"/>
              </w:rPr>
              <w:t>ПК 3.4.</w:t>
            </w:r>
          </w:p>
        </w:tc>
        <w:tc>
          <w:tcPr>
            <w:tcW w:w="8367" w:type="dxa"/>
          </w:tcPr>
          <w:p w:rsidR="009060F1" w:rsidRPr="002A4856" w:rsidRDefault="009060F1" w:rsidP="009060F1">
            <w:pPr>
              <w:pStyle w:val="2"/>
              <w:spacing w:before="0" w:after="0" w:line="276" w:lineRule="auto"/>
              <w:jc w:val="both"/>
              <w:rPr>
                <w:rStyle w:val="af"/>
                <w:rFonts w:ascii="Times New Roman" w:hAnsi="Times New Roman"/>
                <w:b w:val="0"/>
                <w:i/>
                <w:sz w:val="24"/>
                <w:szCs w:val="24"/>
              </w:rPr>
            </w:pPr>
            <w:r w:rsidRPr="002A4856">
              <w:rPr>
                <w:rFonts w:ascii="Times New Roman" w:hAnsi="Times New Roman"/>
                <w:b w:val="0"/>
                <w:i w:val="0"/>
                <w:sz w:val="24"/>
                <w:szCs w:val="24"/>
              </w:rPr>
              <w:t>Вести технологический процесс обработки деталей на токарно-</w:t>
            </w:r>
            <w:r w:rsidRPr="002A4856">
              <w:rPr>
                <w:rFonts w:ascii="Times New Roman" w:hAnsi="Times New Roman"/>
                <w:b w:val="0"/>
                <w:i w:val="0"/>
                <w:sz w:val="24"/>
                <w:szCs w:val="24"/>
              </w:rPr>
              <w:softHyphen/>
              <w:t>расточных станках с соблюдением требований к качеству, в соответствии с заданием и с технической документацией.</w:t>
            </w:r>
          </w:p>
        </w:tc>
      </w:tr>
    </w:tbl>
    <w:p w:rsidR="009060F1" w:rsidRPr="002A4856" w:rsidRDefault="009060F1" w:rsidP="009060F1">
      <w:pPr>
        <w:rPr>
          <w:rFonts w:ascii="Times New Roman" w:hAnsi="Times New Roman"/>
        </w:rPr>
      </w:pPr>
    </w:p>
    <w:p w:rsidR="009060F1" w:rsidRPr="002A4856" w:rsidRDefault="009060F1" w:rsidP="009060F1">
      <w:pPr>
        <w:rPr>
          <w:rFonts w:ascii="Times New Roman" w:hAnsi="Times New Roman"/>
          <w:b/>
          <w:bCs/>
          <w:color w:val="000000" w:themeColor="text1"/>
          <w:sz w:val="24"/>
          <w:szCs w:val="24"/>
        </w:rPr>
      </w:pPr>
      <w:r w:rsidRPr="002A4856">
        <w:rPr>
          <w:rFonts w:ascii="Times New Roman" w:hAnsi="Times New Roman"/>
          <w:b/>
          <w:bCs/>
          <w:color w:val="000000" w:themeColor="text1"/>
          <w:sz w:val="24"/>
          <w:szCs w:val="24"/>
        </w:rPr>
        <w:lastRenderedPageBreak/>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9060F1" w:rsidRPr="002A4856" w:rsidTr="009060F1">
        <w:tc>
          <w:tcPr>
            <w:tcW w:w="1809" w:type="dxa"/>
          </w:tcPr>
          <w:p w:rsidR="009060F1" w:rsidRPr="002A4856" w:rsidRDefault="009060F1" w:rsidP="009060F1">
            <w:pPr>
              <w:spacing w:after="0" w:line="240" w:lineRule="auto"/>
              <w:rPr>
                <w:rFonts w:ascii="Times New Roman" w:hAnsi="Times New Roman"/>
                <w:b/>
                <w:bCs/>
                <w:color w:val="000000"/>
                <w:sz w:val="24"/>
                <w:szCs w:val="24"/>
                <w:lang w:eastAsia="en-US"/>
              </w:rPr>
            </w:pPr>
            <w:r w:rsidRPr="002A4856">
              <w:rPr>
                <w:rFonts w:ascii="Times New Roman" w:hAnsi="Times New Roman"/>
                <w:b/>
                <w:bCs/>
                <w:color w:val="000000"/>
                <w:sz w:val="24"/>
                <w:szCs w:val="24"/>
                <w:lang w:eastAsia="en-US"/>
              </w:rPr>
              <w:t>Иметь практический опыт в</w:t>
            </w:r>
          </w:p>
        </w:tc>
        <w:tc>
          <w:tcPr>
            <w:tcW w:w="7797" w:type="dxa"/>
          </w:tcPr>
          <w:p w:rsidR="009060F1" w:rsidRPr="002A4856" w:rsidRDefault="009060F1" w:rsidP="009060F1">
            <w:pPr>
              <w:spacing w:after="0" w:line="240" w:lineRule="auto"/>
              <w:ind w:firstLine="318"/>
              <w:rPr>
                <w:rStyle w:val="211pt"/>
                <w:sz w:val="24"/>
                <w:szCs w:val="24"/>
              </w:rPr>
            </w:pPr>
            <w:r w:rsidRPr="002A4856">
              <w:rPr>
                <w:rStyle w:val="211pt"/>
                <w:sz w:val="24"/>
                <w:szCs w:val="24"/>
              </w:rPr>
              <w:t>выполнении подготовительных работ и обслуживании рабочего места токаря-расточника;</w:t>
            </w:r>
          </w:p>
          <w:p w:rsidR="009060F1" w:rsidRPr="002A4856" w:rsidRDefault="009060F1" w:rsidP="009060F1">
            <w:pPr>
              <w:spacing w:after="0" w:line="240" w:lineRule="auto"/>
              <w:ind w:firstLine="318"/>
              <w:rPr>
                <w:rStyle w:val="211pt"/>
                <w:sz w:val="24"/>
                <w:szCs w:val="24"/>
              </w:rPr>
            </w:pPr>
            <w:r w:rsidRPr="002A4856">
              <w:rPr>
                <w:rStyle w:val="211pt"/>
                <w:sz w:val="24"/>
                <w:szCs w:val="24"/>
              </w:rPr>
              <w:t>подготовке к использованию инструмента и оснастки для работы на токарно-расточных станках в соответствии с полученным заданием;</w:t>
            </w:r>
          </w:p>
          <w:p w:rsidR="009060F1" w:rsidRPr="002A4856" w:rsidRDefault="009060F1" w:rsidP="009060F1">
            <w:pPr>
              <w:spacing w:after="0" w:line="240" w:lineRule="auto"/>
              <w:ind w:firstLine="318"/>
              <w:rPr>
                <w:rStyle w:val="211pt"/>
                <w:sz w:val="24"/>
                <w:szCs w:val="24"/>
              </w:rPr>
            </w:pPr>
            <w:r w:rsidRPr="002A4856">
              <w:rPr>
                <w:rStyle w:val="211pt"/>
                <w:sz w:val="24"/>
                <w:szCs w:val="24"/>
              </w:rPr>
              <w:t>определении последовательности и оптимального режима обработки различных изделий на токарно-расточных станках в соответствии с заданием;</w:t>
            </w:r>
          </w:p>
          <w:p w:rsidR="009060F1" w:rsidRPr="002A4856" w:rsidRDefault="009060F1" w:rsidP="009060F1">
            <w:pPr>
              <w:spacing w:after="0" w:line="240" w:lineRule="auto"/>
              <w:ind w:firstLine="318"/>
              <w:rPr>
                <w:rFonts w:ascii="Times New Roman" w:hAnsi="Times New Roman"/>
                <w:bCs/>
                <w:color w:val="000000"/>
                <w:sz w:val="24"/>
                <w:szCs w:val="24"/>
                <w:lang w:eastAsia="en-US"/>
              </w:rPr>
            </w:pPr>
            <w:r w:rsidRPr="002A4856">
              <w:rPr>
                <w:rStyle w:val="211pt"/>
                <w:sz w:val="24"/>
                <w:szCs w:val="24"/>
              </w:rPr>
              <w:t>осуществлении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rsidR="009060F1" w:rsidRPr="002A4856" w:rsidTr="009060F1">
        <w:tc>
          <w:tcPr>
            <w:tcW w:w="1809" w:type="dxa"/>
          </w:tcPr>
          <w:p w:rsidR="009060F1" w:rsidRPr="002A4856" w:rsidRDefault="009060F1" w:rsidP="009060F1">
            <w:pPr>
              <w:spacing w:after="0" w:line="240" w:lineRule="auto"/>
              <w:rPr>
                <w:rFonts w:ascii="Times New Roman" w:hAnsi="Times New Roman"/>
                <w:b/>
                <w:bCs/>
                <w:color w:val="000000"/>
                <w:sz w:val="24"/>
                <w:szCs w:val="24"/>
                <w:lang w:eastAsia="en-US"/>
              </w:rPr>
            </w:pPr>
            <w:r w:rsidRPr="002A4856">
              <w:rPr>
                <w:rFonts w:ascii="Times New Roman" w:hAnsi="Times New Roman"/>
                <w:b/>
                <w:bCs/>
                <w:color w:val="000000"/>
                <w:sz w:val="24"/>
                <w:szCs w:val="24"/>
                <w:lang w:eastAsia="en-US"/>
              </w:rPr>
              <w:t>уметь</w:t>
            </w:r>
          </w:p>
        </w:tc>
        <w:tc>
          <w:tcPr>
            <w:tcW w:w="7797" w:type="dxa"/>
          </w:tcPr>
          <w:p w:rsidR="009060F1" w:rsidRPr="002A4856" w:rsidRDefault="009060F1" w:rsidP="009060F1">
            <w:pPr>
              <w:pStyle w:val="ad"/>
              <w:spacing w:before="0" w:after="0"/>
              <w:ind w:left="-107" w:firstLine="318"/>
              <w:rPr>
                <w:rStyle w:val="211pt"/>
                <w:sz w:val="24"/>
              </w:rPr>
            </w:pPr>
            <w:r w:rsidRPr="002A4856">
              <w:rPr>
                <w:rStyle w:val="211pt"/>
                <w:sz w:val="24"/>
              </w:rPr>
              <w:t>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безопасности и электробезопасности;</w:t>
            </w:r>
          </w:p>
          <w:p w:rsidR="009060F1" w:rsidRPr="002A4856" w:rsidRDefault="009060F1" w:rsidP="009060F1">
            <w:pPr>
              <w:spacing w:after="0" w:line="240" w:lineRule="auto"/>
              <w:ind w:firstLine="318"/>
              <w:rPr>
                <w:rStyle w:val="211pt"/>
                <w:sz w:val="24"/>
                <w:szCs w:val="24"/>
              </w:rPr>
            </w:pPr>
            <w:r w:rsidRPr="002A4856">
              <w:rPr>
                <w:rStyle w:val="211pt"/>
                <w:sz w:val="24"/>
                <w:szCs w:val="24"/>
              </w:rPr>
              <w:t>выбирать и подготавливать к работе универсальные, специальные приспособления, режущий и контрольно-</w:t>
            </w:r>
            <w:r w:rsidRPr="002A4856">
              <w:rPr>
                <w:rStyle w:val="211pt"/>
                <w:sz w:val="24"/>
                <w:szCs w:val="24"/>
              </w:rPr>
              <w:softHyphen/>
              <w:t>измерительный инструмент;</w:t>
            </w:r>
          </w:p>
          <w:p w:rsidR="009060F1" w:rsidRPr="002A4856" w:rsidRDefault="009060F1" w:rsidP="009060F1">
            <w:pPr>
              <w:spacing w:after="0" w:line="240" w:lineRule="auto"/>
              <w:ind w:firstLine="318"/>
              <w:rPr>
                <w:rStyle w:val="211pt"/>
                <w:sz w:val="24"/>
                <w:szCs w:val="24"/>
              </w:rPr>
            </w:pPr>
            <w:r w:rsidRPr="002A4856">
              <w:rPr>
                <w:rStyle w:val="211pt"/>
                <w:sz w:val="24"/>
                <w:szCs w:val="24"/>
              </w:rPr>
              <w:t>устанавливать оптимальный режим токарно-расточной обработки в соответствии с технологической картой;</w:t>
            </w:r>
          </w:p>
          <w:p w:rsidR="009060F1" w:rsidRPr="002A4856" w:rsidRDefault="009060F1" w:rsidP="009060F1">
            <w:pPr>
              <w:spacing w:after="0" w:line="240" w:lineRule="auto"/>
              <w:ind w:firstLine="318"/>
              <w:rPr>
                <w:rFonts w:ascii="Times New Roman" w:hAnsi="Times New Roman"/>
                <w:bCs/>
                <w:color w:val="000000"/>
                <w:sz w:val="24"/>
                <w:szCs w:val="24"/>
                <w:lang w:eastAsia="en-US"/>
              </w:rPr>
            </w:pPr>
            <w:r w:rsidRPr="002A4856">
              <w:rPr>
                <w:rStyle w:val="211pt"/>
                <w:sz w:val="24"/>
                <w:szCs w:val="24"/>
              </w:rPr>
              <w:t>обрабатывать заготовки и детали средней сложности на токарно-расточных станках</w:t>
            </w:r>
          </w:p>
        </w:tc>
      </w:tr>
      <w:tr w:rsidR="009060F1" w:rsidRPr="002A4856" w:rsidTr="009060F1">
        <w:tc>
          <w:tcPr>
            <w:tcW w:w="1809" w:type="dxa"/>
          </w:tcPr>
          <w:p w:rsidR="009060F1" w:rsidRPr="002A4856" w:rsidRDefault="009060F1" w:rsidP="009060F1">
            <w:pPr>
              <w:spacing w:after="0" w:line="240" w:lineRule="auto"/>
              <w:rPr>
                <w:rFonts w:ascii="Times New Roman" w:hAnsi="Times New Roman"/>
                <w:b/>
                <w:bCs/>
                <w:color w:val="000000"/>
                <w:sz w:val="24"/>
                <w:szCs w:val="24"/>
                <w:lang w:eastAsia="en-US"/>
              </w:rPr>
            </w:pPr>
            <w:r w:rsidRPr="002A4856">
              <w:rPr>
                <w:rFonts w:ascii="Times New Roman" w:hAnsi="Times New Roman"/>
                <w:b/>
                <w:bCs/>
                <w:color w:val="000000"/>
                <w:sz w:val="24"/>
                <w:szCs w:val="24"/>
                <w:lang w:eastAsia="en-US"/>
              </w:rPr>
              <w:t>знать</w:t>
            </w:r>
          </w:p>
        </w:tc>
        <w:tc>
          <w:tcPr>
            <w:tcW w:w="7797" w:type="dxa"/>
          </w:tcPr>
          <w:p w:rsidR="009060F1" w:rsidRPr="002A4856" w:rsidRDefault="009060F1" w:rsidP="009060F1">
            <w:pPr>
              <w:pStyle w:val="28"/>
              <w:shd w:val="clear" w:color="auto" w:fill="auto"/>
              <w:spacing w:after="0" w:line="240" w:lineRule="auto"/>
              <w:ind w:firstLine="318"/>
              <w:jc w:val="both"/>
              <w:rPr>
                <w:rFonts w:cs="Times New Roman"/>
                <w:color w:val="000000"/>
                <w:sz w:val="24"/>
                <w:szCs w:val="24"/>
              </w:rPr>
            </w:pPr>
            <w:r w:rsidRPr="002A4856">
              <w:rPr>
                <w:rStyle w:val="211pt"/>
                <w:rFonts w:cs="Times New Roman"/>
                <w:sz w:val="24"/>
                <w:szCs w:val="24"/>
              </w:rPr>
              <w:t>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rsidR="009060F1" w:rsidRPr="002A4856" w:rsidRDefault="009060F1" w:rsidP="009060F1">
            <w:pPr>
              <w:pStyle w:val="28"/>
              <w:shd w:val="clear" w:color="auto" w:fill="auto"/>
              <w:spacing w:after="0" w:line="240" w:lineRule="auto"/>
              <w:ind w:firstLine="318"/>
              <w:jc w:val="both"/>
              <w:rPr>
                <w:rStyle w:val="211pt"/>
                <w:rFonts w:cs="Times New Roman"/>
                <w:sz w:val="24"/>
                <w:szCs w:val="24"/>
              </w:rPr>
            </w:pPr>
            <w:r w:rsidRPr="002A4856">
              <w:rPr>
                <w:rStyle w:val="211pt"/>
                <w:rFonts w:cs="Times New Roman"/>
                <w:sz w:val="24"/>
                <w:szCs w:val="24"/>
              </w:rPr>
              <w:t xml:space="preserve">конструктивные особенности, правила управления, </w:t>
            </w:r>
            <w:proofErr w:type="spellStart"/>
            <w:r w:rsidRPr="002A4856">
              <w:rPr>
                <w:rStyle w:val="211pt"/>
                <w:rFonts w:cs="Times New Roman"/>
                <w:sz w:val="24"/>
                <w:szCs w:val="24"/>
              </w:rPr>
              <w:t>подналадки</w:t>
            </w:r>
            <w:proofErr w:type="spellEnd"/>
            <w:r w:rsidRPr="002A4856">
              <w:rPr>
                <w:rStyle w:val="211pt"/>
                <w:rFonts w:cs="Times New Roman"/>
                <w:sz w:val="24"/>
                <w:szCs w:val="24"/>
              </w:rPr>
              <w:t xml:space="preserve"> и проверки на точность токарно-расточных станков различных типов;</w:t>
            </w:r>
          </w:p>
          <w:p w:rsidR="009060F1" w:rsidRPr="002A4856" w:rsidRDefault="009060F1" w:rsidP="009060F1">
            <w:pPr>
              <w:spacing w:after="0" w:line="240" w:lineRule="auto"/>
              <w:ind w:firstLine="318"/>
              <w:rPr>
                <w:rStyle w:val="211pt"/>
                <w:sz w:val="24"/>
                <w:szCs w:val="24"/>
              </w:rPr>
            </w:pPr>
            <w:r w:rsidRPr="002A4856">
              <w:rPr>
                <w:rStyle w:val="211pt"/>
                <w:sz w:val="24"/>
                <w:szCs w:val="24"/>
              </w:rPr>
              <w:t>устройство, правила применения, проверки на точность универсальных и специальных приспособлений, контрольно</w:t>
            </w:r>
            <w:r w:rsidRPr="002A4856">
              <w:rPr>
                <w:rStyle w:val="211pt"/>
                <w:sz w:val="24"/>
                <w:szCs w:val="24"/>
              </w:rPr>
              <w:softHyphen/>
              <w:t>-измерительных инструментов;</w:t>
            </w:r>
          </w:p>
          <w:p w:rsidR="009060F1" w:rsidRPr="002A4856" w:rsidRDefault="009060F1" w:rsidP="009060F1">
            <w:pPr>
              <w:spacing w:after="0" w:line="240" w:lineRule="auto"/>
              <w:ind w:firstLine="318"/>
              <w:rPr>
                <w:rStyle w:val="211pt"/>
                <w:sz w:val="24"/>
                <w:szCs w:val="24"/>
              </w:rPr>
            </w:pPr>
            <w:r w:rsidRPr="002A4856">
              <w:rPr>
                <w:rStyle w:val="211pt"/>
                <w:sz w:val="24"/>
                <w:szCs w:val="24"/>
              </w:rPr>
              <w:t>правила определения режимов резания по справочникам и паспорту станка;</w:t>
            </w:r>
          </w:p>
          <w:p w:rsidR="009060F1" w:rsidRPr="002A4856" w:rsidRDefault="009060F1" w:rsidP="009060F1">
            <w:pPr>
              <w:spacing w:after="0" w:line="240" w:lineRule="auto"/>
              <w:ind w:firstLine="318"/>
              <w:rPr>
                <w:rStyle w:val="211pt"/>
                <w:sz w:val="24"/>
                <w:szCs w:val="24"/>
              </w:rPr>
            </w:pPr>
            <w:r w:rsidRPr="002A4856">
              <w:rPr>
                <w:rStyle w:val="211pt"/>
                <w:sz w:val="24"/>
                <w:szCs w:val="24"/>
              </w:rPr>
              <w:t>правила проведения и технологию проверки качества выполненных работ;</w:t>
            </w:r>
          </w:p>
          <w:p w:rsidR="009060F1" w:rsidRPr="002A4856" w:rsidRDefault="009060F1" w:rsidP="009060F1">
            <w:pPr>
              <w:spacing w:after="0" w:line="240" w:lineRule="auto"/>
              <w:ind w:firstLine="318"/>
              <w:rPr>
                <w:rFonts w:ascii="Times New Roman" w:hAnsi="Times New Roman"/>
                <w:bCs/>
                <w:color w:val="000000"/>
                <w:sz w:val="24"/>
                <w:szCs w:val="24"/>
                <w:lang w:eastAsia="en-US"/>
              </w:rPr>
            </w:pPr>
            <w:r w:rsidRPr="002A4856">
              <w:rPr>
                <w:rStyle w:val="211pt"/>
                <w:sz w:val="24"/>
                <w:szCs w:val="24"/>
              </w:rPr>
              <w:t>правила перемещения грузов и эксплуатации специальных транспортных и грузовых средств</w:t>
            </w:r>
          </w:p>
        </w:tc>
      </w:tr>
    </w:tbl>
    <w:p w:rsidR="009060F1" w:rsidRPr="002A4856" w:rsidRDefault="009060F1" w:rsidP="009060F1">
      <w:pPr>
        <w:rPr>
          <w:rFonts w:ascii="Times New Roman" w:hAnsi="Times New Roman"/>
          <w:b/>
        </w:rPr>
      </w:pPr>
    </w:p>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1.3. Количество часов, отводимое на освоение профессионального модуля</w:t>
      </w:r>
    </w:p>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 xml:space="preserve">Всего </w:t>
      </w:r>
      <w:r w:rsidR="00AE7DB2" w:rsidRPr="002A4856">
        <w:rPr>
          <w:rFonts w:ascii="Times New Roman" w:hAnsi="Times New Roman"/>
          <w:sz w:val="24"/>
          <w:szCs w:val="24"/>
          <w:u w:val="single"/>
        </w:rPr>
        <w:t xml:space="preserve">536 </w:t>
      </w:r>
      <w:r w:rsidRPr="002A4856">
        <w:rPr>
          <w:rFonts w:ascii="Times New Roman" w:hAnsi="Times New Roman"/>
          <w:sz w:val="24"/>
          <w:szCs w:val="24"/>
          <w:u w:val="single"/>
        </w:rPr>
        <w:t>час</w:t>
      </w:r>
      <w:r w:rsidR="00AE7DB2" w:rsidRPr="002A4856">
        <w:rPr>
          <w:rFonts w:ascii="Times New Roman" w:hAnsi="Times New Roman"/>
          <w:sz w:val="24"/>
          <w:szCs w:val="24"/>
          <w:u w:val="single"/>
        </w:rPr>
        <w:t>ов</w:t>
      </w:r>
    </w:p>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 xml:space="preserve">Из них   на освоение МДК </w:t>
      </w:r>
      <w:r w:rsidRPr="002A4856">
        <w:rPr>
          <w:rFonts w:ascii="Times New Roman" w:hAnsi="Times New Roman"/>
          <w:sz w:val="24"/>
          <w:szCs w:val="24"/>
          <w:u w:val="single"/>
        </w:rPr>
        <w:t>1</w:t>
      </w:r>
      <w:r w:rsidR="00AE7DB2" w:rsidRPr="002A4856">
        <w:rPr>
          <w:rFonts w:ascii="Times New Roman" w:hAnsi="Times New Roman"/>
          <w:sz w:val="24"/>
          <w:szCs w:val="24"/>
          <w:u w:val="single"/>
        </w:rPr>
        <w:t xml:space="preserve">40 </w:t>
      </w:r>
      <w:r w:rsidRPr="002A4856">
        <w:rPr>
          <w:rFonts w:ascii="Times New Roman" w:hAnsi="Times New Roman"/>
          <w:sz w:val="24"/>
          <w:szCs w:val="24"/>
          <w:u w:val="single"/>
        </w:rPr>
        <w:t>часа,</w:t>
      </w:r>
    </w:p>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 xml:space="preserve"> на практики, в том числе</w:t>
      </w:r>
      <w:r w:rsidR="00AE7DB2" w:rsidRPr="002A4856">
        <w:rPr>
          <w:rFonts w:ascii="Times New Roman" w:hAnsi="Times New Roman"/>
          <w:sz w:val="24"/>
          <w:szCs w:val="24"/>
        </w:rPr>
        <w:t xml:space="preserve"> </w:t>
      </w:r>
      <w:proofErr w:type="gramStart"/>
      <w:r w:rsidR="00AE7DB2" w:rsidRPr="002A4856">
        <w:rPr>
          <w:rFonts w:ascii="Times New Roman" w:hAnsi="Times New Roman"/>
          <w:sz w:val="24"/>
          <w:szCs w:val="24"/>
        </w:rPr>
        <w:t>на</w:t>
      </w:r>
      <w:proofErr w:type="gramEnd"/>
      <w:r w:rsidRPr="002A4856">
        <w:rPr>
          <w:rFonts w:ascii="Times New Roman" w:hAnsi="Times New Roman"/>
          <w:sz w:val="24"/>
          <w:szCs w:val="24"/>
        </w:rPr>
        <w:t>:</w:t>
      </w:r>
    </w:p>
    <w:p w:rsidR="00AE7DB2" w:rsidRPr="002A4856" w:rsidRDefault="00AE7DB2" w:rsidP="009060F1">
      <w:pPr>
        <w:spacing w:line="240" w:lineRule="auto"/>
        <w:rPr>
          <w:rFonts w:ascii="Times New Roman" w:hAnsi="Times New Roman"/>
          <w:sz w:val="24"/>
          <w:szCs w:val="24"/>
        </w:rPr>
      </w:pPr>
      <w:r w:rsidRPr="002A4856">
        <w:rPr>
          <w:rFonts w:ascii="Times New Roman" w:hAnsi="Times New Roman"/>
          <w:sz w:val="24"/>
          <w:szCs w:val="24"/>
        </w:rPr>
        <w:t>учебную практику – 252 часа</w:t>
      </w:r>
    </w:p>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 xml:space="preserve">производственную </w:t>
      </w:r>
      <w:r w:rsidR="00AE7DB2" w:rsidRPr="002A4856">
        <w:rPr>
          <w:rFonts w:ascii="Times New Roman" w:hAnsi="Times New Roman"/>
          <w:sz w:val="24"/>
          <w:szCs w:val="24"/>
        </w:rPr>
        <w:t>практику 144</w:t>
      </w:r>
      <w:r w:rsidRPr="002A4856">
        <w:rPr>
          <w:rFonts w:ascii="Times New Roman" w:hAnsi="Times New Roman"/>
          <w:sz w:val="24"/>
          <w:szCs w:val="24"/>
        </w:rPr>
        <w:t xml:space="preserve"> часа</w:t>
      </w:r>
    </w:p>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самостоятельная работа – 22 часа</w:t>
      </w:r>
    </w:p>
    <w:p w:rsidR="009060F1" w:rsidRPr="002A4856" w:rsidRDefault="009060F1" w:rsidP="009060F1">
      <w:pPr>
        <w:spacing w:line="240" w:lineRule="auto"/>
        <w:rPr>
          <w:rFonts w:ascii="Times New Roman" w:hAnsi="Times New Roman"/>
          <w:i/>
          <w:sz w:val="24"/>
          <w:szCs w:val="24"/>
        </w:rPr>
      </w:pPr>
      <w:r w:rsidRPr="002A4856">
        <w:rPr>
          <w:rFonts w:ascii="Times New Roman" w:hAnsi="Times New Roman"/>
          <w:sz w:val="24"/>
          <w:szCs w:val="24"/>
        </w:rPr>
        <w:t>промежуточная аттестация – 6 часов</w:t>
      </w:r>
    </w:p>
    <w:p w:rsidR="009060F1" w:rsidRPr="002A4856" w:rsidRDefault="009060F1" w:rsidP="009060F1">
      <w:pPr>
        <w:spacing w:line="240" w:lineRule="auto"/>
        <w:rPr>
          <w:rFonts w:ascii="Times New Roman" w:hAnsi="Times New Roman"/>
          <w:b/>
          <w:i/>
        </w:rPr>
        <w:sectPr w:rsidR="009060F1" w:rsidRPr="002A4856" w:rsidSect="009060F1">
          <w:pgSz w:w="11907" w:h="16840"/>
          <w:pgMar w:top="1135" w:right="851" w:bottom="992" w:left="1418" w:header="709" w:footer="709" w:gutter="0"/>
          <w:cols w:space="720"/>
        </w:sectPr>
      </w:pPr>
    </w:p>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lastRenderedPageBreak/>
        <w:t>2. Структура и содержание профессионального модуля</w:t>
      </w:r>
    </w:p>
    <w:p w:rsidR="009060F1" w:rsidRPr="002A4856" w:rsidRDefault="009060F1" w:rsidP="009060F1">
      <w:pPr>
        <w:shd w:val="clear" w:color="auto" w:fill="FFFFFF"/>
        <w:spacing w:after="0"/>
        <w:ind w:firstLine="142"/>
        <w:jc w:val="center"/>
        <w:rPr>
          <w:rFonts w:ascii="Times New Roman" w:hAnsi="Times New Roman"/>
          <w:b/>
          <w:sz w:val="24"/>
          <w:szCs w:val="24"/>
          <w:u w:val="single"/>
        </w:rPr>
      </w:pPr>
      <w:r w:rsidRPr="002A4856">
        <w:rPr>
          <w:rFonts w:ascii="Times New Roman" w:hAnsi="Times New Roman"/>
          <w:b/>
          <w:sz w:val="24"/>
          <w:szCs w:val="24"/>
        </w:rPr>
        <w:t xml:space="preserve">2.1. Структура профессионального модуля </w:t>
      </w:r>
      <w:r w:rsidRPr="002A4856">
        <w:rPr>
          <w:rFonts w:ascii="Times New Roman" w:hAnsi="Times New Roman"/>
          <w:b/>
          <w:bCs/>
          <w:sz w:val="24"/>
          <w:szCs w:val="24"/>
          <w:u w:val="single"/>
        </w:rPr>
        <w:t xml:space="preserve">«ПМ.03 </w:t>
      </w:r>
      <w:r w:rsidRPr="002A4856">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rsidR="009060F1" w:rsidRPr="002A4856" w:rsidRDefault="009060F1" w:rsidP="009060F1">
      <w:pPr>
        <w:rPr>
          <w:rFonts w:ascii="Times New Roman" w:hAnsi="Times New Roman"/>
          <w:b/>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2952"/>
        <w:gridCol w:w="1805"/>
        <w:gridCol w:w="1314"/>
        <w:gridCol w:w="1975"/>
        <w:gridCol w:w="1808"/>
        <w:gridCol w:w="1805"/>
        <w:gridCol w:w="1469"/>
      </w:tblGrid>
      <w:tr w:rsidR="009060F1" w:rsidRPr="002A4856" w:rsidTr="009060F1">
        <w:trPr>
          <w:trHeight w:val="360"/>
        </w:trPr>
        <w:tc>
          <w:tcPr>
            <w:tcW w:w="593" w:type="pct"/>
            <w:vMerge w:val="restart"/>
            <w:vAlign w:val="center"/>
          </w:tcPr>
          <w:p w:rsidR="009060F1" w:rsidRPr="002A4856" w:rsidRDefault="009060F1" w:rsidP="009060F1">
            <w:pPr>
              <w:suppressAutoHyphens/>
              <w:spacing w:after="0"/>
              <w:jc w:val="center"/>
              <w:rPr>
                <w:rFonts w:ascii="Times New Roman" w:hAnsi="Times New Roman"/>
                <w:sz w:val="20"/>
                <w:szCs w:val="20"/>
              </w:rPr>
            </w:pPr>
            <w:r w:rsidRPr="002A4856">
              <w:rPr>
                <w:rFonts w:ascii="Times New Roman" w:hAnsi="Times New Roman"/>
                <w:sz w:val="20"/>
                <w:szCs w:val="20"/>
              </w:rPr>
              <w:t>Коды профессиональных общих компетенций</w:t>
            </w:r>
          </w:p>
        </w:tc>
        <w:tc>
          <w:tcPr>
            <w:tcW w:w="991" w:type="pct"/>
            <w:vMerge w:val="restart"/>
            <w:vAlign w:val="center"/>
          </w:tcPr>
          <w:p w:rsidR="009060F1" w:rsidRPr="002A4856" w:rsidRDefault="009060F1" w:rsidP="009060F1">
            <w:pPr>
              <w:suppressAutoHyphens/>
              <w:spacing w:after="0"/>
              <w:jc w:val="center"/>
              <w:rPr>
                <w:rFonts w:ascii="Times New Roman" w:hAnsi="Times New Roman"/>
                <w:sz w:val="20"/>
                <w:szCs w:val="20"/>
              </w:rPr>
            </w:pPr>
            <w:r w:rsidRPr="002A4856">
              <w:rPr>
                <w:rFonts w:ascii="Times New Roman" w:hAnsi="Times New Roman"/>
                <w:sz w:val="20"/>
                <w:szCs w:val="20"/>
              </w:rPr>
              <w:t>Наименования разделов профессионального модуля</w:t>
            </w:r>
          </w:p>
        </w:tc>
        <w:tc>
          <w:tcPr>
            <w:tcW w:w="606" w:type="pct"/>
            <w:vMerge w:val="restart"/>
            <w:vAlign w:val="center"/>
          </w:tcPr>
          <w:p w:rsidR="009060F1" w:rsidRPr="002A4856" w:rsidRDefault="009060F1" w:rsidP="009060F1">
            <w:pPr>
              <w:suppressAutoHyphens/>
              <w:spacing w:after="0"/>
              <w:jc w:val="center"/>
              <w:rPr>
                <w:rFonts w:ascii="Times New Roman" w:hAnsi="Times New Roman"/>
                <w:iCs/>
                <w:sz w:val="20"/>
                <w:szCs w:val="20"/>
              </w:rPr>
            </w:pPr>
            <w:r w:rsidRPr="002A4856">
              <w:rPr>
                <w:rFonts w:ascii="Times New Roman" w:hAnsi="Times New Roman"/>
                <w:iCs/>
                <w:sz w:val="20"/>
                <w:szCs w:val="20"/>
              </w:rPr>
              <w:t>Суммарный объем нагрузки, час.</w:t>
            </w:r>
          </w:p>
        </w:tc>
        <w:tc>
          <w:tcPr>
            <w:tcW w:w="2317" w:type="pct"/>
            <w:gridSpan w:val="4"/>
            <w:vAlign w:val="center"/>
          </w:tcPr>
          <w:p w:rsidR="009060F1" w:rsidRPr="002A4856" w:rsidRDefault="009060F1" w:rsidP="009060F1">
            <w:pPr>
              <w:suppressAutoHyphens/>
              <w:spacing w:after="0"/>
              <w:jc w:val="center"/>
              <w:rPr>
                <w:rFonts w:ascii="Times New Roman" w:hAnsi="Times New Roman"/>
                <w:sz w:val="20"/>
                <w:szCs w:val="20"/>
              </w:rPr>
            </w:pPr>
            <w:r w:rsidRPr="002A4856">
              <w:rPr>
                <w:rFonts w:ascii="Times New Roman" w:hAnsi="Times New Roman"/>
              </w:rPr>
              <w:t>Объем профессионального модуля, час.</w:t>
            </w:r>
          </w:p>
        </w:tc>
        <w:tc>
          <w:tcPr>
            <w:tcW w:w="493" w:type="pct"/>
            <w:vMerge w:val="restart"/>
            <w:vAlign w:val="center"/>
          </w:tcPr>
          <w:p w:rsidR="009060F1" w:rsidRPr="002A4856" w:rsidRDefault="009060F1" w:rsidP="009060F1">
            <w:pPr>
              <w:suppressAutoHyphens/>
              <w:spacing w:after="0"/>
              <w:jc w:val="center"/>
              <w:rPr>
                <w:rFonts w:ascii="Times New Roman" w:hAnsi="Times New Roman"/>
                <w:sz w:val="20"/>
                <w:szCs w:val="20"/>
              </w:rPr>
            </w:pPr>
            <w:proofErr w:type="spellStart"/>
            <w:r w:rsidRPr="002A4856">
              <w:rPr>
                <w:rFonts w:ascii="Times New Roman" w:hAnsi="Times New Roman"/>
                <w:sz w:val="20"/>
                <w:szCs w:val="20"/>
              </w:rPr>
              <w:t>Самостоя</w:t>
            </w:r>
            <w:proofErr w:type="spellEnd"/>
            <w:r w:rsidRPr="002A4856">
              <w:rPr>
                <w:rFonts w:ascii="Times New Roman" w:hAnsi="Times New Roman"/>
                <w:sz w:val="20"/>
                <w:szCs w:val="20"/>
              </w:rPr>
              <w:t>-тельная работа</w:t>
            </w:r>
            <w:r w:rsidRPr="002A4856">
              <w:rPr>
                <w:rStyle w:val="ab"/>
                <w:rFonts w:ascii="Times New Roman" w:hAnsi="Times New Roman"/>
                <w:i/>
              </w:rPr>
              <w:footnoteReference w:id="2"/>
            </w:r>
          </w:p>
        </w:tc>
      </w:tr>
      <w:tr w:rsidR="009060F1" w:rsidRPr="002A4856" w:rsidTr="009060F1">
        <w:trPr>
          <w:trHeight w:val="275"/>
        </w:trPr>
        <w:tc>
          <w:tcPr>
            <w:tcW w:w="593" w:type="pct"/>
            <w:vMerge/>
          </w:tcPr>
          <w:p w:rsidR="009060F1" w:rsidRPr="002A4856" w:rsidRDefault="009060F1" w:rsidP="009060F1">
            <w:pPr>
              <w:spacing w:after="0"/>
              <w:rPr>
                <w:rFonts w:ascii="Times New Roman" w:hAnsi="Times New Roman"/>
                <w:i/>
              </w:rPr>
            </w:pPr>
          </w:p>
        </w:tc>
        <w:tc>
          <w:tcPr>
            <w:tcW w:w="991" w:type="pct"/>
            <w:vMerge/>
            <w:vAlign w:val="center"/>
          </w:tcPr>
          <w:p w:rsidR="009060F1" w:rsidRPr="002A4856" w:rsidRDefault="009060F1" w:rsidP="009060F1">
            <w:pPr>
              <w:spacing w:after="0"/>
              <w:rPr>
                <w:rFonts w:ascii="Times New Roman" w:hAnsi="Times New Roman"/>
                <w:i/>
              </w:rPr>
            </w:pPr>
          </w:p>
        </w:tc>
        <w:tc>
          <w:tcPr>
            <w:tcW w:w="606" w:type="pct"/>
            <w:vMerge/>
            <w:vAlign w:val="center"/>
          </w:tcPr>
          <w:p w:rsidR="009060F1" w:rsidRPr="002A4856" w:rsidRDefault="009060F1" w:rsidP="009060F1">
            <w:pPr>
              <w:spacing w:after="0"/>
              <w:rPr>
                <w:rFonts w:ascii="Times New Roman" w:hAnsi="Times New Roman"/>
                <w:i/>
                <w:iCs/>
              </w:rPr>
            </w:pPr>
          </w:p>
        </w:tc>
        <w:tc>
          <w:tcPr>
            <w:tcW w:w="1104" w:type="pct"/>
            <w:gridSpan w:val="2"/>
            <w:vAlign w:val="center"/>
          </w:tcPr>
          <w:p w:rsidR="009060F1" w:rsidRPr="002A4856" w:rsidRDefault="009060F1" w:rsidP="009060F1">
            <w:pPr>
              <w:suppressAutoHyphens/>
              <w:spacing w:after="0" w:line="240" w:lineRule="auto"/>
              <w:jc w:val="center"/>
              <w:rPr>
                <w:rFonts w:ascii="Times New Roman" w:hAnsi="Times New Roman"/>
                <w:i/>
              </w:rPr>
            </w:pPr>
            <w:r w:rsidRPr="002A4856">
              <w:rPr>
                <w:rFonts w:ascii="Times New Roman" w:hAnsi="Times New Roman"/>
                <w:i/>
              </w:rPr>
              <w:t>Обучение по МДК</w:t>
            </w:r>
          </w:p>
        </w:tc>
        <w:tc>
          <w:tcPr>
            <w:tcW w:w="1213" w:type="pct"/>
            <w:gridSpan w:val="2"/>
            <w:vAlign w:val="center"/>
          </w:tcPr>
          <w:p w:rsidR="009060F1" w:rsidRPr="002A4856" w:rsidRDefault="009060F1" w:rsidP="009060F1">
            <w:pPr>
              <w:suppressAutoHyphens/>
              <w:spacing w:after="0" w:line="240" w:lineRule="auto"/>
              <w:jc w:val="center"/>
              <w:rPr>
                <w:rFonts w:ascii="Times New Roman" w:hAnsi="Times New Roman"/>
                <w:i/>
              </w:rPr>
            </w:pPr>
            <w:r w:rsidRPr="002A4856">
              <w:rPr>
                <w:rFonts w:ascii="Times New Roman" w:hAnsi="Times New Roman"/>
                <w:i/>
              </w:rPr>
              <w:t>Практики</w:t>
            </w:r>
          </w:p>
        </w:tc>
        <w:tc>
          <w:tcPr>
            <w:tcW w:w="493" w:type="pct"/>
            <w:vMerge/>
            <w:vAlign w:val="center"/>
          </w:tcPr>
          <w:p w:rsidR="009060F1" w:rsidRPr="002A4856" w:rsidRDefault="009060F1" w:rsidP="009060F1">
            <w:pPr>
              <w:spacing w:after="0"/>
              <w:rPr>
                <w:rFonts w:ascii="Times New Roman" w:hAnsi="Times New Roman"/>
                <w:i/>
              </w:rPr>
            </w:pPr>
          </w:p>
        </w:tc>
      </w:tr>
      <w:tr w:rsidR="009060F1" w:rsidRPr="002A4856" w:rsidTr="009060F1">
        <w:trPr>
          <w:trHeight w:val="942"/>
        </w:trPr>
        <w:tc>
          <w:tcPr>
            <w:tcW w:w="593" w:type="pct"/>
            <w:vMerge/>
          </w:tcPr>
          <w:p w:rsidR="009060F1" w:rsidRPr="002A4856" w:rsidRDefault="009060F1" w:rsidP="009060F1">
            <w:pPr>
              <w:spacing w:after="0"/>
              <w:rPr>
                <w:rFonts w:ascii="Times New Roman" w:hAnsi="Times New Roman"/>
                <w:i/>
              </w:rPr>
            </w:pPr>
          </w:p>
        </w:tc>
        <w:tc>
          <w:tcPr>
            <w:tcW w:w="991" w:type="pct"/>
            <w:vMerge/>
            <w:vAlign w:val="center"/>
          </w:tcPr>
          <w:p w:rsidR="009060F1" w:rsidRPr="002A4856" w:rsidRDefault="009060F1" w:rsidP="009060F1">
            <w:pPr>
              <w:spacing w:after="0"/>
              <w:rPr>
                <w:rFonts w:ascii="Times New Roman" w:hAnsi="Times New Roman"/>
                <w:i/>
              </w:rPr>
            </w:pPr>
          </w:p>
        </w:tc>
        <w:tc>
          <w:tcPr>
            <w:tcW w:w="606" w:type="pct"/>
            <w:vMerge/>
            <w:vAlign w:val="center"/>
          </w:tcPr>
          <w:p w:rsidR="009060F1" w:rsidRPr="002A4856" w:rsidRDefault="009060F1" w:rsidP="009060F1">
            <w:pPr>
              <w:spacing w:after="0"/>
              <w:rPr>
                <w:rFonts w:ascii="Times New Roman" w:hAnsi="Times New Roman"/>
                <w:i/>
              </w:rPr>
            </w:pPr>
          </w:p>
        </w:tc>
        <w:tc>
          <w:tcPr>
            <w:tcW w:w="441" w:type="pct"/>
            <w:vAlign w:val="center"/>
          </w:tcPr>
          <w:p w:rsidR="009060F1" w:rsidRPr="002A4856" w:rsidRDefault="009060F1" w:rsidP="009060F1">
            <w:pPr>
              <w:suppressAutoHyphens/>
              <w:spacing w:after="0"/>
              <w:jc w:val="center"/>
              <w:rPr>
                <w:rFonts w:ascii="Times New Roman" w:hAnsi="Times New Roman"/>
                <w:sz w:val="20"/>
                <w:szCs w:val="20"/>
              </w:rPr>
            </w:pPr>
            <w:r w:rsidRPr="002A4856">
              <w:rPr>
                <w:rFonts w:ascii="Times New Roman" w:hAnsi="Times New Roman"/>
                <w:sz w:val="20"/>
                <w:szCs w:val="20"/>
              </w:rPr>
              <w:t>Всего</w:t>
            </w:r>
          </w:p>
          <w:p w:rsidR="009060F1" w:rsidRPr="002A4856" w:rsidRDefault="009060F1" w:rsidP="009060F1">
            <w:pPr>
              <w:suppressAutoHyphens/>
              <w:spacing w:after="0"/>
              <w:jc w:val="center"/>
              <w:rPr>
                <w:rFonts w:ascii="Times New Roman" w:hAnsi="Times New Roman"/>
                <w:i/>
                <w:sz w:val="20"/>
                <w:szCs w:val="20"/>
              </w:rPr>
            </w:pPr>
          </w:p>
        </w:tc>
        <w:tc>
          <w:tcPr>
            <w:tcW w:w="663" w:type="pct"/>
            <w:vAlign w:val="center"/>
          </w:tcPr>
          <w:p w:rsidR="009060F1" w:rsidRPr="002A4856" w:rsidRDefault="009060F1" w:rsidP="009060F1">
            <w:pPr>
              <w:suppressAutoHyphens/>
              <w:spacing w:after="0" w:line="240" w:lineRule="auto"/>
              <w:jc w:val="center"/>
              <w:rPr>
                <w:rFonts w:ascii="Times New Roman" w:hAnsi="Times New Roman"/>
                <w:color w:val="000000"/>
                <w:sz w:val="20"/>
                <w:szCs w:val="20"/>
              </w:rPr>
            </w:pPr>
            <w:r w:rsidRPr="002A4856">
              <w:rPr>
                <w:rFonts w:ascii="Times New Roman" w:hAnsi="Times New Roman"/>
                <w:color w:val="000000"/>
                <w:sz w:val="20"/>
                <w:szCs w:val="20"/>
              </w:rPr>
              <w:t>Лабораторных и практических занятий</w:t>
            </w:r>
          </w:p>
          <w:p w:rsidR="009060F1" w:rsidRPr="002A4856" w:rsidRDefault="009060F1" w:rsidP="009060F1">
            <w:pPr>
              <w:suppressAutoHyphens/>
              <w:spacing w:after="0" w:line="240" w:lineRule="auto"/>
              <w:jc w:val="center"/>
              <w:rPr>
                <w:rFonts w:ascii="Times New Roman" w:hAnsi="Times New Roman"/>
                <w:color w:val="000000"/>
                <w:sz w:val="20"/>
                <w:szCs w:val="20"/>
              </w:rPr>
            </w:pPr>
          </w:p>
        </w:tc>
        <w:tc>
          <w:tcPr>
            <w:tcW w:w="607" w:type="pct"/>
            <w:vAlign w:val="center"/>
          </w:tcPr>
          <w:p w:rsidR="009060F1" w:rsidRPr="002A4856" w:rsidRDefault="009060F1" w:rsidP="009060F1">
            <w:pPr>
              <w:suppressAutoHyphens/>
              <w:spacing w:after="0" w:line="240" w:lineRule="auto"/>
              <w:jc w:val="center"/>
              <w:rPr>
                <w:rFonts w:ascii="Times New Roman" w:hAnsi="Times New Roman"/>
                <w:sz w:val="20"/>
                <w:szCs w:val="20"/>
              </w:rPr>
            </w:pPr>
            <w:r w:rsidRPr="002A4856">
              <w:rPr>
                <w:rFonts w:ascii="Times New Roman" w:hAnsi="Times New Roman"/>
                <w:sz w:val="20"/>
                <w:szCs w:val="20"/>
              </w:rPr>
              <w:t>Учебная</w:t>
            </w:r>
          </w:p>
          <w:p w:rsidR="009060F1" w:rsidRPr="002A4856" w:rsidRDefault="009060F1" w:rsidP="009060F1">
            <w:pPr>
              <w:suppressAutoHyphens/>
              <w:spacing w:after="0" w:line="240" w:lineRule="auto"/>
              <w:jc w:val="center"/>
              <w:rPr>
                <w:rFonts w:ascii="Times New Roman" w:hAnsi="Times New Roman"/>
                <w:i/>
                <w:sz w:val="20"/>
                <w:szCs w:val="20"/>
              </w:rPr>
            </w:pPr>
          </w:p>
        </w:tc>
        <w:tc>
          <w:tcPr>
            <w:tcW w:w="606" w:type="pct"/>
            <w:vAlign w:val="center"/>
          </w:tcPr>
          <w:p w:rsidR="009060F1" w:rsidRPr="002A4856" w:rsidRDefault="009060F1" w:rsidP="009060F1">
            <w:pPr>
              <w:suppressAutoHyphens/>
              <w:spacing w:after="0" w:line="240" w:lineRule="auto"/>
              <w:jc w:val="center"/>
              <w:rPr>
                <w:rFonts w:ascii="Times New Roman" w:hAnsi="Times New Roman"/>
                <w:sz w:val="20"/>
                <w:szCs w:val="20"/>
              </w:rPr>
            </w:pPr>
            <w:r w:rsidRPr="002A4856">
              <w:rPr>
                <w:rFonts w:ascii="Times New Roman" w:hAnsi="Times New Roman"/>
                <w:sz w:val="20"/>
                <w:szCs w:val="20"/>
              </w:rPr>
              <w:t>Производственная</w:t>
            </w:r>
          </w:p>
          <w:p w:rsidR="009060F1" w:rsidRPr="002A4856" w:rsidRDefault="009060F1" w:rsidP="009060F1">
            <w:pPr>
              <w:suppressAutoHyphens/>
              <w:spacing w:after="0" w:line="240" w:lineRule="auto"/>
              <w:jc w:val="center"/>
              <w:rPr>
                <w:rFonts w:ascii="Times New Roman" w:hAnsi="Times New Roman"/>
                <w:i/>
                <w:sz w:val="20"/>
                <w:szCs w:val="20"/>
              </w:rPr>
            </w:pPr>
          </w:p>
        </w:tc>
        <w:tc>
          <w:tcPr>
            <w:tcW w:w="493" w:type="pct"/>
            <w:vMerge/>
            <w:vAlign w:val="center"/>
          </w:tcPr>
          <w:p w:rsidR="009060F1" w:rsidRPr="002A4856" w:rsidRDefault="009060F1" w:rsidP="009060F1">
            <w:pPr>
              <w:spacing w:after="0"/>
              <w:rPr>
                <w:rFonts w:ascii="Times New Roman" w:hAnsi="Times New Roman"/>
                <w:i/>
              </w:rPr>
            </w:pPr>
          </w:p>
        </w:tc>
      </w:tr>
      <w:tr w:rsidR="009060F1" w:rsidRPr="002A4856" w:rsidTr="009060F1">
        <w:trPr>
          <w:trHeight w:val="2807"/>
        </w:trPr>
        <w:tc>
          <w:tcPr>
            <w:tcW w:w="593" w:type="pct"/>
          </w:tcPr>
          <w:p w:rsidR="009060F1" w:rsidRPr="002A4856" w:rsidRDefault="009060F1" w:rsidP="009060F1">
            <w:pPr>
              <w:spacing w:after="0"/>
              <w:rPr>
                <w:rFonts w:ascii="Times New Roman" w:hAnsi="Times New Roman"/>
                <w:i/>
                <w:sz w:val="24"/>
                <w:szCs w:val="24"/>
              </w:rPr>
            </w:pPr>
            <w:r w:rsidRPr="002A4856">
              <w:rPr>
                <w:rFonts w:ascii="Times New Roman" w:hAnsi="Times New Roman"/>
                <w:i/>
                <w:sz w:val="24"/>
                <w:szCs w:val="24"/>
              </w:rPr>
              <w:t>ПК 2.1-ПК 2.4</w:t>
            </w:r>
          </w:p>
          <w:p w:rsidR="009060F1" w:rsidRPr="002A4856" w:rsidRDefault="009060F1" w:rsidP="009060F1">
            <w:pPr>
              <w:spacing w:after="0"/>
              <w:rPr>
                <w:rFonts w:ascii="Times New Roman" w:hAnsi="Times New Roman"/>
                <w:i/>
                <w:sz w:val="24"/>
                <w:szCs w:val="24"/>
              </w:rPr>
            </w:pPr>
            <w:r w:rsidRPr="002A4856">
              <w:rPr>
                <w:rFonts w:ascii="Times New Roman" w:hAnsi="Times New Roman"/>
                <w:i/>
                <w:sz w:val="24"/>
                <w:szCs w:val="24"/>
              </w:rPr>
              <w:t>ОК 1-ОК 7</w:t>
            </w:r>
          </w:p>
          <w:p w:rsidR="009060F1" w:rsidRPr="002A4856" w:rsidRDefault="009060F1" w:rsidP="009060F1">
            <w:pPr>
              <w:spacing w:after="0"/>
              <w:rPr>
                <w:rFonts w:ascii="Times New Roman" w:hAnsi="Times New Roman"/>
                <w:i/>
                <w:sz w:val="24"/>
                <w:szCs w:val="24"/>
              </w:rPr>
            </w:pPr>
            <w:r w:rsidRPr="002A4856">
              <w:rPr>
                <w:rFonts w:ascii="Times New Roman" w:hAnsi="Times New Roman"/>
                <w:i/>
                <w:sz w:val="24"/>
                <w:szCs w:val="24"/>
              </w:rPr>
              <w:t>ОК 9-ОК 11</w:t>
            </w:r>
          </w:p>
        </w:tc>
        <w:tc>
          <w:tcPr>
            <w:tcW w:w="991" w:type="pct"/>
          </w:tcPr>
          <w:p w:rsidR="009060F1" w:rsidRPr="002A4856" w:rsidRDefault="009060F1" w:rsidP="009060F1">
            <w:pPr>
              <w:shd w:val="clear" w:color="auto" w:fill="FFFFFF"/>
              <w:spacing w:after="0" w:line="240" w:lineRule="auto"/>
              <w:ind w:firstLine="142"/>
              <w:jc w:val="both"/>
              <w:rPr>
                <w:rFonts w:ascii="Times New Roman" w:hAnsi="Times New Roman"/>
                <w:i/>
                <w:sz w:val="24"/>
                <w:szCs w:val="24"/>
              </w:rPr>
            </w:pPr>
            <w:r w:rsidRPr="002A4856">
              <w:rPr>
                <w:rFonts w:ascii="Times New Roman" w:hAnsi="Times New Roman"/>
                <w:b/>
                <w:bCs/>
                <w:sz w:val="24"/>
                <w:szCs w:val="24"/>
              </w:rPr>
              <w:t xml:space="preserve">Раздел 1. </w:t>
            </w:r>
            <w:r w:rsidRPr="002A4856">
              <w:rPr>
                <w:rFonts w:ascii="Times New Roman" w:hAnsi="Times New Roman"/>
                <w:b/>
                <w:sz w:val="24"/>
                <w:szCs w:val="24"/>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06" w:type="pct"/>
            <w:vAlign w:val="center"/>
          </w:tcPr>
          <w:p w:rsidR="009060F1" w:rsidRPr="002A4856" w:rsidRDefault="00AE7DB2" w:rsidP="00AE7DB2">
            <w:pPr>
              <w:spacing w:after="0"/>
              <w:rPr>
                <w:rFonts w:ascii="Times New Roman" w:hAnsi="Times New Roman"/>
                <w:b/>
                <w:i/>
                <w:sz w:val="24"/>
                <w:szCs w:val="24"/>
              </w:rPr>
            </w:pPr>
            <w:r w:rsidRPr="002A4856">
              <w:rPr>
                <w:rFonts w:ascii="Times New Roman" w:hAnsi="Times New Roman"/>
                <w:b/>
                <w:i/>
                <w:sz w:val="24"/>
                <w:szCs w:val="24"/>
              </w:rPr>
              <w:t>134</w:t>
            </w:r>
          </w:p>
        </w:tc>
        <w:tc>
          <w:tcPr>
            <w:tcW w:w="441" w:type="pct"/>
            <w:vAlign w:val="center"/>
          </w:tcPr>
          <w:p w:rsidR="009060F1" w:rsidRPr="002A4856" w:rsidRDefault="009060F1" w:rsidP="009060F1">
            <w:pPr>
              <w:spacing w:after="0"/>
              <w:rPr>
                <w:rFonts w:ascii="Times New Roman" w:hAnsi="Times New Roman"/>
                <w:b/>
                <w:i/>
                <w:sz w:val="24"/>
                <w:szCs w:val="24"/>
              </w:rPr>
            </w:pPr>
            <w:r w:rsidRPr="002A4856">
              <w:rPr>
                <w:rFonts w:ascii="Times New Roman" w:hAnsi="Times New Roman"/>
                <w:b/>
                <w:i/>
                <w:sz w:val="24"/>
                <w:szCs w:val="24"/>
              </w:rPr>
              <w:t>133</w:t>
            </w:r>
          </w:p>
        </w:tc>
        <w:tc>
          <w:tcPr>
            <w:tcW w:w="663" w:type="pct"/>
            <w:vAlign w:val="center"/>
          </w:tcPr>
          <w:p w:rsidR="009060F1" w:rsidRPr="002A4856" w:rsidRDefault="009060F1" w:rsidP="009060F1">
            <w:pPr>
              <w:spacing w:after="0"/>
              <w:jc w:val="center"/>
              <w:rPr>
                <w:rFonts w:ascii="Times New Roman" w:hAnsi="Times New Roman"/>
              </w:rPr>
            </w:pPr>
            <w:r w:rsidRPr="002A4856">
              <w:rPr>
                <w:rFonts w:ascii="Times New Roman" w:hAnsi="Times New Roman"/>
                <w:i/>
                <w:sz w:val="24"/>
                <w:szCs w:val="24"/>
              </w:rPr>
              <w:t>30</w:t>
            </w:r>
          </w:p>
        </w:tc>
        <w:tc>
          <w:tcPr>
            <w:tcW w:w="607" w:type="pct"/>
            <w:vAlign w:val="center"/>
          </w:tcPr>
          <w:p w:rsidR="009060F1" w:rsidRPr="002A4856" w:rsidRDefault="009060F1" w:rsidP="009060F1">
            <w:pPr>
              <w:spacing w:after="0"/>
              <w:jc w:val="center"/>
              <w:rPr>
                <w:rFonts w:ascii="Times New Roman" w:hAnsi="Times New Roman"/>
              </w:rPr>
            </w:pPr>
            <w:r w:rsidRPr="002A4856">
              <w:rPr>
                <w:rFonts w:ascii="Times New Roman" w:hAnsi="Times New Roman"/>
              </w:rPr>
              <w:t>-</w:t>
            </w:r>
          </w:p>
        </w:tc>
        <w:tc>
          <w:tcPr>
            <w:tcW w:w="606" w:type="pct"/>
            <w:vAlign w:val="center"/>
          </w:tcPr>
          <w:p w:rsidR="009060F1" w:rsidRPr="002A4856" w:rsidRDefault="009060F1" w:rsidP="009060F1">
            <w:pPr>
              <w:spacing w:after="0"/>
              <w:jc w:val="center"/>
              <w:rPr>
                <w:rFonts w:ascii="Times New Roman" w:hAnsi="Times New Roman"/>
                <w:b/>
              </w:rPr>
            </w:pPr>
            <w:r w:rsidRPr="002A4856">
              <w:rPr>
                <w:rFonts w:ascii="Times New Roman" w:hAnsi="Times New Roman"/>
                <w:b/>
              </w:rPr>
              <w:t>96</w:t>
            </w:r>
          </w:p>
        </w:tc>
        <w:tc>
          <w:tcPr>
            <w:tcW w:w="493" w:type="pct"/>
            <w:vAlign w:val="center"/>
          </w:tcPr>
          <w:p w:rsidR="009060F1" w:rsidRPr="002A4856" w:rsidRDefault="009060F1" w:rsidP="009060F1">
            <w:pPr>
              <w:spacing w:after="0"/>
              <w:jc w:val="center"/>
              <w:rPr>
                <w:rFonts w:ascii="Times New Roman" w:hAnsi="Times New Roman"/>
                <w:b/>
              </w:rPr>
            </w:pPr>
            <w:r w:rsidRPr="002A4856">
              <w:rPr>
                <w:rFonts w:ascii="Times New Roman" w:hAnsi="Times New Roman"/>
                <w:b/>
              </w:rPr>
              <w:t>22</w:t>
            </w:r>
          </w:p>
        </w:tc>
      </w:tr>
      <w:tr w:rsidR="009060F1" w:rsidRPr="002A4856" w:rsidTr="009060F1">
        <w:trPr>
          <w:trHeight w:val="588"/>
        </w:trPr>
        <w:tc>
          <w:tcPr>
            <w:tcW w:w="593" w:type="pct"/>
          </w:tcPr>
          <w:p w:rsidR="009060F1" w:rsidRPr="002A4856" w:rsidRDefault="009060F1" w:rsidP="009060F1">
            <w:pPr>
              <w:spacing w:after="0"/>
              <w:rPr>
                <w:rFonts w:ascii="Times New Roman" w:hAnsi="Times New Roman"/>
                <w:i/>
              </w:rPr>
            </w:pPr>
          </w:p>
        </w:tc>
        <w:tc>
          <w:tcPr>
            <w:tcW w:w="991" w:type="pct"/>
          </w:tcPr>
          <w:p w:rsidR="009060F1" w:rsidRPr="002A4856" w:rsidRDefault="009060F1" w:rsidP="009060F1">
            <w:pPr>
              <w:suppressAutoHyphens/>
              <w:spacing w:after="0"/>
              <w:rPr>
                <w:rFonts w:ascii="Times New Roman" w:hAnsi="Times New Roman"/>
              </w:rPr>
            </w:pPr>
            <w:r w:rsidRPr="002A4856">
              <w:rPr>
                <w:rFonts w:ascii="Times New Roman" w:hAnsi="Times New Roman"/>
              </w:rPr>
              <w:t xml:space="preserve">Производственная практика, часов </w:t>
            </w:r>
          </w:p>
        </w:tc>
        <w:tc>
          <w:tcPr>
            <w:tcW w:w="606" w:type="pct"/>
          </w:tcPr>
          <w:p w:rsidR="009060F1" w:rsidRPr="002A4856" w:rsidRDefault="009060F1" w:rsidP="009060F1">
            <w:pPr>
              <w:suppressAutoHyphens/>
              <w:spacing w:after="0"/>
              <w:rPr>
                <w:rFonts w:ascii="Times New Roman" w:hAnsi="Times New Roman"/>
                <w:b/>
                <w:i/>
              </w:rPr>
            </w:pPr>
          </w:p>
        </w:tc>
        <w:tc>
          <w:tcPr>
            <w:tcW w:w="1711" w:type="pct"/>
            <w:gridSpan w:val="3"/>
            <w:shd w:val="clear" w:color="auto" w:fill="C0C0C0"/>
          </w:tcPr>
          <w:p w:rsidR="009060F1" w:rsidRPr="002A4856" w:rsidRDefault="009060F1" w:rsidP="009060F1">
            <w:pPr>
              <w:spacing w:after="0"/>
              <w:rPr>
                <w:rFonts w:ascii="Times New Roman" w:hAnsi="Times New Roman"/>
                <w:b/>
                <w:i/>
              </w:rPr>
            </w:pPr>
          </w:p>
        </w:tc>
        <w:tc>
          <w:tcPr>
            <w:tcW w:w="606" w:type="pct"/>
          </w:tcPr>
          <w:p w:rsidR="009060F1" w:rsidRPr="002A4856" w:rsidRDefault="009060F1" w:rsidP="009060F1">
            <w:pPr>
              <w:suppressAutoHyphens/>
              <w:spacing w:after="0"/>
              <w:jc w:val="center"/>
              <w:rPr>
                <w:rFonts w:ascii="Times New Roman" w:hAnsi="Times New Roman"/>
                <w:b/>
                <w:i/>
              </w:rPr>
            </w:pPr>
            <w:r w:rsidRPr="002A4856">
              <w:rPr>
                <w:rFonts w:ascii="Times New Roman" w:hAnsi="Times New Roman"/>
                <w:b/>
                <w:i/>
              </w:rPr>
              <w:t>-</w:t>
            </w:r>
          </w:p>
        </w:tc>
        <w:tc>
          <w:tcPr>
            <w:tcW w:w="493" w:type="pct"/>
          </w:tcPr>
          <w:p w:rsidR="009060F1" w:rsidRPr="002A4856" w:rsidRDefault="009060F1" w:rsidP="009060F1">
            <w:pPr>
              <w:spacing w:after="0"/>
              <w:rPr>
                <w:rFonts w:ascii="Times New Roman" w:hAnsi="Times New Roman"/>
                <w:b/>
                <w:i/>
              </w:rPr>
            </w:pPr>
          </w:p>
        </w:tc>
      </w:tr>
      <w:tr w:rsidR="009060F1" w:rsidRPr="002A4856" w:rsidTr="009060F1">
        <w:trPr>
          <w:trHeight w:val="588"/>
        </w:trPr>
        <w:tc>
          <w:tcPr>
            <w:tcW w:w="593" w:type="pct"/>
          </w:tcPr>
          <w:p w:rsidR="009060F1" w:rsidRPr="002A4856" w:rsidRDefault="009060F1" w:rsidP="009060F1">
            <w:pPr>
              <w:spacing w:after="0"/>
              <w:jc w:val="center"/>
              <w:rPr>
                <w:rFonts w:ascii="Times New Roman" w:hAnsi="Times New Roman"/>
              </w:rPr>
            </w:pPr>
            <w:r w:rsidRPr="002A4856">
              <w:rPr>
                <w:rFonts w:ascii="Times New Roman" w:hAnsi="Times New Roman"/>
              </w:rPr>
              <w:t>ПА</w:t>
            </w:r>
          </w:p>
        </w:tc>
        <w:tc>
          <w:tcPr>
            <w:tcW w:w="991" w:type="pct"/>
          </w:tcPr>
          <w:p w:rsidR="009060F1" w:rsidRPr="002A4856" w:rsidRDefault="009060F1" w:rsidP="009060F1">
            <w:pPr>
              <w:suppressAutoHyphens/>
              <w:spacing w:after="0"/>
              <w:rPr>
                <w:rFonts w:ascii="Times New Roman" w:hAnsi="Times New Roman"/>
              </w:rPr>
            </w:pPr>
            <w:r w:rsidRPr="002A4856">
              <w:rPr>
                <w:rFonts w:ascii="Times New Roman" w:hAnsi="Times New Roman"/>
              </w:rPr>
              <w:t xml:space="preserve">Промежуточная аттестация </w:t>
            </w:r>
          </w:p>
        </w:tc>
        <w:tc>
          <w:tcPr>
            <w:tcW w:w="3416" w:type="pct"/>
            <w:gridSpan w:val="6"/>
          </w:tcPr>
          <w:p w:rsidR="009060F1" w:rsidRPr="002A4856" w:rsidRDefault="009060F1" w:rsidP="009060F1">
            <w:pPr>
              <w:spacing w:after="0"/>
              <w:rPr>
                <w:rFonts w:ascii="Times New Roman" w:hAnsi="Times New Roman"/>
                <w:b/>
                <w:i/>
              </w:rPr>
            </w:pPr>
            <w:r w:rsidRPr="002A4856">
              <w:rPr>
                <w:rFonts w:ascii="Times New Roman" w:hAnsi="Times New Roman"/>
                <w:b/>
                <w:i/>
              </w:rPr>
              <w:t xml:space="preserve"> 6</w:t>
            </w:r>
          </w:p>
        </w:tc>
      </w:tr>
      <w:tr w:rsidR="009060F1" w:rsidRPr="002A4856" w:rsidTr="009060F1">
        <w:trPr>
          <w:trHeight w:val="490"/>
        </w:trPr>
        <w:tc>
          <w:tcPr>
            <w:tcW w:w="593" w:type="pct"/>
          </w:tcPr>
          <w:p w:rsidR="009060F1" w:rsidRPr="002A4856" w:rsidRDefault="009060F1" w:rsidP="009060F1">
            <w:pPr>
              <w:rPr>
                <w:rFonts w:ascii="Times New Roman" w:hAnsi="Times New Roman"/>
                <w:b/>
                <w:i/>
              </w:rPr>
            </w:pPr>
          </w:p>
        </w:tc>
        <w:tc>
          <w:tcPr>
            <w:tcW w:w="991" w:type="pct"/>
          </w:tcPr>
          <w:p w:rsidR="009060F1" w:rsidRPr="002A4856" w:rsidRDefault="009060F1" w:rsidP="009060F1">
            <w:pPr>
              <w:rPr>
                <w:rFonts w:ascii="Times New Roman" w:hAnsi="Times New Roman"/>
                <w:b/>
                <w:i/>
              </w:rPr>
            </w:pPr>
            <w:r w:rsidRPr="002A4856">
              <w:rPr>
                <w:rFonts w:ascii="Times New Roman" w:hAnsi="Times New Roman"/>
                <w:b/>
                <w:i/>
              </w:rPr>
              <w:t>Всего:</w:t>
            </w:r>
          </w:p>
        </w:tc>
        <w:tc>
          <w:tcPr>
            <w:tcW w:w="606" w:type="pct"/>
          </w:tcPr>
          <w:p w:rsidR="009060F1" w:rsidRPr="002A4856" w:rsidRDefault="00AE7DB2" w:rsidP="009060F1">
            <w:pPr>
              <w:rPr>
                <w:rFonts w:ascii="Times New Roman" w:hAnsi="Times New Roman"/>
                <w:b/>
                <w:i/>
              </w:rPr>
            </w:pPr>
            <w:r w:rsidRPr="002A4856">
              <w:rPr>
                <w:rFonts w:ascii="Times New Roman" w:hAnsi="Times New Roman"/>
                <w:b/>
                <w:i/>
              </w:rPr>
              <w:t>140</w:t>
            </w:r>
          </w:p>
        </w:tc>
        <w:tc>
          <w:tcPr>
            <w:tcW w:w="441" w:type="pct"/>
          </w:tcPr>
          <w:p w:rsidR="009060F1" w:rsidRPr="002A4856" w:rsidRDefault="009060F1" w:rsidP="009060F1">
            <w:pPr>
              <w:jc w:val="center"/>
              <w:rPr>
                <w:rFonts w:ascii="Times New Roman" w:hAnsi="Times New Roman"/>
                <w:b/>
                <w:i/>
              </w:rPr>
            </w:pPr>
            <w:r w:rsidRPr="002A4856">
              <w:rPr>
                <w:rFonts w:ascii="Times New Roman" w:hAnsi="Times New Roman"/>
                <w:b/>
                <w:i/>
              </w:rPr>
              <w:t>139</w:t>
            </w:r>
          </w:p>
        </w:tc>
        <w:tc>
          <w:tcPr>
            <w:tcW w:w="663" w:type="pct"/>
          </w:tcPr>
          <w:p w:rsidR="009060F1" w:rsidRPr="002A4856" w:rsidRDefault="009060F1" w:rsidP="009060F1">
            <w:pPr>
              <w:jc w:val="center"/>
              <w:rPr>
                <w:rFonts w:ascii="Times New Roman" w:hAnsi="Times New Roman"/>
                <w:b/>
                <w:i/>
              </w:rPr>
            </w:pPr>
            <w:r w:rsidRPr="002A4856">
              <w:rPr>
                <w:rFonts w:ascii="Times New Roman" w:hAnsi="Times New Roman"/>
                <w:b/>
                <w:i/>
              </w:rPr>
              <w:t>30</w:t>
            </w:r>
          </w:p>
        </w:tc>
        <w:tc>
          <w:tcPr>
            <w:tcW w:w="607" w:type="pct"/>
          </w:tcPr>
          <w:p w:rsidR="009060F1" w:rsidRPr="002A4856" w:rsidRDefault="009060F1" w:rsidP="009060F1">
            <w:pPr>
              <w:jc w:val="center"/>
              <w:rPr>
                <w:rFonts w:ascii="Times New Roman" w:hAnsi="Times New Roman"/>
                <w:b/>
                <w:i/>
              </w:rPr>
            </w:pPr>
            <w:r w:rsidRPr="002A4856">
              <w:rPr>
                <w:rFonts w:ascii="Times New Roman" w:hAnsi="Times New Roman"/>
                <w:b/>
                <w:i/>
              </w:rPr>
              <w:t>-</w:t>
            </w:r>
          </w:p>
        </w:tc>
        <w:tc>
          <w:tcPr>
            <w:tcW w:w="606" w:type="pct"/>
          </w:tcPr>
          <w:p w:rsidR="009060F1" w:rsidRPr="002A4856" w:rsidRDefault="009060F1" w:rsidP="009060F1">
            <w:pPr>
              <w:jc w:val="center"/>
              <w:rPr>
                <w:rFonts w:ascii="Times New Roman" w:hAnsi="Times New Roman"/>
                <w:b/>
                <w:i/>
              </w:rPr>
            </w:pPr>
            <w:r w:rsidRPr="002A4856">
              <w:rPr>
                <w:rFonts w:ascii="Times New Roman" w:hAnsi="Times New Roman"/>
                <w:b/>
                <w:i/>
              </w:rPr>
              <w:t>96</w:t>
            </w:r>
          </w:p>
        </w:tc>
        <w:tc>
          <w:tcPr>
            <w:tcW w:w="493" w:type="pct"/>
          </w:tcPr>
          <w:p w:rsidR="009060F1" w:rsidRPr="002A4856" w:rsidRDefault="009060F1" w:rsidP="009060F1">
            <w:pPr>
              <w:jc w:val="center"/>
              <w:rPr>
                <w:rFonts w:ascii="Times New Roman" w:hAnsi="Times New Roman"/>
                <w:b/>
                <w:i/>
              </w:rPr>
            </w:pPr>
            <w:r w:rsidRPr="002A4856">
              <w:rPr>
                <w:rFonts w:ascii="Times New Roman" w:hAnsi="Times New Roman"/>
                <w:b/>
                <w:i/>
              </w:rPr>
              <w:t>22</w:t>
            </w:r>
          </w:p>
        </w:tc>
      </w:tr>
    </w:tbl>
    <w:p w:rsidR="009060F1" w:rsidRPr="002A4856" w:rsidRDefault="009060F1" w:rsidP="009060F1">
      <w:pPr>
        <w:rPr>
          <w:rFonts w:ascii="Times New Roman" w:hAnsi="Times New Roman"/>
          <w:b/>
          <w:sz w:val="24"/>
          <w:szCs w:val="24"/>
        </w:rPr>
      </w:pPr>
    </w:p>
    <w:p w:rsidR="009060F1" w:rsidRPr="002A4856" w:rsidRDefault="009060F1" w:rsidP="009060F1">
      <w:pPr>
        <w:rPr>
          <w:rFonts w:ascii="Times New Roman" w:hAnsi="Times New Roman"/>
          <w:b/>
          <w:sz w:val="24"/>
          <w:szCs w:val="24"/>
        </w:rPr>
      </w:pPr>
    </w:p>
    <w:p w:rsidR="009060F1" w:rsidRPr="002A4856" w:rsidRDefault="009060F1" w:rsidP="009060F1">
      <w:pPr>
        <w:rPr>
          <w:rFonts w:ascii="Times New Roman" w:hAnsi="Times New Roman"/>
          <w:b/>
          <w:sz w:val="24"/>
          <w:szCs w:val="24"/>
        </w:rPr>
      </w:pPr>
    </w:p>
    <w:p w:rsidR="009060F1" w:rsidRPr="002A4856" w:rsidRDefault="009060F1" w:rsidP="009060F1">
      <w:pPr>
        <w:shd w:val="clear" w:color="auto" w:fill="FFFFFF"/>
        <w:spacing w:after="0"/>
        <w:ind w:firstLine="142"/>
        <w:jc w:val="center"/>
        <w:rPr>
          <w:rFonts w:ascii="Times New Roman" w:hAnsi="Times New Roman"/>
          <w:b/>
          <w:sz w:val="24"/>
          <w:szCs w:val="24"/>
          <w:u w:val="single"/>
        </w:rPr>
      </w:pPr>
      <w:r w:rsidRPr="002A4856">
        <w:rPr>
          <w:rFonts w:ascii="Times New Roman" w:hAnsi="Times New Roman"/>
          <w:b/>
          <w:sz w:val="24"/>
          <w:szCs w:val="24"/>
        </w:rPr>
        <w:t>2.2. Тематический план и содержание профессионального модуля (ПМ)</w:t>
      </w:r>
      <w:r w:rsidRPr="002A4856">
        <w:rPr>
          <w:rFonts w:ascii="Times New Roman" w:hAnsi="Times New Roman"/>
          <w:b/>
          <w:bCs/>
          <w:sz w:val="24"/>
          <w:szCs w:val="24"/>
          <w:u w:val="single"/>
        </w:rPr>
        <w:t xml:space="preserve"> «ПМ.03 </w:t>
      </w:r>
      <w:r w:rsidRPr="002A4856">
        <w:rPr>
          <w:rFonts w:ascii="Times New Roman" w:hAnsi="Times New Roman"/>
          <w:b/>
          <w:sz w:val="24"/>
          <w:szCs w:val="24"/>
          <w:u w:val="single"/>
        </w:rPr>
        <w:t>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9"/>
        <w:gridCol w:w="10056"/>
        <w:gridCol w:w="2067"/>
      </w:tblGrid>
      <w:tr w:rsidR="009060F1" w:rsidRPr="002A4856" w:rsidTr="009060F1">
        <w:tc>
          <w:tcPr>
            <w:tcW w:w="938" w:type="pct"/>
          </w:tcPr>
          <w:p w:rsidR="009060F1" w:rsidRPr="002A4856" w:rsidRDefault="009060F1" w:rsidP="009060F1">
            <w:pPr>
              <w:jc w:val="center"/>
              <w:rPr>
                <w:rFonts w:ascii="Times New Roman" w:hAnsi="Times New Roman"/>
                <w:b/>
              </w:rPr>
            </w:pPr>
            <w:r w:rsidRPr="002A4856">
              <w:rPr>
                <w:rFonts w:ascii="Times New Roman" w:hAnsi="Times New Roman"/>
                <w:b/>
                <w:bCs/>
              </w:rPr>
              <w:t>Наименование разделов и тем профессионального модуля (ПМ), междисциплинарных курсов (МДК)</w:t>
            </w:r>
          </w:p>
        </w:tc>
        <w:tc>
          <w:tcPr>
            <w:tcW w:w="3370" w:type="pct"/>
            <w:gridSpan w:val="2"/>
          </w:tcPr>
          <w:p w:rsidR="009060F1" w:rsidRPr="002A4856" w:rsidRDefault="009060F1" w:rsidP="009060F1">
            <w:pPr>
              <w:jc w:val="center"/>
              <w:rPr>
                <w:rFonts w:ascii="Times New Roman" w:hAnsi="Times New Roman"/>
                <w:b/>
                <w:bCs/>
              </w:rPr>
            </w:pPr>
            <w:r w:rsidRPr="002A4856">
              <w:rPr>
                <w:rFonts w:ascii="Times New Roman" w:hAnsi="Times New Roman"/>
                <w:b/>
                <w:bCs/>
              </w:rPr>
              <w:t>Содержание учебного материала,</w:t>
            </w:r>
          </w:p>
          <w:p w:rsidR="009060F1" w:rsidRPr="002A4856" w:rsidRDefault="009060F1" w:rsidP="009060F1">
            <w:pPr>
              <w:jc w:val="center"/>
              <w:rPr>
                <w:rFonts w:ascii="Times New Roman" w:hAnsi="Times New Roman"/>
                <w:b/>
                <w:i/>
              </w:rPr>
            </w:pPr>
          </w:p>
        </w:tc>
        <w:tc>
          <w:tcPr>
            <w:tcW w:w="692" w:type="pct"/>
            <w:vAlign w:val="center"/>
          </w:tcPr>
          <w:p w:rsidR="009060F1" w:rsidRPr="002A4856" w:rsidRDefault="009060F1" w:rsidP="009060F1">
            <w:pPr>
              <w:jc w:val="center"/>
              <w:rPr>
                <w:rFonts w:ascii="Times New Roman" w:hAnsi="Times New Roman"/>
                <w:b/>
                <w:bCs/>
              </w:rPr>
            </w:pPr>
            <w:r w:rsidRPr="002A4856">
              <w:rPr>
                <w:rFonts w:ascii="Times New Roman" w:hAnsi="Times New Roman"/>
                <w:b/>
                <w:bCs/>
              </w:rPr>
              <w:t>Объем часов</w:t>
            </w:r>
          </w:p>
        </w:tc>
      </w:tr>
      <w:tr w:rsidR="009060F1" w:rsidRPr="002A4856" w:rsidTr="009060F1">
        <w:tc>
          <w:tcPr>
            <w:tcW w:w="4308" w:type="pct"/>
            <w:gridSpan w:val="3"/>
          </w:tcPr>
          <w:p w:rsidR="009060F1" w:rsidRPr="002A4856" w:rsidRDefault="009060F1" w:rsidP="009060F1">
            <w:pPr>
              <w:rPr>
                <w:rFonts w:ascii="Times New Roman" w:hAnsi="Times New Roman"/>
                <w:b/>
                <w:i/>
                <w:sz w:val="24"/>
                <w:szCs w:val="24"/>
              </w:rPr>
            </w:pPr>
            <w:r w:rsidRPr="002A4856">
              <w:rPr>
                <w:rFonts w:ascii="Times New Roman" w:hAnsi="Times New Roman"/>
                <w:b/>
                <w:bCs/>
                <w:sz w:val="24"/>
                <w:szCs w:val="24"/>
              </w:rPr>
              <w:t>Раздел 1. И</w:t>
            </w:r>
            <w:r w:rsidRPr="002A4856">
              <w:rPr>
                <w:rFonts w:ascii="Times New Roman" w:hAnsi="Times New Roman"/>
                <w:b/>
                <w:sz w:val="24"/>
                <w:szCs w:val="24"/>
              </w:rPr>
              <w:t>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257</w:t>
            </w:r>
          </w:p>
        </w:tc>
      </w:tr>
      <w:tr w:rsidR="009060F1" w:rsidRPr="002A4856" w:rsidTr="009060F1">
        <w:tc>
          <w:tcPr>
            <w:tcW w:w="4308" w:type="pct"/>
            <w:gridSpan w:val="3"/>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 xml:space="preserve">МДК. </w:t>
            </w:r>
            <w:r w:rsidRPr="002A4856">
              <w:rPr>
                <w:rFonts w:ascii="Times New Roman" w:hAnsi="Times New Roman"/>
                <w:b/>
                <w:sz w:val="24"/>
                <w:szCs w:val="24"/>
              </w:rPr>
              <w:t>03.01.</w:t>
            </w:r>
            <w:r w:rsidRPr="002A4856">
              <w:rPr>
                <w:rFonts w:ascii="Times New Roman" w:hAnsi="Times New Roman"/>
                <w:b/>
                <w:bCs/>
                <w:sz w:val="24"/>
                <w:szCs w:val="24"/>
              </w:rPr>
              <w:t xml:space="preserve"> Технология работ на токарно- расточных станках.</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133</w:t>
            </w:r>
          </w:p>
        </w:tc>
      </w:tr>
      <w:tr w:rsidR="009060F1" w:rsidRPr="002A4856" w:rsidTr="009060F1">
        <w:tc>
          <w:tcPr>
            <w:tcW w:w="941" w:type="pct"/>
            <w:gridSpan w:val="2"/>
            <w:vMerge w:val="restart"/>
          </w:tcPr>
          <w:p w:rsidR="009060F1" w:rsidRPr="002A4856" w:rsidRDefault="009060F1" w:rsidP="009060F1">
            <w:pPr>
              <w:snapToGrid w:val="0"/>
              <w:rPr>
                <w:rFonts w:ascii="Times New Roman" w:hAnsi="Times New Roman"/>
                <w:b/>
                <w:sz w:val="24"/>
                <w:szCs w:val="24"/>
              </w:rPr>
            </w:pPr>
            <w:r w:rsidRPr="002A4856">
              <w:rPr>
                <w:rFonts w:ascii="Times New Roman" w:hAnsi="Times New Roman"/>
                <w:b/>
                <w:sz w:val="24"/>
                <w:szCs w:val="24"/>
              </w:rPr>
              <w:t>Тема 1.1. Токарно-</w:t>
            </w:r>
            <w:r w:rsidRPr="002A4856">
              <w:rPr>
                <w:rFonts w:ascii="Times New Roman" w:hAnsi="Times New Roman"/>
                <w:b/>
                <w:bCs/>
                <w:sz w:val="24"/>
                <w:szCs w:val="24"/>
              </w:rPr>
              <w:t xml:space="preserve"> расточные</w:t>
            </w:r>
            <w:r w:rsidRPr="002A4856">
              <w:rPr>
                <w:rFonts w:ascii="Times New Roman" w:hAnsi="Times New Roman"/>
                <w:b/>
                <w:sz w:val="24"/>
                <w:szCs w:val="24"/>
              </w:rPr>
              <w:t xml:space="preserve"> станки</w:t>
            </w:r>
          </w:p>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692" w:type="pct"/>
            <w:vMerge w:val="restart"/>
            <w:vAlign w:val="center"/>
          </w:tcPr>
          <w:p w:rsidR="009060F1" w:rsidRPr="002A4856" w:rsidRDefault="009060F1" w:rsidP="009060F1">
            <w:pPr>
              <w:jc w:val="center"/>
              <w:rPr>
                <w:rFonts w:ascii="Times New Roman" w:hAnsi="Times New Roman"/>
                <w:b/>
              </w:rPr>
            </w:pPr>
            <w:r w:rsidRPr="002A4856">
              <w:rPr>
                <w:rFonts w:ascii="Times New Roman" w:hAnsi="Times New Roman"/>
                <w:b/>
              </w:rPr>
              <w:t>10</w:t>
            </w:r>
          </w:p>
        </w:tc>
      </w:tr>
      <w:tr w:rsidR="009060F1" w:rsidRPr="002A4856" w:rsidTr="009060F1">
        <w:trPr>
          <w:trHeight w:val="162"/>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after="0" w:line="240" w:lineRule="auto"/>
              <w:rPr>
                <w:rFonts w:ascii="Times New Roman" w:hAnsi="Times New Roman"/>
                <w:sz w:val="24"/>
                <w:szCs w:val="24"/>
              </w:rPr>
            </w:pPr>
            <w:r w:rsidRPr="002A4856">
              <w:rPr>
                <w:rFonts w:ascii="Times New Roman" w:hAnsi="Times New Roman"/>
                <w:sz w:val="24"/>
                <w:szCs w:val="24"/>
              </w:rPr>
              <w:t>1.Классификация токарно-</w:t>
            </w:r>
            <w:r w:rsidRPr="002A4856">
              <w:rPr>
                <w:rFonts w:ascii="Times New Roman" w:hAnsi="Times New Roman"/>
                <w:bCs/>
                <w:sz w:val="24"/>
                <w:szCs w:val="24"/>
              </w:rPr>
              <w:t>расточных</w:t>
            </w:r>
            <w:r w:rsidRPr="002A4856">
              <w:rPr>
                <w:rFonts w:ascii="Times New Roman" w:hAnsi="Times New Roman"/>
                <w:sz w:val="24"/>
                <w:szCs w:val="24"/>
              </w:rPr>
              <w:t xml:space="preserve"> станков</w:t>
            </w:r>
          </w:p>
        </w:tc>
        <w:tc>
          <w:tcPr>
            <w:tcW w:w="692" w:type="pct"/>
            <w:vMerge/>
            <w:vAlign w:val="center"/>
          </w:tcPr>
          <w:p w:rsidR="009060F1" w:rsidRPr="002A4856" w:rsidRDefault="009060F1" w:rsidP="009060F1">
            <w:pPr>
              <w:rPr>
                <w:rFonts w:ascii="Times New Roman" w:hAnsi="Times New Roman"/>
                <w:b/>
              </w:rPr>
            </w:pPr>
          </w:p>
        </w:tc>
      </w:tr>
      <w:tr w:rsidR="009060F1" w:rsidRPr="002A4856" w:rsidTr="009060F1">
        <w:trPr>
          <w:trHeight w:val="161"/>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after="0" w:line="240" w:lineRule="auto"/>
              <w:rPr>
                <w:rFonts w:ascii="Times New Roman" w:hAnsi="Times New Roman"/>
                <w:sz w:val="24"/>
                <w:szCs w:val="24"/>
              </w:rPr>
            </w:pPr>
            <w:r w:rsidRPr="002A4856">
              <w:rPr>
                <w:rFonts w:ascii="Times New Roman" w:hAnsi="Times New Roman"/>
                <w:sz w:val="24"/>
                <w:szCs w:val="24"/>
              </w:rPr>
              <w:t>2.Основы механики станков</w:t>
            </w:r>
          </w:p>
        </w:tc>
        <w:tc>
          <w:tcPr>
            <w:tcW w:w="692" w:type="pct"/>
            <w:vMerge/>
            <w:vAlign w:val="center"/>
          </w:tcPr>
          <w:p w:rsidR="009060F1" w:rsidRPr="002A4856" w:rsidRDefault="009060F1" w:rsidP="009060F1">
            <w:pPr>
              <w:rPr>
                <w:rFonts w:ascii="Times New Roman" w:hAnsi="Times New Roman"/>
                <w:b/>
              </w:rPr>
            </w:pPr>
          </w:p>
        </w:tc>
      </w:tr>
      <w:tr w:rsidR="009060F1" w:rsidRPr="002A4856" w:rsidTr="009060F1">
        <w:trPr>
          <w:trHeight w:val="161"/>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after="0" w:line="240" w:lineRule="auto"/>
              <w:rPr>
                <w:rFonts w:ascii="Times New Roman" w:hAnsi="Times New Roman"/>
                <w:sz w:val="24"/>
                <w:szCs w:val="24"/>
              </w:rPr>
            </w:pPr>
            <w:r w:rsidRPr="002A4856">
              <w:rPr>
                <w:rFonts w:ascii="Times New Roman" w:hAnsi="Times New Roman"/>
                <w:sz w:val="24"/>
                <w:szCs w:val="24"/>
              </w:rPr>
              <w:t>3.Устройство токарно-</w:t>
            </w:r>
            <w:r w:rsidRPr="002A4856">
              <w:rPr>
                <w:rFonts w:ascii="Times New Roman" w:hAnsi="Times New Roman"/>
                <w:bCs/>
                <w:sz w:val="24"/>
                <w:szCs w:val="24"/>
              </w:rPr>
              <w:t xml:space="preserve">расточных </w:t>
            </w:r>
            <w:r w:rsidRPr="002A4856">
              <w:rPr>
                <w:rFonts w:ascii="Times New Roman" w:hAnsi="Times New Roman"/>
                <w:sz w:val="24"/>
                <w:szCs w:val="24"/>
              </w:rPr>
              <w:t>станков</w:t>
            </w:r>
          </w:p>
        </w:tc>
        <w:tc>
          <w:tcPr>
            <w:tcW w:w="692" w:type="pct"/>
            <w:vMerge/>
            <w:vAlign w:val="center"/>
          </w:tcPr>
          <w:p w:rsidR="009060F1" w:rsidRPr="002A4856" w:rsidRDefault="009060F1" w:rsidP="009060F1">
            <w:pP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after="0" w:line="240" w:lineRule="auto"/>
              <w:rPr>
                <w:rFonts w:ascii="Times New Roman" w:hAnsi="Times New Roman"/>
                <w:sz w:val="24"/>
                <w:szCs w:val="24"/>
              </w:rPr>
            </w:pPr>
            <w:r w:rsidRPr="002A4856">
              <w:rPr>
                <w:rFonts w:ascii="Times New Roman" w:hAnsi="Times New Roman"/>
                <w:sz w:val="24"/>
                <w:szCs w:val="24"/>
              </w:rPr>
              <w:t>4. Электрооборудование станков</w:t>
            </w:r>
          </w:p>
        </w:tc>
        <w:tc>
          <w:tcPr>
            <w:tcW w:w="692" w:type="pct"/>
            <w:vMerge/>
            <w:vAlign w:val="center"/>
          </w:tcPr>
          <w:p w:rsidR="009060F1" w:rsidRPr="002A4856" w:rsidRDefault="009060F1" w:rsidP="009060F1">
            <w:pPr>
              <w:rPr>
                <w:rFonts w:ascii="Times New Roman" w:hAnsi="Times New Roman"/>
                <w:b/>
              </w:rPr>
            </w:pPr>
          </w:p>
        </w:tc>
      </w:tr>
      <w:tr w:rsidR="009060F1" w:rsidRPr="002A4856" w:rsidTr="009060F1">
        <w:trPr>
          <w:trHeight w:val="461"/>
        </w:trPr>
        <w:tc>
          <w:tcPr>
            <w:tcW w:w="941" w:type="pct"/>
            <w:gridSpan w:val="2"/>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 xml:space="preserve">Тема 1.2. </w:t>
            </w:r>
            <w:r w:rsidRPr="002A4856">
              <w:rPr>
                <w:rFonts w:ascii="Times New Roman" w:hAnsi="Times New Roman"/>
                <w:b/>
                <w:sz w:val="24"/>
                <w:szCs w:val="24"/>
              </w:rPr>
              <w:t>Специализированные принадлежности, приспособления и вспомогательный инструмент для расточных станков</w:t>
            </w: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 xml:space="preserve">Содержание </w:t>
            </w:r>
          </w:p>
        </w:tc>
        <w:tc>
          <w:tcPr>
            <w:tcW w:w="692" w:type="pct"/>
            <w:vMerge w:val="restart"/>
            <w:vAlign w:val="center"/>
          </w:tcPr>
          <w:p w:rsidR="009060F1" w:rsidRPr="002A4856" w:rsidRDefault="009060F1" w:rsidP="009060F1">
            <w:pPr>
              <w:jc w:val="center"/>
              <w:rPr>
                <w:rFonts w:ascii="Times New Roman" w:hAnsi="Times New Roman"/>
                <w:b/>
              </w:rPr>
            </w:pPr>
            <w:r w:rsidRPr="002A4856">
              <w:rPr>
                <w:rFonts w:ascii="Times New Roman" w:hAnsi="Times New Roman"/>
                <w:b/>
              </w:rPr>
              <w:t>8</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1. Принадлежности для крепления заготовок на расточном станке и инструмента в шпинделе. Расточные головки и блоки. Универсальные принадлежности. Головки для сверления, фрезерования, шлифования, полирования, и хонингования. Расточные оправки, борштанги, патроны, головки и суппорты с точной установкой резца на диаметр и радиальной подачей инструмента.</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2.Вспомогательные инструменты. Э</w:t>
            </w:r>
            <w:r w:rsidRPr="002A4856">
              <w:rPr>
                <w:rStyle w:val="211pt"/>
                <w:sz w:val="24"/>
                <w:szCs w:val="24"/>
              </w:rPr>
              <w:t xml:space="preserve">ксплуатация специальных транспортных и грузовых </w:t>
            </w:r>
            <w:r w:rsidRPr="002A4856">
              <w:rPr>
                <w:rStyle w:val="211pt"/>
                <w:sz w:val="24"/>
                <w:szCs w:val="24"/>
              </w:rPr>
              <w:lastRenderedPageBreak/>
              <w:t>средств</w:t>
            </w:r>
          </w:p>
        </w:tc>
        <w:tc>
          <w:tcPr>
            <w:tcW w:w="692" w:type="pct"/>
            <w:vAlign w:val="center"/>
          </w:tcPr>
          <w:p w:rsidR="009060F1" w:rsidRPr="002A4856" w:rsidRDefault="009060F1" w:rsidP="009060F1">
            <w:pPr>
              <w:jc w:val="center"/>
              <w:rPr>
                <w:rFonts w:ascii="Times New Roman" w:hAnsi="Times New Roman"/>
                <w:b/>
              </w:rPr>
            </w:pPr>
          </w:p>
        </w:tc>
      </w:tr>
      <w:tr w:rsidR="009060F1" w:rsidRPr="002A4856" w:rsidTr="009060F1">
        <w:trPr>
          <w:trHeight w:val="354"/>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8</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B8202F">
            <w:pPr>
              <w:pStyle w:val="ad"/>
              <w:numPr>
                <w:ilvl w:val="0"/>
                <w:numId w:val="33"/>
              </w:numPr>
              <w:tabs>
                <w:tab w:val="left" w:pos="25"/>
              </w:tabs>
              <w:snapToGrid w:val="0"/>
              <w:spacing w:after="0"/>
              <w:ind w:left="-116" w:firstLine="141"/>
              <w:rPr>
                <w:b/>
                <w:i/>
              </w:rPr>
            </w:pPr>
            <w:r w:rsidRPr="002A4856">
              <w:t>Практическая работа «Установка деталей и узлов на столе станка с точной выверкой в двух плоскостях»</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2. Практическая работа «Установка заготовок в машинных тисках на расточном станке»</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rPr>
          <w:trHeight w:val="253"/>
        </w:trPr>
        <w:tc>
          <w:tcPr>
            <w:tcW w:w="941" w:type="pct"/>
            <w:gridSpan w:val="2"/>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Тема 1.3. Технология обработки заготовок на токарно-расточных станках</w:t>
            </w: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b/>
                <w:bCs/>
                <w:sz w:val="24"/>
                <w:szCs w:val="24"/>
              </w:rPr>
              <w:t>Содержание</w:t>
            </w:r>
          </w:p>
        </w:tc>
        <w:tc>
          <w:tcPr>
            <w:tcW w:w="692" w:type="pct"/>
            <w:vMerge w:val="restart"/>
            <w:vAlign w:val="center"/>
          </w:tcPr>
          <w:p w:rsidR="009060F1" w:rsidRPr="002A4856" w:rsidRDefault="009060F1" w:rsidP="009060F1">
            <w:pPr>
              <w:jc w:val="center"/>
              <w:rPr>
                <w:rFonts w:ascii="Times New Roman" w:hAnsi="Times New Roman"/>
                <w:b/>
              </w:rPr>
            </w:pPr>
            <w:r w:rsidRPr="002A4856">
              <w:rPr>
                <w:rFonts w:ascii="Times New Roman" w:hAnsi="Times New Roman"/>
                <w:b/>
              </w:rPr>
              <w:t>81</w:t>
            </w: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1. Подготовка установка и крепление деталей и координация. Операционные припуски на обработку отверстий при сверлении рассверливании.  Типовые схемы обработки отверстий. Сверление, рассверливание отверстий. Зенкерование отверстий. Развёртывание отверстий. Консольная обработка соосных отверстий в нескольких стенках с применением борштанг.</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rPr>
                <w:rFonts w:ascii="Times New Roman" w:hAnsi="Times New Roman"/>
                <w:b/>
                <w:i/>
                <w:sz w:val="24"/>
                <w:szCs w:val="24"/>
              </w:rPr>
            </w:pPr>
            <w:r w:rsidRPr="002A4856">
              <w:rPr>
                <w:rFonts w:ascii="Times New Roman" w:hAnsi="Times New Roman"/>
                <w:sz w:val="24"/>
                <w:szCs w:val="24"/>
              </w:rPr>
              <w:t>2. Растачивание. Растачивание с применением одной и двух борштанг одновременно и летучего суппорта. Определение  положения осей координат при растачивании нескольких отверстий, расположенных в двух плоскостях. Обработка деталей с большим числом переходов. Обработка деталей, требующих точного соблюдения расстояния между центрами параллельно расположенных отверстий, допуска перпендикулярности или заданных углов расположения осей.</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 xml:space="preserve">3. Нарезание </w:t>
            </w:r>
            <w:proofErr w:type="spellStart"/>
            <w:r w:rsidRPr="002A4856">
              <w:rPr>
                <w:rFonts w:ascii="Times New Roman" w:hAnsi="Times New Roman"/>
                <w:sz w:val="24"/>
                <w:szCs w:val="24"/>
              </w:rPr>
              <w:t>резьб</w:t>
            </w:r>
            <w:proofErr w:type="spellEnd"/>
            <w:r w:rsidRPr="002A4856">
              <w:rPr>
                <w:rFonts w:ascii="Times New Roman" w:hAnsi="Times New Roman"/>
                <w:sz w:val="24"/>
                <w:szCs w:val="24"/>
              </w:rPr>
              <w:t>. Нарезание резьбы различного профиля и шага.</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4. Обработка  сложных деталей и узлов с большим числом обрабатываемых наружных и внутренних поверхностей, с труднодоступными для обработки и измерений местами и соблюдением размеров. Обрабатывать детали и узлы с выверкой в нескольких плоскостях с применением стоек, борштанг, летучих суппортов и головок. Растачивание отверстий на алмазно-расточных станках всех типов в сложных деталях по 6 квалитету.</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5.Безопасность труда при работе на токарно-расточных станках. Организация рабочего места</w:t>
            </w:r>
            <w:r w:rsidRPr="002A4856">
              <w:rPr>
                <w:rFonts w:ascii="Times New Roman" w:hAnsi="Times New Roman"/>
                <w:i/>
                <w:sz w:val="24"/>
                <w:szCs w:val="24"/>
              </w:rPr>
              <w:t>.</w:t>
            </w:r>
            <w:r w:rsidRPr="002A4856">
              <w:rPr>
                <w:rFonts w:ascii="Times New Roman" w:hAnsi="Times New Roman"/>
                <w:sz w:val="24"/>
                <w:szCs w:val="24"/>
              </w:rPr>
              <w:t xml:space="preserve"> Схемы </w:t>
            </w:r>
            <w:proofErr w:type="spellStart"/>
            <w:r w:rsidRPr="002A4856">
              <w:rPr>
                <w:rFonts w:ascii="Times New Roman" w:hAnsi="Times New Roman"/>
                <w:sz w:val="24"/>
                <w:szCs w:val="24"/>
              </w:rPr>
              <w:t>строповки</w:t>
            </w:r>
            <w:proofErr w:type="spellEnd"/>
            <w:r w:rsidRPr="002A4856">
              <w:rPr>
                <w:rFonts w:ascii="Times New Roman" w:hAnsi="Times New Roman"/>
                <w:sz w:val="24"/>
                <w:szCs w:val="24"/>
              </w:rPr>
              <w:t xml:space="preserve">, структура и параметры технологических карт на выполнение погрузочно-разгрузочных работ. Опасные и вредные факторы, требования охраны труда, промышленной безопасности и электробезопасности при выполнении токарных работ, правила </w:t>
            </w:r>
            <w:r w:rsidRPr="002A4856">
              <w:rPr>
                <w:rFonts w:ascii="Times New Roman" w:hAnsi="Times New Roman"/>
                <w:sz w:val="24"/>
                <w:szCs w:val="24"/>
              </w:rPr>
              <w:lastRenderedPageBreak/>
              <w:t>производственной санитарии. Виды и правила применения средств индивидуальной защиты, применяемых для безопасного выполнения токарно-расточных работ</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rPr>
          <w:trHeight w:val="24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18</w:t>
            </w:r>
          </w:p>
        </w:tc>
      </w:tr>
      <w:tr w:rsidR="009060F1" w:rsidRPr="002A4856" w:rsidTr="009060F1">
        <w:trPr>
          <w:trHeight w:val="178"/>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bCs/>
                <w:i/>
                <w:sz w:val="24"/>
                <w:szCs w:val="24"/>
              </w:rPr>
            </w:pPr>
            <w:r w:rsidRPr="002A4856">
              <w:rPr>
                <w:rFonts w:ascii="Times New Roman" w:hAnsi="Times New Roman"/>
                <w:bCs/>
                <w:sz w:val="24"/>
                <w:szCs w:val="24"/>
              </w:rPr>
              <w:t>1.</w:t>
            </w:r>
            <w:r w:rsidRPr="002A4856">
              <w:rPr>
                <w:rFonts w:ascii="Times New Roman" w:hAnsi="Times New Roman"/>
                <w:sz w:val="24"/>
                <w:szCs w:val="24"/>
              </w:rPr>
              <w:t>Практическая работа «У</w:t>
            </w:r>
            <w:r w:rsidRPr="002A4856">
              <w:rPr>
                <w:rStyle w:val="211pt"/>
                <w:sz w:val="24"/>
                <w:szCs w:val="24"/>
              </w:rPr>
              <w:t>становка оптимального режима токарно-расточной обработки в соответствии с технологической картой»</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rPr>
          <w:trHeight w:val="177"/>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Cs/>
                <w:sz w:val="24"/>
                <w:szCs w:val="24"/>
              </w:rPr>
            </w:pPr>
            <w:r w:rsidRPr="002A4856">
              <w:rPr>
                <w:rFonts w:ascii="Times New Roman" w:hAnsi="Times New Roman"/>
                <w:bCs/>
                <w:sz w:val="24"/>
                <w:szCs w:val="24"/>
              </w:rPr>
              <w:t>2.</w:t>
            </w:r>
            <w:r w:rsidRPr="002A4856">
              <w:rPr>
                <w:rFonts w:ascii="Times New Roman" w:hAnsi="Times New Roman"/>
                <w:sz w:val="24"/>
                <w:szCs w:val="24"/>
              </w:rPr>
              <w:t xml:space="preserve"> Практическая работа «</w:t>
            </w:r>
            <w:r w:rsidRPr="002A4856">
              <w:rPr>
                <w:rFonts w:ascii="Times New Roman" w:hAnsi="Times New Roman"/>
                <w:bCs/>
                <w:sz w:val="24"/>
                <w:szCs w:val="24"/>
              </w:rPr>
              <w:t>Настройка станка и обработка простых заготовок согласно чертежу по 14 квалитету точности ручной подачей»</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rPr>
          <w:trHeight w:val="177"/>
        </w:trPr>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Cs/>
                <w:sz w:val="24"/>
                <w:szCs w:val="24"/>
              </w:rPr>
            </w:pPr>
            <w:r w:rsidRPr="002A4856">
              <w:rPr>
                <w:rFonts w:ascii="Times New Roman" w:hAnsi="Times New Roman"/>
                <w:bCs/>
                <w:sz w:val="24"/>
                <w:szCs w:val="24"/>
              </w:rPr>
              <w:t xml:space="preserve">3. </w:t>
            </w:r>
            <w:r w:rsidRPr="002A4856">
              <w:rPr>
                <w:rFonts w:ascii="Times New Roman" w:hAnsi="Times New Roman"/>
                <w:sz w:val="24"/>
                <w:szCs w:val="24"/>
              </w:rPr>
              <w:t>Практическая работа «</w:t>
            </w:r>
            <w:r w:rsidRPr="002A4856">
              <w:rPr>
                <w:rFonts w:ascii="Times New Roman" w:hAnsi="Times New Roman"/>
                <w:bCs/>
                <w:sz w:val="24"/>
                <w:szCs w:val="24"/>
              </w:rPr>
              <w:t>Настройка,  обработка и контроль простых заготовок согласно чертежу по 14 квалитету точности механической подачей»</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rPr>
          <w:trHeight w:val="177"/>
        </w:trPr>
        <w:tc>
          <w:tcPr>
            <w:tcW w:w="941" w:type="pct"/>
            <w:gridSpan w:val="2"/>
            <w:vMerge/>
            <w:tcBorders>
              <w:bottom w:val="nil"/>
            </w:tcBorders>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Cs/>
                <w:sz w:val="24"/>
                <w:szCs w:val="24"/>
              </w:rPr>
            </w:pPr>
            <w:r w:rsidRPr="002A4856">
              <w:rPr>
                <w:rFonts w:ascii="Times New Roman" w:hAnsi="Times New Roman"/>
                <w:bCs/>
                <w:sz w:val="24"/>
                <w:szCs w:val="24"/>
              </w:rPr>
              <w:t>4.</w:t>
            </w:r>
            <w:r w:rsidRPr="002A4856">
              <w:rPr>
                <w:rFonts w:ascii="Times New Roman" w:hAnsi="Times New Roman"/>
                <w:sz w:val="24"/>
                <w:szCs w:val="24"/>
              </w:rPr>
              <w:t xml:space="preserve"> Практическая работа «</w:t>
            </w:r>
            <w:r w:rsidRPr="002A4856">
              <w:rPr>
                <w:rFonts w:ascii="Times New Roman" w:hAnsi="Times New Roman"/>
                <w:bCs/>
                <w:sz w:val="24"/>
                <w:szCs w:val="24"/>
              </w:rPr>
              <w:t>Настройка станка и обработка конической поверхности согласно чертежа»</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w:t>
            </w:r>
          </w:p>
        </w:tc>
      </w:tr>
      <w:tr w:rsidR="009060F1" w:rsidRPr="002A4856" w:rsidTr="009060F1">
        <w:trPr>
          <w:trHeight w:val="177"/>
        </w:trPr>
        <w:tc>
          <w:tcPr>
            <w:tcW w:w="941" w:type="pct"/>
            <w:gridSpan w:val="2"/>
            <w:tcBorders>
              <w:top w:val="nil"/>
            </w:tcBorders>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Cs/>
                <w:sz w:val="24"/>
                <w:szCs w:val="24"/>
              </w:rPr>
            </w:pPr>
            <w:r w:rsidRPr="002A4856">
              <w:rPr>
                <w:rFonts w:ascii="Times New Roman" w:hAnsi="Times New Roman"/>
                <w:bCs/>
                <w:sz w:val="24"/>
                <w:szCs w:val="24"/>
              </w:rPr>
              <w:t>5.</w:t>
            </w:r>
            <w:r w:rsidRPr="002A4856">
              <w:rPr>
                <w:rFonts w:ascii="Times New Roman" w:hAnsi="Times New Roman"/>
                <w:sz w:val="24"/>
                <w:szCs w:val="24"/>
              </w:rPr>
              <w:t xml:space="preserve"> Практическая </w:t>
            </w:r>
            <w:proofErr w:type="spellStart"/>
            <w:r w:rsidRPr="002A4856">
              <w:rPr>
                <w:rFonts w:ascii="Times New Roman" w:hAnsi="Times New Roman"/>
                <w:sz w:val="24"/>
                <w:szCs w:val="24"/>
              </w:rPr>
              <w:t>работа«</w:t>
            </w:r>
            <w:r w:rsidRPr="002A4856">
              <w:rPr>
                <w:rFonts w:ascii="Times New Roman" w:hAnsi="Times New Roman"/>
                <w:bCs/>
                <w:sz w:val="24"/>
                <w:szCs w:val="24"/>
              </w:rPr>
              <w:t>Настройка</w:t>
            </w:r>
            <w:proofErr w:type="spellEnd"/>
            <w:r w:rsidRPr="002A4856">
              <w:rPr>
                <w:rFonts w:ascii="Times New Roman" w:hAnsi="Times New Roman"/>
                <w:bCs/>
                <w:sz w:val="24"/>
                <w:szCs w:val="24"/>
              </w:rPr>
              <w:t xml:space="preserve"> станка на нарезание резьбы»</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c>
          <w:tcPr>
            <w:tcW w:w="941" w:type="pct"/>
            <w:gridSpan w:val="2"/>
            <w:vMerge w:val="restar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Тема 1.4.</w:t>
            </w:r>
          </w:p>
          <w:p w:rsidR="009060F1" w:rsidRPr="002A4856" w:rsidRDefault="009060F1" w:rsidP="009060F1">
            <w:pPr>
              <w:spacing w:after="0"/>
              <w:rPr>
                <w:rFonts w:ascii="Times New Roman" w:hAnsi="Times New Roman"/>
                <w:b/>
                <w:bCs/>
                <w:i/>
                <w:sz w:val="24"/>
                <w:szCs w:val="24"/>
              </w:rPr>
            </w:pPr>
            <w:r w:rsidRPr="002A4856">
              <w:rPr>
                <w:rFonts w:ascii="Times New Roman" w:hAnsi="Times New Roman"/>
                <w:b/>
                <w:sz w:val="24"/>
                <w:szCs w:val="24"/>
              </w:rPr>
              <w:t>Контрольно-измерительные инструменты и техника измерения</w:t>
            </w: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b/>
                <w:bCs/>
                <w:sz w:val="24"/>
                <w:szCs w:val="24"/>
              </w:rPr>
              <w:t xml:space="preserve">Содержание </w:t>
            </w:r>
          </w:p>
        </w:tc>
        <w:tc>
          <w:tcPr>
            <w:tcW w:w="692" w:type="pct"/>
            <w:vMerge w:val="restar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sz w:val="24"/>
                <w:szCs w:val="24"/>
              </w:rPr>
              <w:t>1.Шкальные инструменты и индикаторы</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sz w:val="24"/>
                <w:szCs w:val="24"/>
              </w:rPr>
              <w:t>2. Проверочные инструменты</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napToGrid w:val="0"/>
              <w:rPr>
                <w:rFonts w:ascii="Times New Roman" w:hAnsi="Times New Roman"/>
                <w:sz w:val="24"/>
                <w:szCs w:val="24"/>
              </w:rPr>
            </w:pPr>
            <w:r w:rsidRPr="002A4856">
              <w:rPr>
                <w:rFonts w:ascii="Times New Roman" w:hAnsi="Times New Roman"/>
                <w:sz w:val="24"/>
                <w:szCs w:val="24"/>
              </w:rPr>
              <w:t xml:space="preserve">3.Предельные калибры и шаблоны. Координатно-измерительное устройство </w:t>
            </w:r>
          </w:p>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sz w:val="24"/>
                <w:szCs w:val="24"/>
              </w:rPr>
              <w:t xml:space="preserve">Размерная точность и предельные отклонения размеров. </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Тема 1.4. Контроль токарно- расточных работ</w:t>
            </w: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 xml:space="preserve">Содержание </w:t>
            </w:r>
          </w:p>
        </w:tc>
        <w:tc>
          <w:tcPr>
            <w:tcW w:w="692" w:type="pct"/>
            <w:vMerge w:val="restart"/>
            <w:vAlign w:val="center"/>
          </w:tcPr>
          <w:p w:rsidR="009060F1" w:rsidRPr="002A4856" w:rsidRDefault="009060F1" w:rsidP="009060F1">
            <w:pPr>
              <w:jc w:val="center"/>
              <w:rPr>
                <w:rFonts w:ascii="Times New Roman" w:hAnsi="Times New Roman"/>
                <w:b/>
              </w:rPr>
            </w:pPr>
            <w:r w:rsidRPr="002A4856">
              <w:rPr>
                <w:rFonts w:ascii="Times New Roman" w:hAnsi="Times New Roman"/>
                <w:b/>
              </w:rPr>
              <w:t>6</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1. Назначение, правила применения и устройство контрольно</w:t>
            </w:r>
            <w:r w:rsidRPr="002A4856">
              <w:rPr>
                <w:rFonts w:ascii="Times New Roman" w:hAnsi="Times New Roman"/>
                <w:sz w:val="24"/>
                <w:szCs w:val="24"/>
              </w:rPr>
              <w:softHyphen/>
              <w:t>-измерительных инструментов, обеспечивающих погрешность не ниже 0,05 мм на токарно-расточных  станках</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2 Правила обмера деталей измерительными инструментами при выполнении токарно-расточных работ</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sz w:val="24"/>
                <w:szCs w:val="24"/>
              </w:rPr>
              <w:t>3. Основные виды и причины брака, способы предупреждения и устранения при выполнении токарно-расточных  работ</w:t>
            </w:r>
          </w:p>
        </w:tc>
        <w:tc>
          <w:tcPr>
            <w:tcW w:w="692" w:type="pct"/>
            <w:vMerge/>
            <w:vAlign w:val="center"/>
          </w:tcPr>
          <w:p w:rsidR="009060F1" w:rsidRPr="002A4856" w:rsidRDefault="009060F1" w:rsidP="009060F1">
            <w:pPr>
              <w:jc w:val="center"/>
              <w:rPr>
                <w:rFonts w:ascii="Times New Roman" w:hAnsi="Times New Roman"/>
                <w:b/>
              </w:rPr>
            </w:pP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i/>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4</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sz w:val="24"/>
                <w:szCs w:val="24"/>
              </w:rPr>
            </w:pPr>
            <w:r w:rsidRPr="002A4856">
              <w:rPr>
                <w:rFonts w:ascii="Times New Roman" w:hAnsi="Times New Roman"/>
                <w:sz w:val="24"/>
                <w:szCs w:val="24"/>
              </w:rPr>
              <w:t xml:space="preserve">1. Практическая </w:t>
            </w:r>
            <w:proofErr w:type="spellStart"/>
            <w:r w:rsidRPr="002A4856">
              <w:rPr>
                <w:rFonts w:ascii="Times New Roman" w:hAnsi="Times New Roman"/>
                <w:sz w:val="24"/>
                <w:szCs w:val="24"/>
              </w:rPr>
              <w:t>работа«Проверка</w:t>
            </w:r>
            <w:proofErr w:type="spellEnd"/>
            <w:r w:rsidRPr="002A4856">
              <w:rPr>
                <w:rFonts w:ascii="Times New Roman" w:hAnsi="Times New Roman"/>
                <w:sz w:val="24"/>
                <w:szCs w:val="24"/>
              </w:rPr>
              <w:t xml:space="preserve"> точности размеров канавок на торцовых поверхностях детали»</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w:t>
            </w:r>
          </w:p>
        </w:tc>
      </w:tr>
      <w:tr w:rsidR="009060F1" w:rsidRPr="002A4856" w:rsidTr="009060F1">
        <w:tc>
          <w:tcPr>
            <w:tcW w:w="941" w:type="pct"/>
            <w:gridSpan w:val="2"/>
            <w:vMerge/>
          </w:tcPr>
          <w:p w:rsidR="009060F1" w:rsidRPr="002A4856" w:rsidRDefault="009060F1" w:rsidP="009060F1">
            <w:pPr>
              <w:spacing w:line="240" w:lineRule="auto"/>
              <w:rPr>
                <w:rFonts w:ascii="Times New Roman" w:hAnsi="Times New Roman"/>
                <w:b/>
                <w:bCs/>
                <w:i/>
                <w:sz w:val="24"/>
                <w:szCs w:val="24"/>
              </w:rPr>
            </w:pPr>
          </w:p>
        </w:tc>
        <w:tc>
          <w:tcPr>
            <w:tcW w:w="3367" w:type="pct"/>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sz w:val="24"/>
                <w:szCs w:val="24"/>
              </w:rPr>
              <w:t xml:space="preserve">2. Практическая </w:t>
            </w:r>
            <w:proofErr w:type="spellStart"/>
            <w:r w:rsidRPr="002A4856">
              <w:rPr>
                <w:rFonts w:ascii="Times New Roman" w:hAnsi="Times New Roman"/>
                <w:sz w:val="24"/>
                <w:szCs w:val="24"/>
              </w:rPr>
              <w:t>работа«Измерение</w:t>
            </w:r>
            <w:proofErr w:type="spellEnd"/>
            <w:r w:rsidRPr="002A4856">
              <w:rPr>
                <w:rFonts w:ascii="Times New Roman" w:hAnsi="Times New Roman"/>
                <w:sz w:val="24"/>
                <w:szCs w:val="24"/>
              </w:rPr>
              <w:t xml:space="preserve">  межосевого расстояния отверстий одинакового диаметра»</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w:t>
            </w:r>
          </w:p>
        </w:tc>
      </w:tr>
      <w:tr w:rsidR="009060F1" w:rsidRPr="002A4856" w:rsidTr="009060F1">
        <w:trPr>
          <w:trHeight w:val="546"/>
        </w:trPr>
        <w:tc>
          <w:tcPr>
            <w:tcW w:w="4308" w:type="pct"/>
            <w:gridSpan w:val="3"/>
          </w:tcPr>
          <w:p w:rsidR="009060F1" w:rsidRPr="002A4856" w:rsidRDefault="009060F1" w:rsidP="009060F1">
            <w:pPr>
              <w:spacing w:line="240" w:lineRule="auto"/>
              <w:rPr>
                <w:rFonts w:ascii="Times New Roman" w:hAnsi="Times New Roman"/>
                <w:b/>
                <w:sz w:val="24"/>
                <w:szCs w:val="24"/>
              </w:rPr>
            </w:pPr>
            <w:r w:rsidRPr="002A4856">
              <w:rPr>
                <w:rFonts w:ascii="Times New Roman" w:hAnsi="Times New Roman"/>
                <w:b/>
                <w:bCs/>
                <w:sz w:val="24"/>
                <w:szCs w:val="24"/>
              </w:rPr>
              <w:t xml:space="preserve">Самостоятельная учебная работа </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22</w:t>
            </w:r>
          </w:p>
        </w:tc>
      </w:tr>
      <w:tr w:rsidR="009060F1" w:rsidRPr="002A4856" w:rsidTr="009060F1">
        <w:tc>
          <w:tcPr>
            <w:tcW w:w="4308" w:type="pct"/>
            <w:gridSpan w:val="3"/>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 xml:space="preserve">Производственная практика </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 xml:space="preserve">Виды работ </w:t>
            </w:r>
          </w:p>
          <w:p w:rsidR="009060F1" w:rsidRPr="002A4856" w:rsidRDefault="009060F1" w:rsidP="00B8202F">
            <w:pPr>
              <w:numPr>
                <w:ilvl w:val="0"/>
                <w:numId w:val="7"/>
              </w:numPr>
              <w:spacing w:after="0"/>
              <w:rPr>
                <w:rFonts w:ascii="Times New Roman" w:hAnsi="Times New Roman"/>
                <w:b/>
                <w:sz w:val="24"/>
                <w:szCs w:val="24"/>
              </w:rPr>
            </w:pPr>
            <w:r w:rsidRPr="002A4856">
              <w:rPr>
                <w:rStyle w:val="212pt3"/>
                <w:b w:val="0"/>
              </w:rPr>
              <w:t>Сверление, растачивание, фрезерование окна по разметке и заданным координатам крышек, донышек, оболочек, секций</w:t>
            </w:r>
          </w:p>
          <w:p w:rsidR="009060F1" w:rsidRPr="002A4856" w:rsidRDefault="009060F1" w:rsidP="00B8202F">
            <w:pPr>
              <w:numPr>
                <w:ilvl w:val="0"/>
                <w:numId w:val="7"/>
              </w:numPr>
              <w:spacing w:after="0" w:line="240" w:lineRule="auto"/>
              <w:ind w:left="714" w:hanging="357"/>
              <w:rPr>
                <w:rFonts w:ascii="Times New Roman" w:hAnsi="Times New Roman"/>
                <w:b/>
                <w:sz w:val="24"/>
                <w:szCs w:val="24"/>
              </w:rPr>
            </w:pPr>
            <w:r w:rsidRPr="002A4856">
              <w:rPr>
                <w:rStyle w:val="212pt3"/>
                <w:b w:val="0"/>
              </w:rPr>
              <w:t>Предварительное растачивание отверстий под подшипники корпусов редукторов</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Предварительное растачивание отверстий под подшипники корпусов редукторов</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Фрезерование  прямолинейных кромок и фасок деталей длиной свыше 1300 мм</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 xml:space="preserve">Растачивание </w:t>
            </w:r>
            <w:proofErr w:type="spellStart"/>
            <w:r w:rsidRPr="002A4856">
              <w:rPr>
                <w:rStyle w:val="212pt3"/>
                <w:b w:val="0"/>
              </w:rPr>
              <w:t>эллипсных</w:t>
            </w:r>
            <w:proofErr w:type="spellEnd"/>
            <w:r w:rsidRPr="002A4856">
              <w:rPr>
                <w:rStyle w:val="212pt3"/>
                <w:b w:val="0"/>
              </w:rPr>
              <w:t xml:space="preserve"> вырезов и горловин, обработку фасок деталей средней сложности</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Растачивание отверстия, фрезеровка по контуру и обработка фасок фигурных деталей с горловинами и отверстиями</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Сверление, рассверливание отверстий колец и фланцев диаметром до 1000 мм</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Растачивание отверстий  кондукторов с отверстиями в одной или двух плоскостях суппортов, стоек небольших станков, станин крупных станков</w:t>
            </w:r>
          </w:p>
          <w:p w:rsidR="009060F1" w:rsidRPr="002A4856" w:rsidRDefault="009060F1" w:rsidP="00B8202F">
            <w:pPr>
              <w:numPr>
                <w:ilvl w:val="0"/>
                <w:numId w:val="7"/>
              </w:numPr>
              <w:spacing w:after="0" w:line="240" w:lineRule="auto"/>
              <w:ind w:left="714" w:hanging="357"/>
              <w:rPr>
                <w:rStyle w:val="212pt3"/>
                <w:b w:val="0"/>
                <w:bCs w:val="0"/>
              </w:rPr>
            </w:pPr>
            <w:r w:rsidRPr="002A4856">
              <w:rPr>
                <w:rStyle w:val="212pt3"/>
                <w:b w:val="0"/>
              </w:rPr>
              <w:t xml:space="preserve">Растачивание  зажимных станочных </w:t>
            </w:r>
            <w:proofErr w:type="spellStart"/>
            <w:r w:rsidRPr="002A4856">
              <w:rPr>
                <w:rStyle w:val="212pt3"/>
                <w:b w:val="0"/>
              </w:rPr>
              <w:t>четырехкулачковых</w:t>
            </w:r>
            <w:proofErr w:type="spellEnd"/>
            <w:r w:rsidRPr="002A4856">
              <w:rPr>
                <w:rStyle w:val="212pt3"/>
                <w:b w:val="0"/>
              </w:rPr>
              <w:t xml:space="preserve"> патронов, кулачков  для автоматов, несложных пресс-форм и шаблонов</w:t>
            </w:r>
          </w:p>
          <w:p w:rsidR="009060F1" w:rsidRPr="002A4856" w:rsidRDefault="009060F1" w:rsidP="00B8202F">
            <w:pPr>
              <w:numPr>
                <w:ilvl w:val="0"/>
                <w:numId w:val="7"/>
              </w:numPr>
              <w:spacing w:after="0" w:line="240" w:lineRule="auto"/>
              <w:ind w:left="714" w:hanging="357"/>
              <w:rPr>
                <w:rFonts w:ascii="Times New Roman" w:hAnsi="Times New Roman"/>
                <w:b/>
                <w:sz w:val="24"/>
                <w:szCs w:val="24"/>
              </w:rPr>
            </w:pPr>
            <w:r w:rsidRPr="002A4856">
              <w:rPr>
                <w:rStyle w:val="212pt3"/>
                <w:b w:val="0"/>
              </w:rPr>
              <w:t>Растачивание, сверление и фрезерование плоскостей фундаментов средней сложности</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96</w:t>
            </w:r>
          </w:p>
        </w:tc>
      </w:tr>
      <w:tr w:rsidR="009060F1" w:rsidRPr="002A4856" w:rsidTr="009060F1">
        <w:tc>
          <w:tcPr>
            <w:tcW w:w="4308" w:type="pct"/>
            <w:gridSpan w:val="3"/>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Промежуточная аттестация</w:t>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6</w:t>
            </w:r>
          </w:p>
        </w:tc>
      </w:tr>
      <w:tr w:rsidR="009060F1" w:rsidRPr="002A4856" w:rsidTr="009060F1">
        <w:tc>
          <w:tcPr>
            <w:tcW w:w="4308" w:type="pct"/>
            <w:gridSpan w:val="3"/>
          </w:tcPr>
          <w:p w:rsidR="009060F1" w:rsidRPr="002A4856" w:rsidRDefault="009060F1" w:rsidP="009060F1">
            <w:pPr>
              <w:rPr>
                <w:rFonts w:ascii="Times New Roman" w:hAnsi="Times New Roman"/>
                <w:b/>
                <w:bCs/>
                <w:sz w:val="24"/>
                <w:szCs w:val="24"/>
              </w:rPr>
            </w:pPr>
            <w:commentRangeStart w:id="4"/>
            <w:r w:rsidRPr="002A4856">
              <w:rPr>
                <w:rFonts w:ascii="Times New Roman" w:hAnsi="Times New Roman"/>
                <w:b/>
                <w:bCs/>
                <w:sz w:val="24"/>
                <w:szCs w:val="24"/>
              </w:rPr>
              <w:t>Всего</w:t>
            </w:r>
            <w:commentRangeEnd w:id="4"/>
            <w:r w:rsidRPr="002A4856">
              <w:rPr>
                <w:rStyle w:val="afffff4"/>
                <w:rFonts w:ascii="Times New Roman" w:hAnsi="Times New Roman"/>
                <w:szCs w:val="16"/>
              </w:rPr>
              <w:commentReference w:id="4"/>
            </w:r>
          </w:p>
        </w:tc>
        <w:tc>
          <w:tcPr>
            <w:tcW w:w="692" w:type="pct"/>
            <w:vAlign w:val="center"/>
          </w:tcPr>
          <w:p w:rsidR="009060F1" w:rsidRPr="002A4856" w:rsidRDefault="009060F1" w:rsidP="009060F1">
            <w:pPr>
              <w:jc w:val="center"/>
              <w:rPr>
                <w:rFonts w:ascii="Times New Roman" w:hAnsi="Times New Roman"/>
                <w:b/>
              </w:rPr>
            </w:pPr>
            <w:r w:rsidRPr="002A4856">
              <w:rPr>
                <w:rFonts w:ascii="Times New Roman" w:hAnsi="Times New Roman"/>
                <w:b/>
              </w:rPr>
              <w:t>263</w:t>
            </w:r>
          </w:p>
        </w:tc>
      </w:tr>
    </w:tbl>
    <w:p w:rsidR="009060F1" w:rsidRPr="002A4856" w:rsidRDefault="009060F1" w:rsidP="009060F1">
      <w:pPr>
        <w:suppressAutoHyphens/>
        <w:jc w:val="both"/>
        <w:rPr>
          <w:rFonts w:ascii="Times New Roman" w:hAnsi="Times New Roman"/>
          <w:b/>
        </w:rPr>
      </w:pPr>
    </w:p>
    <w:p w:rsidR="009060F1" w:rsidRPr="002A4856" w:rsidRDefault="009060F1" w:rsidP="009060F1">
      <w:pPr>
        <w:rPr>
          <w:rFonts w:ascii="Times New Roman" w:hAnsi="Times New Roman"/>
          <w:i/>
        </w:rPr>
        <w:sectPr w:rsidR="009060F1" w:rsidRPr="002A4856" w:rsidSect="009060F1">
          <w:pgSz w:w="16840" w:h="11907" w:orient="landscape"/>
          <w:pgMar w:top="851" w:right="1134" w:bottom="851" w:left="992" w:header="709" w:footer="709" w:gutter="0"/>
          <w:cols w:space="720"/>
        </w:sectPr>
      </w:pPr>
    </w:p>
    <w:p w:rsidR="009060F1" w:rsidRPr="002A4856" w:rsidRDefault="009060F1" w:rsidP="009060F1">
      <w:pPr>
        <w:ind w:left="1353"/>
        <w:rPr>
          <w:rFonts w:ascii="Times New Roman" w:hAnsi="Times New Roman"/>
          <w:b/>
          <w:bCs/>
        </w:rPr>
      </w:pPr>
      <w:r w:rsidRPr="002A4856">
        <w:rPr>
          <w:rFonts w:ascii="Times New Roman" w:hAnsi="Times New Roman"/>
          <w:b/>
          <w:bCs/>
        </w:rPr>
        <w:lastRenderedPageBreak/>
        <w:t>3. УСЛОВИЯ РЕАЛИЗАЦИИ ПРОГРАММЫ ПРОФЕССИОНАЛЬНОГО  МОДУЛЯ</w:t>
      </w:r>
    </w:p>
    <w:p w:rsidR="009060F1" w:rsidRPr="002A4856" w:rsidRDefault="009060F1" w:rsidP="009060F1">
      <w:pPr>
        <w:ind w:firstLine="709"/>
        <w:rPr>
          <w:rFonts w:ascii="Times New Roman" w:hAnsi="Times New Roman"/>
          <w:b/>
          <w:bCs/>
          <w:sz w:val="24"/>
          <w:szCs w:val="24"/>
        </w:rPr>
      </w:pPr>
      <w:r w:rsidRPr="002A4856">
        <w:rPr>
          <w:rFonts w:ascii="Times New Roman" w:hAnsi="Times New Roman"/>
          <w:b/>
          <w:bCs/>
        </w:rPr>
        <w:t>3</w:t>
      </w:r>
      <w:r w:rsidRPr="002A4856">
        <w:rPr>
          <w:rFonts w:ascii="Times New Roman" w:hAnsi="Times New Roman"/>
          <w:b/>
          <w:bCs/>
          <w:sz w:val="24"/>
          <w:szCs w:val="24"/>
        </w:rPr>
        <w:t>.1. Для реализации программы профессионального модуля должны быть предусмотрены следующие специальные помещения:</w:t>
      </w:r>
    </w:p>
    <w:p w:rsidR="00C32D77" w:rsidRPr="002A4856" w:rsidRDefault="00C32D77" w:rsidP="00C32D77">
      <w:pPr>
        <w:spacing w:after="0" w:line="240" w:lineRule="auto"/>
        <w:jc w:val="both"/>
        <w:rPr>
          <w:rFonts w:ascii="Times New Roman" w:hAnsi="Times New Roman"/>
          <w:b/>
        </w:rPr>
      </w:pPr>
      <w:r w:rsidRPr="002A4856">
        <w:rPr>
          <w:rFonts w:ascii="Times New Roman" w:hAnsi="Times New Roman"/>
          <w:b/>
        </w:rPr>
        <w:t>Кабинет «Кабинет технологии обработки и работы в металлорежущих цехах, технологии обработки материалов»</w:t>
      </w:r>
    </w:p>
    <w:p w:rsidR="00C32D77" w:rsidRPr="002A4856" w:rsidRDefault="00C32D77" w:rsidP="00C32D77">
      <w:pPr>
        <w:spacing w:after="0" w:line="240" w:lineRule="auto"/>
        <w:jc w:val="both"/>
        <w:rPr>
          <w:rFonts w:ascii="Times New Roman" w:hAnsi="Times New Roman"/>
          <w:sz w:val="24"/>
          <w:szCs w:val="24"/>
        </w:rPr>
      </w:pPr>
      <w:r w:rsidRPr="002A4856">
        <w:rPr>
          <w:rFonts w:ascii="Times New Roman" w:hAnsi="Times New Roman"/>
          <w:bCs/>
          <w:sz w:val="24"/>
          <w:szCs w:val="24"/>
        </w:rPr>
        <w:t xml:space="preserve">-   </w:t>
      </w:r>
      <w:r w:rsidRPr="002A4856">
        <w:rPr>
          <w:rFonts w:ascii="Times New Roman" w:hAnsi="Times New Roman"/>
          <w:sz w:val="24"/>
          <w:szCs w:val="24"/>
        </w:rPr>
        <w:t xml:space="preserve">посадочные места по количеству обучающихся; </w:t>
      </w:r>
    </w:p>
    <w:p w:rsidR="00C32D77" w:rsidRPr="002A4856" w:rsidRDefault="00C32D77" w:rsidP="00C32D77">
      <w:pPr>
        <w:spacing w:after="0" w:line="240" w:lineRule="auto"/>
        <w:jc w:val="both"/>
        <w:rPr>
          <w:rFonts w:ascii="Times New Roman" w:hAnsi="Times New Roman"/>
          <w:sz w:val="24"/>
          <w:szCs w:val="24"/>
        </w:rPr>
      </w:pPr>
      <w:r w:rsidRPr="002A4856">
        <w:rPr>
          <w:rFonts w:ascii="Times New Roman" w:hAnsi="Times New Roman"/>
          <w:sz w:val="24"/>
          <w:szCs w:val="24"/>
        </w:rPr>
        <w:t>- рабочее место преподавателя;</w:t>
      </w:r>
    </w:p>
    <w:p w:rsidR="00C32D77" w:rsidRPr="002A4856" w:rsidRDefault="00C32D77" w:rsidP="00C32D77">
      <w:pPr>
        <w:spacing w:after="0" w:line="240" w:lineRule="auto"/>
        <w:jc w:val="both"/>
        <w:rPr>
          <w:rFonts w:ascii="Times New Roman" w:hAnsi="Times New Roman"/>
          <w:sz w:val="24"/>
          <w:szCs w:val="24"/>
        </w:rPr>
      </w:pPr>
      <w:r w:rsidRPr="002A4856">
        <w:rPr>
          <w:rFonts w:ascii="Times New Roman" w:hAnsi="Times New Roman"/>
          <w:sz w:val="24"/>
          <w:szCs w:val="24"/>
        </w:rPr>
        <w:t>- комплект учебно-наглядных пособий «Металлорежущие станки» «Технология машиностроения»; «Основы программирования фрезерных станков с ЧПУ»</w:t>
      </w:r>
    </w:p>
    <w:p w:rsidR="00C32D77" w:rsidRPr="002A4856" w:rsidRDefault="00C32D77" w:rsidP="00C32D77">
      <w:pPr>
        <w:spacing w:after="0" w:line="240" w:lineRule="auto"/>
        <w:jc w:val="both"/>
        <w:rPr>
          <w:rFonts w:ascii="Times New Roman" w:hAnsi="Times New Roman"/>
          <w:bCs/>
          <w:sz w:val="24"/>
          <w:szCs w:val="24"/>
        </w:rPr>
      </w:pPr>
      <w:r w:rsidRPr="002A4856">
        <w:rPr>
          <w:rFonts w:ascii="Times New Roman" w:hAnsi="Times New Roman"/>
          <w:sz w:val="24"/>
          <w:szCs w:val="24"/>
        </w:rPr>
        <w:t>-  дидактические средства, модели, плакаты, таблицы, раздаточный материал.</w:t>
      </w:r>
    </w:p>
    <w:p w:rsidR="00C32D77" w:rsidRPr="002A4856" w:rsidRDefault="00C32D77" w:rsidP="00C32D77">
      <w:pPr>
        <w:pStyle w:val="ad"/>
        <w:spacing w:before="0" w:after="0"/>
        <w:ind w:left="0"/>
        <w:jc w:val="both"/>
      </w:pPr>
      <w:r w:rsidRPr="002A4856">
        <w:t xml:space="preserve">Технические средства обучения: </w:t>
      </w:r>
    </w:p>
    <w:p w:rsidR="00C32D77" w:rsidRPr="002A4856" w:rsidRDefault="00C32D77" w:rsidP="00C32D77">
      <w:pPr>
        <w:spacing w:after="0"/>
        <w:rPr>
          <w:rFonts w:ascii="Times New Roman" w:hAnsi="Times New Roman"/>
          <w:sz w:val="24"/>
          <w:szCs w:val="24"/>
        </w:rPr>
      </w:pPr>
      <w:r w:rsidRPr="002A4856">
        <w:rPr>
          <w:rFonts w:ascii="Times New Roman" w:hAnsi="Times New Roman"/>
          <w:sz w:val="24"/>
          <w:szCs w:val="24"/>
        </w:rPr>
        <w:t xml:space="preserve">Проектор мультимедийный </w:t>
      </w:r>
    </w:p>
    <w:p w:rsidR="00C32D77" w:rsidRPr="002A4856" w:rsidRDefault="00C32D77" w:rsidP="00C32D77">
      <w:pPr>
        <w:spacing w:after="0"/>
        <w:rPr>
          <w:rFonts w:ascii="Times New Roman" w:hAnsi="Times New Roman"/>
          <w:sz w:val="24"/>
          <w:szCs w:val="24"/>
        </w:rPr>
      </w:pPr>
      <w:r w:rsidRPr="002A4856">
        <w:rPr>
          <w:rFonts w:ascii="Times New Roman" w:hAnsi="Times New Roman"/>
          <w:sz w:val="24"/>
          <w:szCs w:val="24"/>
        </w:rPr>
        <w:t>Доска одноэлементная белая</w:t>
      </w:r>
    </w:p>
    <w:p w:rsidR="00C32D77" w:rsidRPr="002A4856" w:rsidRDefault="00C32D77" w:rsidP="00C32D77">
      <w:pPr>
        <w:spacing w:after="0"/>
        <w:rPr>
          <w:rFonts w:ascii="Times New Roman" w:hAnsi="Times New Roman"/>
          <w:sz w:val="24"/>
          <w:szCs w:val="24"/>
        </w:rPr>
      </w:pPr>
      <w:r w:rsidRPr="002A4856">
        <w:rPr>
          <w:rFonts w:ascii="Times New Roman" w:hAnsi="Times New Roman"/>
          <w:sz w:val="24"/>
          <w:szCs w:val="24"/>
        </w:rPr>
        <w:t>Интегрированный CAD\CAM\CAPP комплекс «ADEM»</w:t>
      </w:r>
    </w:p>
    <w:p w:rsidR="00C32D77" w:rsidRPr="002A4856" w:rsidRDefault="00C32D77" w:rsidP="00C32D77">
      <w:pPr>
        <w:jc w:val="both"/>
        <w:rPr>
          <w:rFonts w:ascii="Times New Roman" w:hAnsi="Times New Roman"/>
          <w:b/>
        </w:rPr>
      </w:pPr>
      <w:r w:rsidRPr="002A4856">
        <w:rPr>
          <w:rFonts w:ascii="Times New Roman" w:hAnsi="Times New Roman"/>
          <w:b/>
        </w:rPr>
        <w:t>Кабинет автоматизированного проектирования технологических процессов и программирование систем ЧПУ</w:t>
      </w:r>
    </w:p>
    <w:p w:rsidR="00C32D77" w:rsidRPr="002A4856" w:rsidRDefault="00C32D77" w:rsidP="00C32D77">
      <w:pPr>
        <w:spacing w:after="0" w:line="240" w:lineRule="auto"/>
        <w:jc w:val="both"/>
        <w:rPr>
          <w:rFonts w:ascii="Times New Roman" w:hAnsi="Times New Roman"/>
        </w:rPr>
      </w:pPr>
      <w:r w:rsidRPr="002A4856">
        <w:rPr>
          <w:rFonts w:ascii="Times New Roman" w:hAnsi="Times New Roman"/>
        </w:rPr>
        <w:t>Компьютер для преподавателя, компьютеры для студентов, принтеры, экран, проектор</w:t>
      </w:r>
    </w:p>
    <w:p w:rsidR="00C32D77" w:rsidRPr="002A4856" w:rsidRDefault="00C32D77" w:rsidP="00C32D77">
      <w:pPr>
        <w:widowControl w:val="0"/>
        <w:adjustRightInd w:val="0"/>
        <w:spacing w:after="0" w:line="240" w:lineRule="auto"/>
        <w:jc w:val="both"/>
        <w:rPr>
          <w:rFonts w:ascii="Times New Roman" w:hAnsi="Times New Roman"/>
        </w:rPr>
      </w:pPr>
      <w:r w:rsidRPr="002A4856">
        <w:rPr>
          <w:rFonts w:ascii="Times New Roman" w:hAnsi="Times New Roman"/>
        </w:rPr>
        <w:t xml:space="preserve">Программы </w:t>
      </w:r>
      <w:r w:rsidRPr="002A4856">
        <w:rPr>
          <w:rFonts w:ascii="Times New Roman" w:hAnsi="Times New Roman"/>
          <w:lang w:val="en-US"/>
        </w:rPr>
        <w:t>MS</w:t>
      </w:r>
      <w:r w:rsidRPr="002A4856">
        <w:rPr>
          <w:rFonts w:ascii="Times New Roman" w:hAnsi="Times New Roman"/>
        </w:rPr>
        <w:t xml:space="preserve"> </w:t>
      </w:r>
      <w:r w:rsidRPr="002A4856">
        <w:rPr>
          <w:rFonts w:ascii="Times New Roman" w:hAnsi="Times New Roman"/>
          <w:lang w:val="en-US"/>
        </w:rPr>
        <w:t>OFFICE</w:t>
      </w:r>
    </w:p>
    <w:p w:rsidR="00C32D77" w:rsidRPr="002A4856" w:rsidRDefault="00C32D77" w:rsidP="00C32D77">
      <w:pPr>
        <w:jc w:val="both"/>
        <w:rPr>
          <w:rFonts w:ascii="Times New Roman" w:hAnsi="Times New Roman"/>
          <w:b/>
        </w:rPr>
      </w:pPr>
      <w:r w:rsidRPr="002A4856">
        <w:rPr>
          <w:rFonts w:ascii="Times New Roman" w:hAnsi="Times New Roman"/>
          <w:b/>
        </w:rPr>
        <w:t xml:space="preserve">Класс </w:t>
      </w:r>
      <w:r w:rsidRPr="002A4856">
        <w:rPr>
          <w:rFonts w:ascii="Times New Roman" w:hAnsi="Times New Roman"/>
          <w:b/>
          <w:lang w:val="en-US"/>
        </w:rPr>
        <w:t>DMG</w:t>
      </w:r>
    </w:p>
    <w:p w:rsidR="00C32D77" w:rsidRPr="002A4856" w:rsidRDefault="00C32D77" w:rsidP="00C32D77">
      <w:pPr>
        <w:jc w:val="both"/>
        <w:rPr>
          <w:rFonts w:ascii="Times New Roman" w:hAnsi="Times New Roman"/>
        </w:rPr>
      </w:pPr>
      <w:r w:rsidRPr="002A4856">
        <w:rPr>
          <w:rFonts w:ascii="Times New Roman" w:hAnsi="Times New Roman"/>
        </w:rPr>
        <w:t xml:space="preserve">Симуляторы </w:t>
      </w:r>
      <w:r w:rsidRPr="002A4856">
        <w:rPr>
          <w:rFonts w:ascii="Times New Roman" w:hAnsi="Times New Roman"/>
          <w:lang w:val="en-US"/>
        </w:rPr>
        <w:t>DMG</w:t>
      </w:r>
      <w:r w:rsidRPr="002A4856">
        <w:rPr>
          <w:rFonts w:ascii="Times New Roman" w:hAnsi="Times New Roman"/>
        </w:rPr>
        <w:t xml:space="preserve"> – компьютеры</w:t>
      </w:r>
    </w:p>
    <w:p w:rsidR="009060F1" w:rsidRPr="002A4856" w:rsidRDefault="009060F1" w:rsidP="009060F1">
      <w:pPr>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Мастерские</w:t>
      </w:r>
      <w:r w:rsidRPr="002A4856">
        <w:rPr>
          <w:rFonts w:ascii="Times New Roman" w:hAnsi="Times New Roman"/>
          <w:b/>
          <w:bCs/>
          <w:sz w:val="24"/>
          <w:szCs w:val="24"/>
        </w:rPr>
        <w:t xml:space="preserve"> ме</w:t>
      </w:r>
      <w:r w:rsidR="00C32D77" w:rsidRPr="002A4856">
        <w:rPr>
          <w:rFonts w:ascii="Times New Roman" w:hAnsi="Times New Roman"/>
          <w:b/>
          <w:bCs/>
          <w:sz w:val="24"/>
          <w:szCs w:val="24"/>
        </w:rPr>
        <w:t>т</w:t>
      </w:r>
      <w:r w:rsidRPr="002A4856">
        <w:rPr>
          <w:rFonts w:ascii="Times New Roman" w:hAnsi="Times New Roman"/>
          <w:b/>
          <w:bCs/>
          <w:sz w:val="24"/>
          <w:szCs w:val="24"/>
        </w:rPr>
        <w:t>а</w:t>
      </w:r>
      <w:r w:rsidR="00C32D77" w:rsidRPr="002A4856">
        <w:rPr>
          <w:rFonts w:ascii="Times New Roman" w:hAnsi="Times New Roman"/>
          <w:b/>
          <w:bCs/>
          <w:sz w:val="24"/>
          <w:szCs w:val="24"/>
        </w:rPr>
        <w:t>лл</w:t>
      </w:r>
      <w:r w:rsidRPr="002A4856">
        <w:rPr>
          <w:rFonts w:ascii="Times New Roman" w:hAnsi="Times New Roman"/>
          <w:b/>
          <w:bCs/>
          <w:sz w:val="24"/>
          <w:szCs w:val="24"/>
        </w:rPr>
        <w:t>ообработки</w:t>
      </w:r>
      <w:r w:rsidRPr="002A4856">
        <w:rPr>
          <w:rFonts w:ascii="Times New Roman" w:hAnsi="Times New Roman"/>
          <w:bCs/>
          <w:sz w:val="24"/>
          <w:szCs w:val="24"/>
        </w:rPr>
        <w:t xml:space="preserve"> </w:t>
      </w:r>
    </w:p>
    <w:p w:rsidR="009060F1" w:rsidRPr="002A4856" w:rsidRDefault="009060F1" w:rsidP="009060F1">
      <w:pPr>
        <w:ind w:firstLine="709"/>
        <w:rPr>
          <w:rFonts w:ascii="Times New Roman" w:hAnsi="Times New Roman"/>
          <w:b/>
          <w:bCs/>
        </w:rPr>
      </w:pPr>
      <w:r w:rsidRPr="002A4856">
        <w:rPr>
          <w:rFonts w:ascii="Times New Roman" w:hAnsi="Times New Roman"/>
          <w:sz w:val="24"/>
          <w:szCs w:val="24"/>
        </w:rPr>
        <w:br/>
      </w:r>
      <w:r w:rsidRPr="002A4856">
        <w:rPr>
          <w:rFonts w:ascii="Times New Roman" w:hAnsi="Times New Roman"/>
          <w:b/>
          <w:bCs/>
          <w:sz w:val="24"/>
          <w:szCs w:val="24"/>
        </w:rPr>
        <w:t>3.2. Информационное обеспечение реализации программы</w:t>
      </w:r>
    </w:p>
    <w:p w:rsidR="009060F1" w:rsidRPr="002A4856" w:rsidRDefault="009060F1" w:rsidP="009060F1">
      <w:pPr>
        <w:suppressAutoHyphens/>
        <w:ind w:firstLine="709"/>
        <w:jc w:val="both"/>
        <w:rPr>
          <w:rFonts w:ascii="Times New Roman" w:hAnsi="Times New Roman"/>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w:t>
      </w:r>
      <w:r w:rsidRPr="002A485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9060F1" w:rsidRPr="002A4856" w:rsidRDefault="009060F1" w:rsidP="009060F1">
      <w:pPr>
        <w:contextualSpacing/>
        <w:rPr>
          <w:rFonts w:ascii="Times New Roman" w:hAnsi="Times New Roman"/>
          <w:b/>
          <w:sz w:val="24"/>
          <w:szCs w:val="24"/>
        </w:rPr>
      </w:pPr>
      <w:r w:rsidRPr="002A4856">
        <w:rPr>
          <w:rFonts w:ascii="Times New Roman" w:hAnsi="Times New Roman"/>
          <w:b/>
          <w:sz w:val="24"/>
          <w:szCs w:val="24"/>
        </w:rPr>
        <w:t>3.2.1. Печатные издания</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A4856">
        <w:rPr>
          <w:rFonts w:ascii="Times New Roman" w:hAnsi="Times New Roman"/>
          <w:sz w:val="24"/>
          <w:szCs w:val="24"/>
        </w:rPr>
        <w:t>1.Багдасарова Т.А. Выполнение работ по профессии "Токарь". Пособие по учебной практике 2016 ОИЦ «Академия»</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A4856">
        <w:rPr>
          <w:rFonts w:ascii="Times New Roman" w:hAnsi="Times New Roman"/>
          <w:sz w:val="24"/>
          <w:szCs w:val="24"/>
        </w:rPr>
        <w:t>2.Багдасарова Т.А. Технология токарных работ 2013 ОИЦ «Академия»</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A4856">
        <w:rPr>
          <w:rFonts w:ascii="Times New Roman" w:hAnsi="Times New Roman"/>
          <w:sz w:val="24"/>
          <w:szCs w:val="24"/>
        </w:rPr>
        <w:t>3.Босинзон М.А. Обработка деталей на металлорежущих станках различного типа и вида (сверлильных, токарных, фрезерных, копировальных, шпоночных и шлифовальных) 2016 ОИЦ «Академия»</w:t>
      </w:r>
    </w:p>
    <w:p w:rsidR="009060F1" w:rsidRPr="002A4856" w:rsidRDefault="009060F1" w:rsidP="009060F1">
      <w:pPr>
        <w:contextualSpacing/>
        <w:rPr>
          <w:rFonts w:ascii="Times New Roman" w:hAnsi="Times New Roman"/>
          <w:b/>
          <w:sz w:val="24"/>
          <w:szCs w:val="24"/>
        </w:rPr>
      </w:pPr>
    </w:p>
    <w:p w:rsidR="009060F1" w:rsidRPr="002A4856" w:rsidRDefault="009060F1" w:rsidP="009060F1">
      <w:pPr>
        <w:contextualSpacing/>
        <w:rPr>
          <w:rFonts w:ascii="Times New Roman" w:hAnsi="Times New Roman"/>
          <w:b/>
          <w:sz w:val="24"/>
          <w:szCs w:val="24"/>
        </w:rPr>
      </w:pPr>
      <w:r w:rsidRPr="002A4856">
        <w:rPr>
          <w:rFonts w:ascii="Times New Roman" w:hAnsi="Times New Roman"/>
          <w:b/>
          <w:sz w:val="24"/>
          <w:szCs w:val="24"/>
        </w:rPr>
        <w:t>3.2.2. Электронные издания (электронные ресурсы)</w:t>
      </w:r>
    </w:p>
    <w:p w:rsidR="009060F1" w:rsidRPr="002A4856" w:rsidRDefault="009060F1" w:rsidP="009060F1">
      <w:pPr>
        <w:tabs>
          <w:tab w:val="left" w:pos="2536"/>
          <w:tab w:val="left" w:pos="3452"/>
          <w:tab w:val="left" w:pos="4368"/>
          <w:tab w:val="left" w:pos="5284"/>
          <w:tab w:val="left" w:pos="6200"/>
          <w:tab w:val="left" w:pos="7116"/>
          <w:tab w:val="left" w:pos="8032"/>
          <w:tab w:val="left" w:pos="8948"/>
          <w:tab w:val="left" w:pos="9864"/>
          <w:tab w:val="left" w:pos="10780"/>
          <w:tab w:val="left" w:pos="11696"/>
          <w:tab w:val="left" w:pos="12612"/>
          <w:tab w:val="left" w:pos="13528"/>
          <w:tab w:val="left" w:pos="14444"/>
          <w:tab w:val="left" w:pos="15360"/>
          <w:tab w:val="left" w:pos="16276"/>
        </w:tabs>
        <w:ind w:firstLine="709"/>
        <w:jc w:val="both"/>
        <w:rPr>
          <w:rFonts w:ascii="Times New Roman" w:hAnsi="Times New Roman"/>
          <w:bCs/>
          <w:sz w:val="24"/>
          <w:szCs w:val="24"/>
        </w:rPr>
      </w:pPr>
      <w:r w:rsidRPr="002A4856">
        <w:rPr>
          <w:rFonts w:ascii="Times New Roman" w:hAnsi="Times New Roman"/>
          <w:bCs/>
          <w:sz w:val="24"/>
          <w:szCs w:val="24"/>
        </w:rPr>
        <w:t xml:space="preserve">Комплект изданий, рекомендованных для использования в образовательном процессе в соответствии с графиком издания учебной литературы для профессий и специальностей </w:t>
      </w:r>
      <w:proofErr w:type="spellStart"/>
      <w:r w:rsidRPr="002A4856">
        <w:rPr>
          <w:rFonts w:ascii="Times New Roman" w:hAnsi="Times New Roman"/>
          <w:bCs/>
          <w:sz w:val="24"/>
          <w:szCs w:val="24"/>
        </w:rPr>
        <w:t>из</w:t>
      </w:r>
      <w:r w:rsidRPr="002A4856">
        <w:rPr>
          <w:rFonts w:ascii="Times New Roman" w:hAnsi="Times New Roman"/>
          <w:color w:val="000000"/>
          <w:sz w:val="24"/>
          <w:szCs w:val="24"/>
        </w:rPr>
        <w:t>списка</w:t>
      </w:r>
      <w:proofErr w:type="spellEnd"/>
      <w:r w:rsidRPr="002A4856">
        <w:rPr>
          <w:rFonts w:ascii="Times New Roman" w:hAnsi="Times New Roman"/>
          <w:color w:val="000000"/>
          <w:sz w:val="24"/>
          <w:szCs w:val="24"/>
        </w:rPr>
        <w:t xml:space="preserve"> 50 наиболее востребованных на рынке труда, новых и перспективных профессий, требующих среднего профессионального образования</w:t>
      </w:r>
    </w:p>
    <w:p w:rsidR="009060F1" w:rsidRPr="002A4856" w:rsidRDefault="009060F1" w:rsidP="009060F1">
      <w:pPr>
        <w:ind w:left="360"/>
        <w:contextualSpacing/>
        <w:rPr>
          <w:rFonts w:ascii="Times New Roman" w:hAnsi="Times New Roman"/>
          <w:bCs/>
          <w:i/>
        </w:rPr>
      </w:pPr>
    </w:p>
    <w:p w:rsidR="009060F1" w:rsidRPr="002A4856" w:rsidRDefault="009060F1" w:rsidP="00B8202F">
      <w:pPr>
        <w:pStyle w:val="ad"/>
        <w:numPr>
          <w:ilvl w:val="0"/>
          <w:numId w:val="32"/>
        </w:numPr>
        <w:jc w:val="center"/>
        <w:rPr>
          <w:b/>
        </w:rPr>
      </w:pPr>
      <w:r w:rsidRPr="002A4856">
        <w:rPr>
          <w:b/>
          <w:color w:val="000000" w:themeColor="text1"/>
        </w:rPr>
        <w:lastRenderedPageBreak/>
        <w:t>КОНТРОЛЬ И ОЦЕНКА</w:t>
      </w:r>
      <w:r w:rsidRPr="002A4856">
        <w:rPr>
          <w:b/>
        </w:rPr>
        <w:t xml:space="preserve"> РЕЗУЛЬТАТОВ ОСВОЕНИЯ </w:t>
      </w:r>
    </w:p>
    <w:p w:rsidR="009060F1" w:rsidRPr="002A4856" w:rsidRDefault="009060F1" w:rsidP="009060F1">
      <w:pPr>
        <w:ind w:left="360"/>
        <w:jc w:val="center"/>
        <w:rPr>
          <w:rFonts w:ascii="Times New Roman" w:hAnsi="Times New Roman"/>
          <w:b/>
        </w:rPr>
      </w:pPr>
      <w:r w:rsidRPr="002A4856">
        <w:rPr>
          <w:rFonts w:ascii="Times New Roman" w:hAnsi="Times New Roman"/>
          <w:b/>
        </w:rPr>
        <w:t>ПРОФЕССИОНАЛЬНОГО МОДУЛЯ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666"/>
        <w:gridCol w:w="1720"/>
      </w:tblGrid>
      <w:tr w:rsidR="009060F1" w:rsidRPr="002A4856" w:rsidTr="00766F3F">
        <w:trPr>
          <w:trHeight w:val="1098"/>
        </w:trPr>
        <w:tc>
          <w:tcPr>
            <w:tcW w:w="4253" w:type="dxa"/>
          </w:tcPr>
          <w:p w:rsidR="009060F1" w:rsidRPr="002A4856" w:rsidRDefault="009060F1" w:rsidP="009060F1">
            <w:pPr>
              <w:suppressAutoHyphens/>
              <w:spacing w:after="0"/>
              <w:jc w:val="center"/>
              <w:rPr>
                <w:rFonts w:ascii="Times New Roman" w:hAnsi="Times New Roman"/>
              </w:rPr>
            </w:pPr>
            <w:r w:rsidRPr="002A4856">
              <w:rPr>
                <w:rFonts w:ascii="Times New Roman" w:hAnsi="Times New Roman"/>
              </w:rPr>
              <w:t>Код и наименование профессиональных и общих компетенций, формируемых в рамках модуля</w:t>
            </w:r>
          </w:p>
        </w:tc>
        <w:tc>
          <w:tcPr>
            <w:tcW w:w="3666" w:type="dxa"/>
          </w:tcPr>
          <w:p w:rsidR="009060F1" w:rsidRPr="002A4856" w:rsidRDefault="009060F1" w:rsidP="009060F1">
            <w:pPr>
              <w:suppressAutoHyphens/>
              <w:spacing w:after="0"/>
              <w:jc w:val="center"/>
              <w:rPr>
                <w:rFonts w:ascii="Times New Roman" w:hAnsi="Times New Roman"/>
              </w:rPr>
            </w:pPr>
          </w:p>
          <w:p w:rsidR="009060F1" w:rsidRPr="002A4856" w:rsidRDefault="009060F1" w:rsidP="009060F1">
            <w:pPr>
              <w:suppressAutoHyphens/>
              <w:spacing w:after="0"/>
              <w:jc w:val="center"/>
              <w:rPr>
                <w:rFonts w:ascii="Times New Roman" w:hAnsi="Times New Roman"/>
              </w:rPr>
            </w:pPr>
            <w:r w:rsidRPr="002A4856">
              <w:rPr>
                <w:rFonts w:ascii="Times New Roman" w:hAnsi="Times New Roman"/>
              </w:rPr>
              <w:t>Критерии оценки</w:t>
            </w:r>
          </w:p>
        </w:tc>
        <w:tc>
          <w:tcPr>
            <w:tcW w:w="1720" w:type="dxa"/>
          </w:tcPr>
          <w:p w:rsidR="009060F1" w:rsidRPr="002A4856" w:rsidRDefault="009060F1" w:rsidP="009060F1">
            <w:pPr>
              <w:suppressAutoHyphens/>
              <w:spacing w:after="0"/>
              <w:jc w:val="center"/>
              <w:rPr>
                <w:rFonts w:ascii="Times New Roman" w:hAnsi="Times New Roman"/>
              </w:rPr>
            </w:pPr>
          </w:p>
          <w:p w:rsidR="009060F1" w:rsidRPr="002A4856" w:rsidRDefault="009060F1" w:rsidP="009060F1">
            <w:pPr>
              <w:suppressAutoHyphens/>
              <w:spacing w:after="0"/>
              <w:jc w:val="center"/>
              <w:rPr>
                <w:rFonts w:ascii="Times New Roman" w:hAnsi="Times New Roman"/>
              </w:rPr>
            </w:pPr>
            <w:r w:rsidRPr="002A4856">
              <w:rPr>
                <w:rFonts w:ascii="Times New Roman" w:hAnsi="Times New Roman"/>
              </w:rPr>
              <w:t>Методы оценки</w:t>
            </w:r>
          </w:p>
        </w:tc>
      </w:tr>
      <w:tr w:rsidR="009060F1" w:rsidRPr="002A4856" w:rsidTr="00766F3F">
        <w:trPr>
          <w:trHeight w:val="698"/>
        </w:trPr>
        <w:tc>
          <w:tcPr>
            <w:tcW w:w="4253" w:type="dxa"/>
          </w:tcPr>
          <w:p w:rsidR="009060F1" w:rsidRPr="002A4856" w:rsidRDefault="009060F1" w:rsidP="009060F1">
            <w:pPr>
              <w:spacing w:after="0"/>
              <w:jc w:val="both"/>
              <w:rPr>
                <w:rFonts w:ascii="Times New Roman" w:hAnsi="Times New Roman"/>
              </w:rPr>
            </w:pPr>
            <w:r w:rsidRPr="002A4856">
              <w:rPr>
                <w:rFonts w:ascii="Times New Roman" w:hAnsi="Times New Roman"/>
              </w:rPr>
              <w:t>ПК 3.1 Осуществлять подготовку и обслуживание рабочего места для работы на токарно-расточных станках</w:t>
            </w:r>
          </w:p>
          <w:p w:rsidR="009060F1" w:rsidRPr="002A4856" w:rsidRDefault="009060F1" w:rsidP="009060F1">
            <w:pPr>
              <w:spacing w:after="0"/>
              <w:jc w:val="both"/>
              <w:rPr>
                <w:rFonts w:ascii="Times New Roman" w:hAnsi="Times New Roman"/>
              </w:rPr>
            </w:pPr>
            <w:r w:rsidRPr="002A4856">
              <w:rPr>
                <w:rFonts w:ascii="Times New Roman" w:hAnsi="Times New Roman"/>
              </w:rPr>
              <w:t>ПК 3.2 Осуществлять подготовку к использованию инструмента и оснастки для работы на токарно-расточных станках в соответствии с полученным заданием</w:t>
            </w:r>
          </w:p>
          <w:p w:rsidR="009060F1" w:rsidRPr="002A4856" w:rsidRDefault="009060F1" w:rsidP="009060F1">
            <w:pPr>
              <w:spacing w:after="0"/>
              <w:jc w:val="both"/>
              <w:rPr>
                <w:rFonts w:ascii="Times New Roman" w:hAnsi="Times New Roman"/>
              </w:rPr>
            </w:pPr>
            <w:r w:rsidRPr="002A4856">
              <w:rPr>
                <w:rFonts w:ascii="Times New Roman" w:hAnsi="Times New Roman"/>
              </w:rPr>
              <w:t>ПК 3.3 Определять последовательность и оптимальные режимы обработки различных изделий на токарно-расточных станках в соответствии с заданием</w:t>
            </w:r>
          </w:p>
          <w:p w:rsidR="009060F1" w:rsidRPr="002A4856" w:rsidRDefault="009060F1" w:rsidP="009060F1">
            <w:pPr>
              <w:spacing w:after="0"/>
              <w:jc w:val="both"/>
              <w:rPr>
                <w:rFonts w:ascii="Times New Roman" w:hAnsi="Times New Roman"/>
              </w:rPr>
            </w:pPr>
            <w:r w:rsidRPr="002A4856">
              <w:rPr>
                <w:rFonts w:ascii="Times New Roman" w:hAnsi="Times New Roman"/>
              </w:rPr>
              <w:t>ОК 1 Выбирать способы решения задач профессиональной деятельности, применительно к различным контекстам</w:t>
            </w:r>
          </w:p>
          <w:p w:rsidR="009060F1" w:rsidRPr="002A4856" w:rsidRDefault="009060F1" w:rsidP="009060F1">
            <w:pPr>
              <w:spacing w:after="0"/>
              <w:jc w:val="both"/>
              <w:rPr>
                <w:rFonts w:ascii="Times New Roman" w:hAnsi="Times New Roman"/>
              </w:rPr>
            </w:pPr>
            <w:r w:rsidRPr="002A4856">
              <w:rPr>
                <w:rFonts w:ascii="Times New Roman" w:hAnsi="Times New Roman"/>
              </w:rPr>
              <w:t>ОК 2 Осуществлять поиск, анализ и интерпретацию информации, необходимой для выполнения задач профессиональной деятельности</w:t>
            </w:r>
          </w:p>
          <w:p w:rsidR="009060F1" w:rsidRPr="002A4856" w:rsidRDefault="009060F1" w:rsidP="009060F1">
            <w:pPr>
              <w:spacing w:after="0"/>
              <w:jc w:val="both"/>
              <w:rPr>
                <w:rFonts w:ascii="Times New Roman" w:hAnsi="Times New Roman"/>
              </w:rPr>
            </w:pPr>
            <w:r w:rsidRPr="002A4856">
              <w:rPr>
                <w:rFonts w:ascii="Times New Roman" w:hAnsi="Times New Roman"/>
              </w:rPr>
              <w:t>ОК 4 Работать в коллективе и команде, эффективно взаимодействовать с коллегами, руководством, клиентами</w:t>
            </w:r>
          </w:p>
          <w:p w:rsidR="009060F1" w:rsidRPr="002A4856" w:rsidRDefault="009060F1" w:rsidP="009060F1">
            <w:pPr>
              <w:spacing w:after="0"/>
              <w:jc w:val="both"/>
              <w:rPr>
                <w:rFonts w:ascii="Times New Roman" w:hAnsi="Times New Roman"/>
              </w:rPr>
            </w:pPr>
            <w:r w:rsidRPr="002A4856">
              <w:rPr>
                <w:rFonts w:ascii="Times New Roman" w:hAnsi="Times New Roman"/>
              </w:rPr>
              <w:t>ОК 9 Использовать информационные технологии в профессиональной деятельности</w:t>
            </w:r>
          </w:p>
          <w:p w:rsidR="009060F1" w:rsidRPr="002A4856" w:rsidRDefault="009060F1" w:rsidP="009060F1">
            <w:pPr>
              <w:suppressAutoHyphens/>
              <w:spacing w:after="0"/>
              <w:jc w:val="both"/>
              <w:rPr>
                <w:rFonts w:ascii="Times New Roman" w:hAnsi="Times New Roman"/>
              </w:rPr>
            </w:pPr>
            <w:r w:rsidRPr="002A4856">
              <w:rPr>
                <w:rFonts w:ascii="Times New Roman" w:hAnsi="Times New Roman"/>
              </w:rPr>
              <w:t>ОК 10 Пользоваться профессиональной документацией на государственном и иностранном языке</w:t>
            </w:r>
          </w:p>
        </w:tc>
        <w:tc>
          <w:tcPr>
            <w:tcW w:w="3666" w:type="dxa"/>
          </w:tcPr>
          <w:p w:rsidR="009060F1" w:rsidRPr="002A4856" w:rsidRDefault="009060F1" w:rsidP="009060F1">
            <w:pPr>
              <w:spacing w:after="0"/>
              <w:ind w:firstLine="317"/>
              <w:jc w:val="both"/>
              <w:rPr>
                <w:rFonts w:ascii="Times New Roman" w:hAnsi="Times New Roman"/>
                <w:bCs/>
              </w:rPr>
            </w:pPr>
            <w:r w:rsidRPr="002A4856">
              <w:rPr>
                <w:rFonts w:ascii="Times New Roman" w:hAnsi="Times New Roman"/>
                <w:bCs/>
              </w:rPr>
              <w:t>организация рабочего места в соответствии с нормативными документами;</w:t>
            </w:r>
          </w:p>
          <w:p w:rsidR="009060F1" w:rsidRPr="002A4856" w:rsidRDefault="009060F1" w:rsidP="009060F1">
            <w:pPr>
              <w:spacing w:after="0"/>
              <w:ind w:firstLine="317"/>
              <w:jc w:val="both"/>
              <w:rPr>
                <w:rFonts w:ascii="Times New Roman" w:hAnsi="Times New Roman"/>
              </w:rPr>
            </w:pPr>
            <w:r w:rsidRPr="002A4856">
              <w:rPr>
                <w:rFonts w:ascii="Times New Roman" w:hAnsi="Times New Roman"/>
                <w:bCs/>
              </w:rPr>
              <w:t>соблюдение правил безопасности труда;</w:t>
            </w:r>
          </w:p>
          <w:p w:rsidR="009060F1" w:rsidRPr="002A4856" w:rsidRDefault="009060F1" w:rsidP="009060F1">
            <w:pPr>
              <w:spacing w:after="0"/>
              <w:ind w:firstLine="317"/>
              <w:jc w:val="both"/>
              <w:rPr>
                <w:rFonts w:ascii="Times New Roman" w:hAnsi="Times New Roman"/>
              </w:rPr>
            </w:pPr>
            <w:r w:rsidRPr="002A4856">
              <w:rPr>
                <w:rFonts w:ascii="Times New Roman" w:hAnsi="Times New Roman"/>
                <w:bCs/>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rsidR="009060F1" w:rsidRPr="002A4856" w:rsidRDefault="009060F1" w:rsidP="009060F1">
            <w:pPr>
              <w:spacing w:after="0"/>
              <w:ind w:firstLine="317"/>
              <w:jc w:val="both"/>
              <w:rPr>
                <w:rFonts w:ascii="Times New Roman" w:hAnsi="Times New Roman"/>
              </w:rPr>
            </w:pPr>
            <w:r w:rsidRPr="002A4856">
              <w:rPr>
                <w:rFonts w:ascii="Times New Roman" w:hAnsi="Times New Roman"/>
              </w:rPr>
              <w:t>настройка станка на заданные диаметральные размеры и размеры по длине в соответствии с чертежом детали;</w:t>
            </w:r>
          </w:p>
          <w:p w:rsidR="009060F1" w:rsidRPr="002A4856" w:rsidRDefault="009060F1" w:rsidP="009060F1">
            <w:pPr>
              <w:spacing w:after="0"/>
              <w:ind w:firstLine="317"/>
              <w:jc w:val="both"/>
              <w:rPr>
                <w:rFonts w:ascii="Times New Roman" w:hAnsi="Times New Roman"/>
              </w:rPr>
            </w:pPr>
            <w:proofErr w:type="spellStart"/>
            <w:r w:rsidRPr="002A4856">
              <w:rPr>
                <w:rFonts w:ascii="Times New Roman" w:hAnsi="Times New Roman"/>
              </w:rPr>
              <w:t>подналадка</w:t>
            </w:r>
            <w:proofErr w:type="spellEnd"/>
            <w:r w:rsidRPr="002A4856">
              <w:rPr>
                <w:rFonts w:ascii="Times New Roman" w:hAnsi="Times New Roman"/>
              </w:rPr>
              <w:t xml:space="preserve"> отдельных простых и средней сложности узлов и механизмов в процессе работы в соответствии с выходными данными;</w:t>
            </w:r>
          </w:p>
          <w:p w:rsidR="009060F1" w:rsidRPr="002A4856" w:rsidRDefault="009060F1" w:rsidP="009060F1">
            <w:pPr>
              <w:spacing w:after="0"/>
              <w:ind w:firstLine="317"/>
              <w:jc w:val="both"/>
              <w:rPr>
                <w:rFonts w:ascii="Times New Roman" w:hAnsi="Times New Roman"/>
                <w:bCs/>
              </w:rPr>
            </w:pPr>
            <w:r w:rsidRPr="002A4856">
              <w:rPr>
                <w:rFonts w:ascii="Times New Roman" w:hAnsi="Times New Roman"/>
              </w:rPr>
              <w:t>настройка коробки скоростей и коробки подач согласно технологическому процессу</w:t>
            </w:r>
          </w:p>
          <w:p w:rsidR="009060F1" w:rsidRPr="002A4856" w:rsidRDefault="009060F1" w:rsidP="009060F1">
            <w:pPr>
              <w:spacing w:after="0"/>
              <w:ind w:firstLine="317"/>
              <w:jc w:val="both"/>
              <w:rPr>
                <w:rFonts w:ascii="Times New Roman" w:hAnsi="Times New Roman"/>
              </w:rPr>
            </w:pPr>
          </w:p>
        </w:tc>
        <w:tc>
          <w:tcPr>
            <w:tcW w:w="1720" w:type="dxa"/>
          </w:tcPr>
          <w:p w:rsidR="009060F1" w:rsidRPr="002A4856" w:rsidRDefault="009060F1" w:rsidP="009060F1">
            <w:pPr>
              <w:spacing w:after="0"/>
              <w:jc w:val="both"/>
              <w:rPr>
                <w:rFonts w:ascii="Times New Roman" w:hAnsi="Times New Roman"/>
              </w:rPr>
            </w:pPr>
            <w:r w:rsidRPr="002A4856">
              <w:rPr>
                <w:rFonts w:ascii="Times New Roman" w:hAnsi="Times New Roman"/>
              </w:rPr>
              <w:t>Экспертное наблюдение выполнения практических работ</w:t>
            </w:r>
          </w:p>
          <w:p w:rsidR="009060F1" w:rsidRPr="002A4856" w:rsidRDefault="009060F1" w:rsidP="009060F1">
            <w:pPr>
              <w:spacing w:after="0"/>
              <w:jc w:val="both"/>
              <w:rPr>
                <w:rFonts w:ascii="Times New Roman" w:hAnsi="Times New Roman"/>
                <w:bCs/>
              </w:rPr>
            </w:pPr>
            <w:r w:rsidRPr="002A4856">
              <w:rPr>
                <w:rFonts w:ascii="Times New Roman" w:hAnsi="Times New Roman"/>
                <w:bCs/>
              </w:rPr>
              <w:t>Защита отчётов по практическим занятиям</w:t>
            </w:r>
          </w:p>
          <w:p w:rsidR="009060F1" w:rsidRPr="002A4856" w:rsidRDefault="009060F1" w:rsidP="009060F1">
            <w:pPr>
              <w:spacing w:after="0"/>
              <w:jc w:val="both"/>
              <w:rPr>
                <w:rFonts w:ascii="Times New Roman" w:hAnsi="Times New Roman"/>
                <w:bCs/>
                <w:shd w:val="clear" w:color="auto" w:fill="FFFFFF"/>
              </w:rPr>
            </w:pPr>
            <w:r w:rsidRPr="002A4856">
              <w:rPr>
                <w:rFonts w:ascii="Times New Roman" w:hAnsi="Times New Roman"/>
                <w:bCs/>
              </w:rPr>
              <w:t xml:space="preserve"> Выполнение </w:t>
            </w:r>
            <w:r w:rsidRPr="002A4856">
              <w:rPr>
                <w:rFonts w:ascii="Times New Roman" w:hAnsi="Times New Roman"/>
                <w:bCs/>
                <w:shd w:val="clear" w:color="auto" w:fill="FFFFFF"/>
              </w:rPr>
              <w:t>тестовых заданий</w:t>
            </w:r>
          </w:p>
          <w:p w:rsidR="009060F1" w:rsidRPr="002A4856" w:rsidRDefault="009060F1" w:rsidP="009060F1">
            <w:pPr>
              <w:spacing w:after="0"/>
              <w:jc w:val="both"/>
              <w:rPr>
                <w:rFonts w:ascii="Times New Roman" w:hAnsi="Times New Roman"/>
              </w:rPr>
            </w:pPr>
          </w:p>
        </w:tc>
      </w:tr>
      <w:tr w:rsidR="009060F1" w:rsidRPr="002A4856" w:rsidTr="00766F3F">
        <w:tc>
          <w:tcPr>
            <w:tcW w:w="4253" w:type="dxa"/>
          </w:tcPr>
          <w:p w:rsidR="009060F1" w:rsidRPr="002A4856" w:rsidRDefault="009060F1" w:rsidP="009060F1">
            <w:pPr>
              <w:spacing w:after="0"/>
              <w:jc w:val="both"/>
              <w:rPr>
                <w:rFonts w:ascii="Times New Roman" w:hAnsi="Times New Roman"/>
              </w:rPr>
            </w:pPr>
            <w:r w:rsidRPr="002A4856">
              <w:rPr>
                <w:rFonts w:ascii="Times New Roman" w:hAnsi="Times New Roman"/>
              </w:rPr>
              <w:t>ПК3.4, Вести технологический процесс обработки деталей на токарно-</w:t>
            </w:r>
            <w:r w:rsidRPr="002A4856">
              <w:rPr>
                <w:rFonts w:ascii="Times New Roman" w:hAnsi="Times New Roman"/>
              </w:rPr>
              <w:softHyphen/>
              <w:t>расточных станках с соблюдением требований к качеству, в соответствии с заданием и с технической документацией</w:t>
            </w:r>
          </w:p>
          <w:p w:rsidR="009060F1" w:rsidRPr="002A4856" w:rsidRDefault="009060F1" w:rsidP="009060F1">
            <w:pPr>
              <w:spacing w:after="0"/>
              <w:jc w:val="both"/>
              <w:rPr>
                <w:rFonts w:ascii="Times New Roman" w:hAnsi="Times New Roman"/>
              </w:rPr>
            </w:pPr>
            <w:r w:rsidRPr="002A4856">
              <w:rPr>
                <w:rFonts w:ascii="Times New Roman" w:hAnsi="Times New Roman"/>
              </w:rPr>
              <w:t>ОК 2 Осуществлять поиск, анализ и интерпретацию информации, необходимой для выполнения задач профессиональной деятельности</w:t>
            </w:r>
          </w:p>
        </w:tc>
        <w:tc>
          <w:tcPr>
            <w:tcW w:w="3666" w:type="dxa"/>
          </w:tcPr>
          <w:p w:rsidR="009060F1" w:rsidRPr="002A4856" w:rsidRDefault="009060F1" w:rsidP="009060F1">
            <w:pPr>
              <w:spacing w:after="0"/>
              <w:ind w:firstLine="317"/>
              <w:jc w:val="both"/>
              <w:rPr>
                <w:rFonts w:ascii="Times New Roman" w:hAnsi="Times New Roman"/>
                <w:bCs/>
              </w:rPr>
            </w:pPr>
            <w:r w:rsidRPr="002A4856">
              <w:rPr>
                <w:rFonts w:ascii="Times New Roman" w:hAnsi="Times New Roman"/>
                <w:bCs/>
              </w:rPr>
              <w:t>организация рабочего места в соответствии с нормативными документами; заточка режущих инструментов в соответствии с технологической картой;</w:t>
            </w:r>
          </w:p>
          <w:p w:rsidR="009060F1" w:rsidRPr="002A4856" w:rsidRDefault="009060F1" w:rsidP="009060F1">
            <w:pPr>
              <w:spacing w:after="0"/>
              <w:ind w:firstLine="317"/>
              <w:jc w:val="both"/>
              <w:rPr>
                <w:rFonts w:ascii="Times New Roman" w:hAnsi="Times New Roman"/>
              </w:rPr>
            </w:pPr>
            <w:r w:rsidRPr="002A4856">
              <w:rPr>
                <w:rStyle w:val="211pt"/>
              </w:rPr>
              <w:t xml:space="preserve">осуществление технологического процесса </w:t>
            </w:r>
            <w:proofErr w:type="spellStart"/>
            <w:r w:rsidRPr="002A4856">
              <w:rPr>
                <w:rStyle w:val="211pt"/>
              </w:rPr>
              <w:t>обработкие</w:t>
            </w:r>
            <w:proofErr w:type="spellEnd"/>
            <w:r w:rsidRPr="002A4856">
              <w:rPr>
                <w:rStyle w:val="211pt"/>
              </w:rPr>
              <w:t xml:space="preserve"> детали на токарно-расточных станках с соблюдением требований к качеству в соответствии технической документацией</w:t>
            </w:r>
          </w:p>
        </w:tc>
        <w:tc>
          <w:tcPr>
            <w:tcW w:w="1720" w:type="dxa"/>
          </w:tcPr>
          <w:p w:rsidR="009060F1" w:rsidRPr="002A4856" w:rsidRDefault="009060F1" w:rsidP="009060F1">
            <w:pPr>
              <w:spacing w:after="0"/>
              <w:jc w:val="both"/>
              <w:rPr>
                <w:rFonts w:ascii="Times New Roman" w:hAnsi="Times New Roman"/>
              </w:rPr>
            </w:pPr>
            <w:r w:rsidRPr="002A4856">
              <w:rPr>
                <w:rFonts w:ascii="Times New Roman" w:hAnsi="Times New Roman"/>
              </w:rPr>
              <w:t>Экспертное наблюдение выполнения практических работ</w:t>
            </w:r>
          </w:p>
          <w:p w:rsidR="009060F1" w:rsidRPr="002A4856" w:rsidRDefault="009060F1" w:rsidP="009060F1">
            <w:pPr>
              <w:spacing w:after="0"/>
              <w:jc w:val="both"/>
              <w:rPr>
                <w:rFonts w:ascii="Times New Roman" w:hAnsi="Times New Roman"/>
                <w:bCs/>
              </w:rPr>
            </w:pPr>
            <w:r w:rsidRPr="002A4856">
              <w:rPr>
                <w:rFonts w:ascii="Times New Roman" w:hAnsi="Times New Roman"/>
                <w:bCs/>
              </w:rPr>
              <w:t>Защита отчётов по практическим занятиям</w:t>
            </w:r>
          </w:p>
          <w:p w:rsidR="009060F1" w:rsidRPr="002A4856" w:rsidRDefault="009060F1" w:rsidP="009060F1">
            <w:pPr>
              <w:spacing w:after="0"/>
              <w:jc w:val="both"/>
              <w:rPr>
                <w:rFonts w:ascii="Times New Roman" w:hAnsi="Times New Roman"/>
              </w:rPr>
            </w:pPr>
            <w:r w:rsidRPr="002A4856">
              <w:rPr>
                <w:rFonts w:ascii="Times New Roman" w:hAnsi="Times New Roman"/>
                <w:bCs/>
              </w:rPr>
              <w:t xml:space="preserve"> Выполнение </w:t>
            </w:r>
            <w:r w:rsidRPr="002A4856">
              <w:rPr>
                <w:rFonts w:ascii="Times New Roman" w:hAnsi="Times New Roman"/>
                <w:bCs/>
                <w:shd w:val="clear" w:color="auto" w:fill="FFFFFF"/>
              </w:rPr>
              <w:t>тестовых заданий</w:t>
            </w:r>
          </w:p>
        </w:tc>
      </w:tr>
    </w:tbl>
    <w:p w:rsidR="009060F1" w:rsidRPr="002A4856" w:rsidRDefault="009060F1" w:rsidP="009060F1">
      <w:pPr>
        <w:spacing w:after="0" w:line="240" w:lineRule="auto"/>
        <w:jc w:val="right"/>
        <w:rPr>
          <w:rFonts w:ascii="Times New Roman" w:hAnsi="Times New Roman"/>
          <w:b/>
          <w:i/>
          <w:sz w:val="24"/>
          <w:szCs w:val="24"/>
        </w:rPr>
      </w:pPr>
    </w:p>
    <w:p w:rsidR="009060F1" w:rsidRPr="002A4856" w:rsidRDefault="009060F1" w:rsidP="009060F1">
      <w:pPr>
        <w:spacing w:after="0" w:line="240" w:lineRule="auto"/>
        <w:jc w:val="right"/>
        <w:rPr>
          <w:rFonts w:ascii="Times New Roman" w:hAnsi="Times New Roman"/>
          <w:b/>
          <w:i/>
          <w:sz w:val="24"/>
          <w:szCs w:val="24"/>
        </w:rPr>
      </w:pPr>
    </w:p>
    <w:p w:rsidR="009060F1" w:rsidRPr="002A4856" w:rsidRDefault="009060F1" w:rsidP="009060F1">
      <w:pPr>
        <w:spacing w:after="0" w:line="240" w:lineRule="auto"/>
        <w:jc w:val="right"/>
        <w:rPr>
          <w:rFonts w:ascii="Times New Roman" w:hAnsi="Times New Roman"/>
          <w:b/>
          <w:i/>
          <w:sz w:val="24"/>
          <w:szCs w:val="24"/>
        </w:rPr>
      </w:pPr>
      <w:r w:rsidRPr="002A4856">
        <w:rPr>
          <w:rFonts w:ascii="Times New Roman" w:hAnsi="Times New Roman"/>
          <w:b/>
          <w:i/>
          <w:sz w:val="24"/>
          <w:szCs w:val="24"/>
        </w:rPr>
        <w:lastRenderedPageBreak/>
        <w:t xml:space="preserve">Приложение   </w:t>
      </w:r>
      <w:r w:rsidRPr="002A4856">
        <w:rPr>
          <w:rFonts w:ascii="Times New Roman" w:hAnsi="Times New Roman"/>
          <w:b/>
          <w:i/>
          <w:sz w:val="24"/>
          <w:szCs w:val="24"/>
          <w:lang w:val="en-US"/>
        </w:rPr>
        <w:t>I</w:t>
      </w:r>
      <w:r w:rsidRPr="002A4856">
        <w:rPr>
          <w:rFonts w:ascii="Times New Roman" w:hAnsi="Times New Roman"/>
          <w:b/>
          <w:i/>
          <w:sz w:val="24"/>
          <w:szCs w:val="24"/>
        </w:rPr>
        <w:t>.</w:t>
      </w:r>
      <w:r w:rsidR="00AE12B3" w:rsidRPr="002A4856">
        <w:rPr>
          <w:rFonts w:ascii="Times New Roman" w:hAnsi="Times New Roman"/>
          <w:b/>
          <w:i/>
          <w:sz w:val="24"/>
          <w:szCs w:val="24"/>
        </w:rPr>
        <w:t>3</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к О</w:t>
      </w:r>
      <w:r w:rsidR="00C00EED" w:rsidRPr="002A4856">
        <w:rPr>
          <w:rFonts w:ascii="Times New Roman" w:hAnsi="Times New Roman"/>
          <w:b/>
          <w:i/>
        </w:rPr>
        <w:t>П</w:t>
      </w:r>
      <w:r w:rsidRPr="002A4856">
        <w:rPr>
          <w:rFonts w:ascii="Times New Roman" w:hAnsi="Times New Roman"/>
          <w:b/>
          <w:i/>
        </w:rPr>
        <w:t xml:space="preserve">ОП по профессии </w:t>
      </w:r>
      <w:r w:rsidRPr="002A4856">
        <w:rPr>
          <w:rFonts w:ascii="Times New Roman" w:hAnsi="Times New Roman"/>
          <w:i/>
          <w:u w:val="single"/>
        </w:rPr>
        <w:t>15.01.33 Токарь на станках</w:t>
      </w:r>
    </w:p>
    <w:p w:rsidR="009060F1" w:rsidRPr="002A4856" w:rsidRDefault="009060F1" w:rsidP="009060F1">
      <w:pPr>
        <w:spacing w:after="0" w:line="240" w:lineRule="auto"/>
        <w:jc w:val="right"/>
        <w:rPr>
          <w:rFonts w:ascii="Times New Roman" w:hAnsi="Times New Roman"/>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jc w:val="both"/>
        <w:rPr>
          <w:rFonts w:ascii="Times New Roman" w:hAnsi="Times New Roman"/>
        </w:rPr>
      </w:pPr>
    </w:p>
    <w:p w:rsidR="009060F1" w:rsidRPr="002A4856" w:rsidRDefault="009060F1" w:rsidP="009060F1">
      <w:pPr>
        <w:jc w:val="both"/>
        <w:rPr>
          <w:rFonts w:ascii="Times New Roman" w:hAnsi="Times New Roman"/>
        </w:rPr>
      </w:pPr>
    </w:p>
    <w:p w:rsidR="009060F1" w:rsidRPr="002A4856" w:rsidRDefault="009060F1" w:rsidP="009060F1">
      <w:pPr>
        <w:jc w:val="both"/>
        <w:rPr>
          <w:rFonts w:ascii="Times New Roman" w:hAnsi="Times New Roman"/>
        </w:rPr>
      </w:pPr>
    </w:p>
    <w:p w:rsidR="009060F1" w:rsidRPr="002A4856" w:rsidRDefault="009060F1" w:rsidP="009060F1">
      <w:pPr>
        <w:jc w:val="both"/>
        <w:rPr>
          <w:rFonts w:ascii="Times New Roman" w:hAnsi="Times New Roman"/>
        </w:rPr>
      </w:pPr>
    </w:p>
    <w:p w:rsidR="009060F1" w:rsidRPr="002A4856" w:rsidRDefault="009060F1" w:rsidP="009060F1">
      <w:pPr>
        <w:jc w:val="both"/>
        <w:rPr>
          <w:rFonts w:ascii="Times New Roman" w:hAnsi="Times New Roman"/>
        </w:rPr>
      </w:pPr>
    </w:p>
    <w:p w:rsidR="009060F1" w:rsidRPr="002A4856" w:rsidRDefault="009060F1" w:rsidP="009060F1">
      <w:pPr>
        <w:jc w:val="both"/>
        <w:rPr>
          <w:rFonts w:ascii="Times New Roman" w:hAnsi="Times New Roman"/>
        </w:rPr>
      </w:pPr>
    </w:p>
    <w:p w:rsidR="00A039B0" w:rsidRPr="002A4856" w:rsidRDefault="00A039B0" w:rsidP="00A039B0">
      <w:pPr>
        <w:jc w:val="center"/>
        <w:rPr>
          <w:rFonts w:ascii="Times New Roman" w:hAnsi="Times New Roman"/>
          <w:b/>
          <w:sz w:val="32"/>
          <w:szCs w:val="32"/>
        </w:rPr>
      </w:pPr>
      <w:r w:rsidRPr="002A4856">
        <w:rPr>
          <w:rFonts w:ascii="Times New Roman" w:hAnsi="Times New Roman"/>
          <w:b/>
          <w:sz w:val="32"/>
          <w:szCs w:val="32"/>
        </w:rPr>
        <w:t>РАБОЧАЯ ПРОГРАММА</w:t>
      </w:r>
    </w:p>
    <w:p w:rsidR="00A039B0" w:rsidRPr="002A4856" w:rsidRDefault="00A039B0" w:rsidP="00A039B0">
      <w:pPr>
        <w:jc w:val="center"/>
        <w:rPr>
          <w:rFonts w:ascii="Times New Roman" w:hAnsi="Times New Roman"/>
          <w:b/>
          <w:sz w:val="28"/>
          <w:szCs w:val="28"/>
        </w:rPr>
      </w:pPr>
      <w:r w:rsidRPr="002A4856">
        <w:rPr>
          <w:rFonts w:ascii="Times New Roman" w:hAnsi="Times New Roman"/>
          <w:b/>
          <w:sz w:val="28"/>
          <w:szCs w:val="28"/>
        </w:rPr>
        <w:t xml:space="preserve"> ПРОФЕССИОНАЛЬНОГО МОДУЛЯ  ПМ.05.</w:t>
      </w:r>
    </w:p>
    <w:p w:rsidR="00A039B0" w:rsidRPr="002A4856" w:rsidRDefault="00A039B0" w:rsidP="00A039B0">
      <w:pPr>
        <w:jc w:val="center"/>
        <w:rPr>
          <w:rFonts w:ascii="Times New Roman" w:hAnsi="Times New Roman"/>
          <w:b/>
          <w:sz w:val="28"/>
          <w:szCs w:val="28"/>
        </w:rPr>
      </w:pPr>
      <w:r w:rsidRPr="002A4856">
        <w:rPr>
          <w:rFonts w:ascii="Times New Roman" w:hAnsi="Times New Roman"/>
          <w:b/>
          <w:sz w:val="28"/>
          <w:szCs w:val="28"/>
        </w:rPr>
        <w:t xml:space="preserve">« ИЗГОТОВЛЕНИЕ РАЗЛИЧНЫХ ИЗДЕЛИЙ </w:t>
      </w:r>
      <w:proofErr w:type="gramStart"/>
      <w:r w:rsidRPr="002A4856">
        <w:rPr>
          <w:rFonts w:ascii="Times New Roman" w:hAnsi="Times New Roman"/>
          <w:b/>
          <w:sz w:val="28"/>
          <w:szCs w:val="28"/>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b/>
          <w:sz w:val="28"/>
          <w:szCs w:val="28"/>
        </w:rPr>
        <w:t xml:space="preserve"> ОХРАНЫ ТРУДА И ЭКОЛОГИЧЕСКОЙ БЕЗОПАСНОСТИ»</w:t>
      </w:r>
    </w:p>
    <w:p w:rsidR="00A039B0" w:rsidRPr="002A4856" w:rsidRDefault="00A039B0" w:rsidP="00A039B0">
      <w:pPr>
        <w:spacing w:after="0" w:line="360" w:lineRule="auto"/>
        <w:jc w:val="center"/>
        <w:rPr>
          <w:rFonts w:ascii="Times New Roman" w:eastAsiaTheme="minorEastAsia" w:hAnsi="Times New Roman"/>
          <w:sz w:val="28"/>
          <w:szCs w:val="28"/>
        </w:rPr>
      </w:pPr>
      <w:r w:rsidRPr="002A4856">
        <w:rPr>
          <w:rFonts w:ascii="Times New Roman" w:hAnsi="Times New Roman"/>
          <w:color w:val="000000"/>
          <w:sz w:val="28"/>
          <w:szCs w:val="28"/>
          <w:lang w:eastAsia="en-US"/>
        </w:rPr>
        <w:t>По профессии:</w:t>
      </w:r>
      <w:r w:rsidRPr="002A4856">
        <w:rPr>
          <w:rFonts w:ascii="Times New Roman" w:eastAsiaTheme="minorEastAsia" w:hAnsi="Times New Roman"/>
          <w:sz w:val="28"/>
          <w:szCs w:val="28"/>
        </w:rPr>
        <w:t xml:space="preserve">15.01.33  Токарь на  станках  с числовым программным управлением </w:t>
      </w:r>
    </w:p>
    <w:p w:rsidR="00A039B0" w:rsidRPr="002A4856" w:rsidRDefault="00A039B0" w:rsidP="00A039B0">
      <w:pPr>
        <w:spacing w:after="2760" w:line="360" w:lineRule="auto"/>
        <w:jc w:val="center"/>
        <w:rPr>
          <w:rFonts w:ascii="Times New Roman" w:hAnsi="Times New Roman"/>
          <w:color w:val="000000"/>
          <w:sz w:val="24"/>
          <w:szCs w:val="24"/>
          <w:lang w:eastAsia="en-US"/>
        </w:rPr>
      </w:pPr>
    </w:p>
    <w:p w:rsidR="00A039B0" w:rsidRPr="002A4856" w:rsidRDefault="00A039B0" w:rsidP="00A039B0">
      <w:pPr>
        <w:spacing w:after="0" w:line="240" w:lineRule="auto"/>
        <w:rPr>
          <w:rFonts w:ascii="Times New Roman" w:hAnsi="Times New Roman"/>
          <w:b/>
          <w:i/>
          <w:sz w:val="28"/>
          <w:szCs w:val="28"/>
        </w:rPr>
      </w:pPr>
    </w:p>
    <w:p w:rsidR="00A039B0" w:rsidRPr="002A4856" w:rsidRDefault="00A039B0" w:rsidP="00A039B0">
      <w:pPr>
        <w:spacing w:after="0" w:line="240" w:lineRule="auto"/>
        <w:rPr>
          <w:rFonts w:ascii="Times New Roman" w:hAnsi="Times New Roman"/>
          <w:b/>
          <w:i/>
          <w:sz w:val="28"/>
          <w:szCs w:val="28"/>
        </w:rPr>
      </w:pPr>
    </w:p>
    <w:p w:rsidR="00A039B0" w:rsidRPr="002A4856" w:rsidRDefault="00A039B0" w:rsidP="00A039B0">
      <w:pPr>
        <w:spacing w:after="0" w:line="240" w:lineRule="auto"/>
        <w:rPr>
          <w:rFonts w:ascii="Times New Roman" w:hAnsi="Times New Roman"/>
          <w:b/>
          <w:i/>
          <w:sz w:val="24"/>
          <w:szCs w:val="24"/>
        </w:rPr>
      </w:pPr>
    </w:p>
    <w:p w:rsidR="00A039B0" w:rsidRPr="002A4856" w:rsidRDefault="00A039B0" w:rsidP="00A039B0">
      <w:pPr>
        <w:spacing w:after="0" w:line="240" w:lineRule="auto"/>
        <w:rPr>
          <w:rFonts w:ascii="Times New Roman" w:hAnsi="Times New Roman"/>
          <w:b/>
          <w:i/>
          <w:sz w:val="24"/>
          <w:szCs w:val="24"/>
        </w:rPr>
      </w:pPr>
    </w:p>
    <w:p w:rsidR="00A039B0" w:rsidRPr="002A4856" w:rsidRDefault="00A039B0" w:rsidP="00A039B0">
      <w:pPr>
        <w:spacing w:after="0" w:line="240" w:lineRule="auto"/>
        <w:jc w:val="center"/>
        <w:rPr>
          <w:rFonts w:ascii="Times New Roman" w:hAnsi="Times New Roman"/>
          <w:b/>
          <w:bCs/>
          <w:i/>
          <w:sz w:val="24"/>
          <w:szCs w:val="24"/>
        </w:rPr>
      </w:pPr>
      <w:r w:rsidRPr="002A4856">
        <w:rPr>
          <w:rFonts w:ascii="Times New Roman" w:hAnsi="Times New Roman"/>
          <w:b/>
          <w:bCs/>
          <w:i/>
          <w:sz w:val="24"/>
          <w:szCs w:val="24"/>
        </w:rPr>
        <w:t>2018 г.</w:t>
      </w:r>
    </w:p>
    <w:p w:rsidR="00A039B0" w:rsidRPr="002A4856" w:rsidRDefault="00A039B0" w:rsidP="00A039B0">
      <w:pPr>
        <w:rPr>
          <w:rFonts w:ascii="Times New Roman" w:hAnsi="Times New Roman"/>
          <w:b/>
          <w:i/>
          <w:sz w:val="24"/>
          <w:szCs w:val="24"/>
        </w:rPr>
      </w:pPr>
    </w:p>
    <w:p w:rsidR="00A039B0" w:rsidRPr="002A4856" w:rsidRDefault="00A039B0" w:rsidP="00A039B0">
      <w:pPr>
        <w:spacing w:after="0" w:line="240" w:lineRule="auto"/>
        <w:contextualSpacing/>
        <w:jc w:val="both"/>
        <w:rPr>
          <w:rFonts w:ascii="Times New Roman" w:hAnsi="Times New Roman"/>
          <w:sz w:val="28"/>
          <w:szCs w:val="28"/>
        </w:rPr>
      </w:pPr>
      <w:r w:rsidRPr="002A4856">
        <w:rPr>
          <w:rFonts w:ascii="Times New Roman" w:hAnsi="Times New Roman"/>
          <w:spacing w:val="8"/>
          <w:sz w:val="28"/>
          <w:szCs w:val="28"/>
        </w:rPr>
        <w:t xml:space="preserve">Рабочая программа профессионального модуля разработана на основе </w:t>
      </w:r>
      <w:r w:rsidRPr="002A4856">
        <w:rPr>
          <w:rFonts w:ascii="Times New Roman" w:hAnsi="Times New Roman"/>
          <w:spacing w:val="4"/>
          <w:sz w:val="28"/>
          <w:szCs w:val="28"/>
        </w:rPr>
        <w:t xml:space="preserve">Федерального государственного образовательного стандарта (ФГОС) по </w:t>
      </w:r>
      <w:r w:rsidRPr="002A4856">
        <w:rPr>
          <w:rFonts w:ascii="Times New Roman" w:hAnsi="Times New Roman"/>
          <w:sz w:val="28"/>
          <w:szCs w:val="28"/>
        </w:rPr>
        <w:t xml:space="preserve">профессии </w:t>
      </w:r>
      <w:r w:rsidRPr="002A4856">
        <w:rPr>
          <w:rFonts w:ascii="Times New Roman" w:hAnsi="Times New Roman"/>
          <w:spacing w:val="6"/>
          <w:sz w:val="28"/>
          <w:szCs w:val="28"/>
        </w:rPr>
        <w:t xml:space="preserve">среднего профессионального образования (СПО) </w:t>
      </w:r>
      <w:r w:rsidRPr="002A4856">
        <w:rPr>
          <w:rFonts w:ascii="Times New Roman" w:hAnsi="Times New Roman"/>
          <w:i/>
          <w:sz w:val="28"/>
          <w:szCs w:val="28"/>
        </w:rPr>
        <w:t xml:space="preserve">15.01.33 Токарь </w:t>
      </w:r>
      <w:r w:rsidRPr="002A4856">
        <w:rPr>
          <w:rFonts w:ascii="Times New Roman" w:hAnsi="Times New Roman"/>
          <w:i/>
          <w:sz w:val="28"/>
          <w:szCs w:val="28"/>
        </w:rPr>
        <w:lastRenderedPageBreak/>
        <w:t>на станках с числовым программным управлением (ФГОС утвержден приказом Минобрнауки  России от 9 декабря  2016г № 1543, зарегистрирован Минюстом РФ 26 декабря  2016, регистрационный номер 44977).</w:t>
      </w:r>
    </w:p>
    <w:p w:rsidR="00A039B0" w:rsidRPr="002A4856" w:rsidRDefault="00A039B0" w:rsidP="00A03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8"/>
          <w:szCs w:val="28"/>
        </w:rPr>
      </w:pPr>
    </w:p>
    <w:p w:rsidR="00A039B0" w:rsidRPr="002A4856" w:rsidRDefault="00A039B0" w:rsidP="00A039B0">
      <w:pPr>
        <w:widowControl w:val="0"/>
        <w:shd w:val="clear" w:color="auto" w:fill="FFFFFF"/>
        <w:spacing w:after="0" w:line="394" w:lineRule="exact"/>
        <w:ind w:left="82" w:right="518"/>
        <w:rPr>
          <w:rFonts w:ascii="Times New Roman" w:hAnsi="Times New Roman"/>
          <w:spacing w:val="7"/>
          <w:sz w:val="28"/>
          <w:szCs w:val="28"/>
          <w:lang w:eastAsia="zh-CN"/>
        </w:rPr>
      </w:pPr>
    </w:p>
    <w:p w:rsidR="00A039B0" w:rsidRPr="002A4856" w:rsidRDefault="00A039B0" w:rsidP="00A039B0">
      <w:pPr>
        <w:widowControl w:val="0"/>
        <w:shd w:val="clear" w:color="auto" w:fill="FFFFFF"/>
        <w:spacing w:after="0" w:line="394" w:lineRule="exact"/>
        <w:ind w:left="82" w:right="518"/>
        <w:rPr>
          <w:rFonts w:ascii="Times New Roman" w:hAnsi="Times New Roman"/>
          <w:spacing w:val="7"/>
          <w:sz w:val="24"/>
          <w:szCs w:val="24"/>
          <w:lang w:eastAsia="zh-CN"/>
        </w:rPr>
      </w:pPr>
    </w:p>
    <w:p w:rsidR="00A039B0" w:rsidRPr="002A4856" w:rsidRDefault="00A039B0" w:rsidP="00A039B0">
      <w:pPr>
        <w:widowControl w:val="0"/>
        <w:shd w:val="clear" w:color="auto" w:fill="FFFFFF"/>
        <w:spacing w:after="0" w:line="394" w:lineRule="exact"/>
        <w:ind w:left="82" w:right="518"/>
        <w:rPr>
          <w:rFonts w:ascii="Times New Roman" w:hAnsi="Times New Roman"/>
          <w:spacing w:val="7"/>
          <w:sz w:val="24"/>
          <w:szCs w:val="24"/>
          <w:lang w:eastAsia="zh-CN"/>
        </w:rPr>
      </w:pPr>
    </w:p>
    <w:p w:rsidR="00A039B0" w:rsidRPr="002A4856" w:rsidRDefault="00A039B0" w:rsidP="00A039B0">
      <w:pPr>
        <w:widowControl w:val="0"/>
        <w:shd w:val="clear" w:color="auto" w:fill="FFFFFF"/>
        <w:spacing w:after="0" w:line="394" w:lineRule="exact"/>
        <w:ind w:left="82" w:right="518"/>
        <w:rPr>
          <w:rFonts w:ascii="Times New Roman" w:hAnsi="Times New Roman"/>
          <w:spacing w:val="7"/>
          <w:sz w:val="24"/>
          <w:szCs w:val="24"/>
          <w:lang w:eastAsia="zh-CN"/>
        </w:rPr>
      </w:pPr>
    </w:p>
    <w:p w:rsidR="00A039B0" w:rsidRPr="002A4856" w:rsidRDefault="00A039B0" w:rsidP="00A039B0">
      <w:pPr>
        <w:shd w:val="clear" w:color="auto" w:fill="FFFFFF"/>
        <w:spacing w:after="0" w:line="240" w:lineRule="auto"/>
        <w:ind w:firstLine="709"/>
        <w:jc w:val="both"/>
        <w:rPr>
          <w:rFonts w:ascii="Times New Roman" w:hAnsi="Times New Roman"/>
          <w:sz w:val="28"/>
          <w:szCs w:val="28"/>
        </w:rPr>
      </w:pPr>
      <w:r w:rsidRPr="002A4856">
        <w:rPr>
          <w:rFonts w:ascii="Times New Roman" w:hAnsi="Times New Roman"/>
          <w:spacing w:val="1"/>
          <w:sz w:val="28"/>
          <w:szCs w:val="28"/>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2A4856">
        <w:rPr>
          <w:rFonts w:ascii="Times New Roman" w:hAnsi="Times New Roman"/>
          <w:spacing w:val="2"/>
          <w:sz w:val="28"/>
          <w:szCs w:val="28"/>
        </w:rPr>
        <w:t>промышленный колледж»</w:t>
      </w:r>
    </w:p>
    <w:p w:rsidR="00A039B0" w:rsidRPr="002A4856" w:rsidRDefault="00A039B0" w:rsidP="00A039B0">
      <w:pPr>
        <w:shd w:val="clear" w:color="auto" w:fill="FFFFFF"/>
        <w:spacing w:after="0" w:line="240" w:lineRule="auto"/>
        <w:jc w:val="both"/>
        <w:rPr>
          <w:rFonts w:ascii="Times New Roman" w:hAnsi="Times New Roman"/>
          <w:spacing w:val="2"/>
          <w:sz w:val="28"/>
          <w:szCs w:val="28"/>
        </w:rPr>
      </w:pPr>
    </w:p>
    <w:p w:rsidR="00A039B0" w:rsidRPr="002A4856" w:rsidRDefault="00A039B0" w:rsidP="00A039B0">
      <w:pPr>
        <w:shd w:val="clear" w:color="auto" w:fill="FFFFFF"/>
        <w:spacing w:after="0" w:line="240" w:lineRule="auto"/>
        <w:jc w:val="both"/>
        <w:rPr>
          <w:rFonts w:ascii="Times New Roman" w:hAnsi="Times New Roman"/>
          <w:spacing w:val="2"/>
          <w:sz w:val="24"/>
          <w:szCs w:val="24"/>
        </w:rPr>
      </w:pPr>
    </w:p>
    <w:p w:rsidR="00A039B0" w:rsidRPr="002A4856" w:rsidRDefault="00A039B0" w:rsidP="00A039B0">
      <w:pPr>
        <w:shd w:val="clear" w:color="auto" w:fill="FFFFFF"/>
        <w:spacing w:after="0" w:line="240" w:lineRule="auto"/>
        <w:jc w:val="both"/>
        <w:rPr>
          <w:rFonts w:ascii="Times New Roman" w:hAnsi="Times New Roman"/>
          <w:spacing w:val="2"/>
          <w:sz w:val="24"/>
          <w:szCs w:val="24"/>
        </w:rPr>
      </w:pPr>
    </w:p>
    <w:p w:rsidR="00A039B0" w:rsidRPr="002A4856" w:rsidRDefault="00A039B0" w:rsidP="00A039B0">
      <w:pPr>
        <w:shd w:val="clear" w:color="auto" w:fill="FFFFFF"/>
        <w:spacing w:after="0" w:line="240" w:lineRule="auto"/>
        <w:jc w:val="both"/>
        <w:rPr>
          <w:rFonts w:ascii="Times New Roman" w:hAnsi="Times New Roman"/>
          <w:spacing w:val="2"/>
          <w:sz w:val="24"/>
          <w:szCs w:val="24"/>
        </w:rPr>
      </w:pPr>
    </w:p>
    <w:p w:rsidR="00A039B0" w:rsidRPr="002A4856" w:rsidRDefault="00A039B0" w:rsidP="00A039B0">
      <w:pPr>
        <w:shd w:val="clear" w:color="auto" w:fill="FFFFFF"/>
        <w:spacing w:after="0" w:line="240" w:lineRule="auto"/>
        <w:jc w:val="both"/>
        <w:rPr>
          <w:rFonts w:ascii="Times New Roman" w:hAnsi="Times New Roman"/>
          <w:spacing w:val="2"/>
          <w:sz w:val="28"/>
          <w:szCs w:val="28"/>
        </w:rPr>
      </w:pPr>
      <w:r w:rsidRPr="002A4856">
        <w:rPr>
          <w:rFonts w:ascii="Times New Roman" w:hAnsi="Times New Roman"/>
          <w:spacing w:val="2"/>
          <w:sz w:val="28"/>
          <w:szCs w:val="28"/>
        </w:rPr>
        <w:t>Разработчик:</w:t>
      </w:r>
    </w:p>
    <w:p w:rsidR="00A039B0" w:rsidRPr="002A4856" w:rsidRDefault="00A039B0" w:rsidP="00A039B0">
      <w:pPr>
        <w:shd w:val="clear" w:color="auto" w:fill="FFFFFF"/>
        <w:spacing w:after="0" w:line="240" w:lineRule="auto"/>
        <w:jc w:val="both"/>
        <w:rPr>
          <w:rFonts w:ascii="Times New Roman" w:hAnsi="Times New Roman"/>
          <w:spacing w:val="2"/>
          <w:sz w:val="28"/>
          <w:szCs w:val="28"/>
        </w:rPr>
      </w:pPr>
    </w:p>
    <w:p w:rsidR="00A039B0" w:rsidRPr="002A4856" w:rsidRDefault="00A039B0" w:rsidP="00A039B0">
      <w:pPr>
        <w:shd w:val="clear" w:color="auto" w:fill="FFFFFF"/>
        <w:spacing w:after="0" w:line="240" w:lineRule="auto"/>
        <w:jc w:val="both"/>
        <w:rPr>
          <w:rFonts w:ascii="Times New Roman" w:hAnsi="Times New Roman"/>
          <w:sz w:val="28"/>
          <w:szCs w:val="28"/>
        </w:rPr>
      </w:pPr>
      <w:r w:rsidRPr="002A4856">
        <w:rPr>
          <w:rFonts w:ascii="Times New Roman" w:hAnsi="Times New Roman"/>
          <w:spacing w:val="2"/>
          <w:sz w:val="28"/>
          <w:szCs w:val="28"/>
        </w:rPr>
        <w:t xml:space="preserve">Белоусова Л.А. – преподаватель высшей категории ГБПОУ НСО </w:t>
      </w:r>
      <w:r w:rsidRPr="002A4856">
        <w:rPr>
          <w:rFonts w:ascii="Times New Roman" w:hAnsi="Times New Roman"/>
          <w:spacing w:val="1"/>
          <w:sz w:val="28"/>
          <w:szCs w:val="28"/>
        </w:rPr>
        <w:t xml:space="preserve">«Новосибирский </w:t>
      </w:r>
      <w:r w:rsidRPr="002A4856">
        <w:rPr>
          <w:rFonts w:ascii="Times New Roman" w:hAnsi="Times New Roman"/>
          <w:spacing w:val="2"/>
          <w:sz w:val="28"/>
          <w:szCs w:val="28"/>
        </w:rPr>
        <w:t>промышленный колледж»</w:t>
      </w:r>
    </w:p>
    <w:p w:rsidR="00A039B0" w:rsidRPr="002A4856" w:rsidRDefault="00A039B0" w:rsidP="00A039B0">
      <w:pPr>
        <w:jc w:val="center"/>
        <w:rPr>
          <w:rFonts w:ascii="Times New Roman" w:hAnsi="Times New Roman"/>
          <w:b/>
          <w:i/>
          <w:sz w:val="24"/>
          <w:szCs w:val="24"/>
        </w:rPr>
      </w:pPr>
      <w:r w:rsidRPr="002A4856">
        <w:rPr>
          <w:rFonts w:ascii="Times New Roman" w:eastAsia="SimSun" w:hAnsi="Times New Roman"/>
          <w:b/>
          <w:sz w:val="28"/>
          <w:szCs w:val="28"/>
          <w:lang w:eastAsia="zh-CN"/>
        </w:rPr>
        <w:br w:type="page"/>
      </w:r>
    </w:p>
    <w:p w:rsidR="00A039B0" w:rsidRPr="002A4856" w:rsidRDefault="00A039B0" w:rsidP="00A039B0">
      <w:pPr>
        <w:jc w:val="center"/>
        <w:rPr>
          <w:rFonts w:ascii="Times New Roman" w:hAnsi="Times New Roman"/>
          <w:b/>
          <w:i/>
          <w:sz w:val="24"/>
          <w:szCs w:val="24"/>
        </w:rPr>
      </w:pPr>
    </w:p>
    <w:p w:rsidR="00A039B0" w:rsidRPr="002A4856" w:rsidRDefault="00A039B0" w:rsidP="00A039B0">
      <w:pPr>
        <w:jc w:val="center"/>
        <w:rPr>
          <w:rFonts w:ascii="Times New Roman" w:hAnsi="Times New Roman"/>
          <w:sz w:val="28"/>
          <w:szCs w:val="28"/>
        </w:rPr>
      </w:pPr>
    </w:p>
    <w:p w:rsidR="00A039B0" w:rsidRPr="002A4856" w:rsidRDefault="00A039B0" w:rsidP="00A039B0">
      <w:pPr>
        <w:jc w:val="center"/>
        <w:rPr>
          <w:rFonts w:ascii="Times New Roman" w:hAnsi="Times New Roman"/>
          <w:sz w:val="28"/>
          <w:szCs w:val="28"/>
        </w:rPr>
      </w:pPr>
      <w:r w:rsidRPr="002A4856">
        <w:rPr>
          <w:rFonts w:ascii="Times New Roman" w:hAnsi="Times New Roman"/>
          <w:sz w:val="28"/>
          <w:szCs w:val="28"/>
        </w:rPr>
        <w:t>Содержание</w:t>
      </w:r>
    </w:p>
    <w:p w:rsidR="00A039B0" w:rsidRPr="002A4856" w:rsidRDefault="00A039B0" w:rsidP="00A039B0">
      <w:pPr>
        <w:jc w:val="center"/>
        <w:rPr>
          <w:rFonts w:ascii="Times New Roman" w:hAnsi="Times New Roman"/>
          <w:sz w:val="28"/>
          <w:szCs w:val="28"/>
        </w:rPr>
      </w:pPr>
      <w:r w:rsidRPr="002A4856">
        <w:rPr>
          <w:rFonts w:ascii="Times New Roman" w:hAnsi="Times New Roman"/>
          <w:sz w:val="28"/>
          <w:szCs w:val="28"/>
        </w:rPr>
        <w:t xml:space="preserve">                                                                                                                     стр.</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 xml:space="preserve">                                                                                                                                                                                </w:t>
      </w:r>
    </w:p>
    <w:tbl>
      <w:tblPr>
        <w:tblW w:w="9896" w:type="dxa"/>
        <w:tblLook w:val="01E0" w:firstRow="1" w:lastRow="1" w:firstColumn="1" w:lastColumn="1" w:noHBand="0" w:noVBand="0"/>
      </w:tblPr>
      <w:tblGrid>
        <w:gridCol w:w="9088"/>
        <w:gridCol w:w="808"/>
      </w:tblGrid>
      <w:tr w:rsidR="00A039B0" w:rsidRPr="002A4856" w:rsidTr="00B0574C">
        <w:trPr>
          <w:trHeight w:val="436"/>
        </w:trPr>
        <w:tc>
          <w:tcPr>
            <w:tcW w:w="9088" w:type="dxa"/>
          </w:tcPr>
          <w:p w:rsidR="00A039B0" w:rsidRPr="002A4856" w:rsidRDefault="00A039B0" w:rsidP="00B0574C">
            <w:pPr>
              <w:suppressAutoHyphens/>
              <w:spacing w:after="0" w:line="240" w:lineRule="auto"/>
              <w:rPr>
                <w:rFonts w:ascii="Times New Roman" w:hAnsi="Times New Roman"/>
                <w:sz w:val="28"/>
                <w:szCs w:val="28"/>
              </w:rPr>
            </w:pPr>
            <w:r w:rsidRPr="002A4856">
              <w:rPr>
                <w:rFonts w:ascii="Times New Roman" w:hAnsi="Times New Roman"/>
                <w:sz w:val="28"/>
                <w:szCs w:val="28"/>
              </w:rPr>
              <w:t xml:space="preserve">1.Общая характеристика примерной рабочей  программы                         3                        </w:t>
            </w:r>
          </w:p>
          <w:p w:rsidR="00A039B0" w:rsidRPr="002A4856" w:rsidRDefault="00A039B0" w:rsidP="00B0574C">
            <w:pPr>
              <w:suppressAutoHyphens/>
              <w:spacing w:after="0" w:line="240" w:lineRule="auto"/>
              <w:ind w:left="360"/>
              <w:rPr>
                <w:rFonts w:ascii="Times New Roman" w:hAnsi="Times New Roman"/>
                <w:sz w:val="28"/>
                <w:szCs w:val="28"/>
              </w:rPr>
            </w:pPr>
            <w:r w:rsidRPr="002A4856">
              <w:rPr>
                <w:rFonts w:ascii="Times New Roman" w:hAnsi="Times New Roman"/>
                <w:sz w:val="28"/>
                <w:szCs w:val="28"/>
              </w:rPr>
              <w:t xml:space="preserve">      профессионального модуля.</w:t>
            </w:r>
          </w:p>
          <w:p w:rsidR="00A039B0" w:rsidRPr="002A4856" w:rsidRDefault="00A039B0" w:rsidP="00B0574C">
            <w:pPr>
              <w:suppressAutoHyphens/>
              <w:spacing w:after="0" w:line="240" w:lineRule="auto"/>
              <w:jc w:val="both"/>
              <w:rPr>
                <w:rFonts w:ascii="Times New Roman" w:hAnsi="Times New Roman"/>
                <w:sz w:val="28"/>
                <w:szCs w:val="28"/>
              </w:rPr>
            </w:pPr>
          </w:p>
        </w:tc>
        <w:tc>
          <w:tcPr>
            <w:tcW w:w="808" w:type="dxa"/>
          </w:tcPr>
          <w:p w:rsidR="00A039B0" w:rsidRPr="002A4856" w:rsidRDefault="00A039B0" w:rsidP="00B0574C">
            <w:pPr>
              <w:rPr>
                <w:rFonts w:ascii="Times New Roman" w:hAnsi="Times New Roman"/>
                <w:sz w:val="28"/>
                <w:szCs w:val="28"/>
              </w:rPr>
            </w:pPr>
            <w:r w:rsidRPr="002A4856">
              <w:rPr>
                <w:rFonts w:ascii="Times New Roman" w:hAnsi="Times New Roman"/>
                <w:sz w:val="28"/>
                <w:szCs w:val="28"/>
              </w:rPr>
              <w:t xml:space="preserve"> </w:t>
            </w:r>
          </w:p>
        </w:tc>
      </w:tr>
      <w:tr w:rsidR="00A039B0" w:rsidRPr="002A4856" w:rsidTr="00B0574C">
        <w:trPr>
          <w:trHeight w:val="796"/>
        </w:trPr>
        <w:tc>
          <w:tcPr>
            <w:tcW w:w="9088" w:type="dxa"/>
          </w:tcPr>
          <w:p w:rsidR="00A039B0" w:rsidRPr="002A4856" w:rsidRDefault="00A039B0" w:rsidP="00B0574C">
            <w:pPr>
              <w:suppressAutoHyphens/>
              <w:spacing w:after="0" w:line="240" w:lineRule="auto"/>
              <w:jc w:val="both"/>
              <w:rPr>
                <w:rFonts w:ascii="Times New Roman" w:hAnsi="Times New Roman"/>
                <w:sz w:val="28"/>
                <w:szCs w:val="28"/>
              </w:rPr>
            </w:pPr>
            <w:r w:rsidRPr="002A4856">
              <w:rPr>
                <w:rFonts w:ascii="Times New Roman" w:hAnsi="Times New Roman"/>
                <w:sz w:val="28"/>
                <w:szCs w:val="28"/>
              </w:rPr>
              <w:t xml:space="preserve">2. Структура и содержание профессионального модуля.                      9           </w:t>
            </w:r>
          </w:p>
          <w:p w:rsidR="00A039B0" w:rsidRPr="002A4856" w:rsidRDefault="00A039B0" w:rsidP="00B0574C">
            <w:pPr>
              <w:suppressAutoHyphens/>
              <w:spacing w:after="0" w:line="240" w:lineRule="auto"/>
              <w:jc w:val="both"/>
              <w:rPr>
                <w:rFonts w:ascii="Times New Roman" w:hAnsi="Times New Roman"/>
                <w:sz w:val="28"/>
                <w:szCs w:val="28"/>
              </w:rPr>
            </w:pPr>
          </w:p>
          <w:p w:rsidR="00A039B0" w:rsidRPr="002A4856" w:rsidRDefault="00A039B0" w:rsidP="00B0574C">
            <w:pPr>
              <w:suppressAutoHyphens/>
              <w:spacing w:after="0" w:line="240" w:lineRule="auto"/>
              <w:jc w:val="both"/>
              <w:rPr>
                <w:rFonts w:ascii="Times New Roman" w:hAnsi="Times New Roman"/>
                <w:bCs/>
                <w:sz w:val="28"/>
                <w:szCs w:val="28"/>
              </w:rPr>
            </w:pPr>
            <w:r w:rsidRPr="002A4856">
              <w:rPr>
                <w:rFonts w:ascii="Times New Roman" w:hAnsi="Times New Roman"/>
                <w:bCs/>
                <w:sz w:val="28"/>
                <w:szCs w:val="28"/>
              </w:rPr>
              <w:t xml:space="preserve">3. Условия реализации программы  профессионального  модуля.          21                         </w:t>
            </w:r>
          </w:p>
          <w:p w:rsidR="00A039B0" w:rsidRPr="002A4856" w:rsidRDefault="00A039B0" w:rsidP="00B0574C">
            <w:pPr>
              <w:suppressAutoHyphens/>
              <w:spacing w:after="0" w:line="240" w:lineRule="auto"/>
              <w:jc w:val="both"/>
              <w:rPr>
                <w:rFonts w:ascii="Times New Roman" w:hAnsi="Times New Roman"/>
                <w:bCs/>
                <w:sz w:val="28"/>
                <w:szCs w:val="28"/>
              </w:rPr>
            </w:pPr>
          </w:p>
        </w:tc>
        <w:tc>
          <w:tcPr>
            <w:tcW w:w="808" w:type="dxa"/>
          </w:tcPr>
          <w:p w:rsidR="00A039B0" w:rsidRPr="002A4856" w:rsidRDefault="00A039B0" w:rsidP="00B0574C">
            <w:pPr>
              <w:rPr>
                <w:rFonts w:ascii="Times New Roman" w:hAnsi="Times New Roman"/>
                <w:sz w:val="28"/>
                <w:szCs w:val="28"/>
              </w:rPr>
            </w:pPr>
          </w:p>
        </w:tc>
      </w:tr>
      <w:tr w:rsidR="00A039B0" w:rsidRPr="002A4856" w:rsidTr="00B0574C">
        <w:trPr>
          <w:trHeight w:val="765"/>
        </w:trPr>
        <w:tc>
          <w:tcPr>
            <w:tcW w:w="9088" w:type="dxa"/>
          </w:tcPr>
          <w:p w:rsidR="00A039B0" w:rsidRPr="002A4856" w:rsidRDefault="00A039B0" w:rsidP="00B0574C">
            <w:pPr>
              <w:suppressAutoHyphens/>
              <w:spacing w:after="0" w:line="240" w:lineRule="auto"/>
              <w:jc w:val="both"/>
              <w:rPr>
                <w:rFonts w:ascii="Times New Roman" w:hAnsi="Times New Roman"/>
                <w:sz w:val="28"/>
                <w:szCs w:val="28"/>
              </w:rPr>
            </w:pPr>
            <w:r w:rsidRPr="002A4856">
              <w:rPr>
                <w:rFonts w:ascii="Times New Roman" w:hAnsi="Times New Roman"/>
                <w:sz w:val="28"/>
                <w:szCs w:val="28"/>
              </w:rPr>
              <w:t>4. Контроль и оценка результатов освоения профессионального</w:t>
            </w:r>
          </w:p>
          <w:p w:rsidR="00A039B0" w:rsidRPr="002A4856" w:rsidRDefault="00A039B0" w:rsidP="00B0574C">
            <w:pPr>
              <w:suppressAutoHyphens/>
              <w:spacing w:after="0" w:line="240" w:lineRule="auto"/>
              <w:jc w:val="both"/>
              <w:rPr>
                <w:rFonts w:ascii="Times New Roman" w:hAnsi="Times New Roman"/>
                <w:bCs/>
                <w:sz w:val="28"/>
                <w:szCs w:val="28"/>
              </w:rPr>
            </w:pPr>
            <w:r w:rsidRPr="002A4856">
              <w:rPr>
                <w:rFonts w:ascii="Times New Roman" w:hAnsi="Times New Roman"/>
                <w:sz w:val="28"/>
                <w:szCs w:val="28"/>
              </w:rPr>
              <w:t xml:space="preserve">   модуля.                                                                                                         26</w:t>
            </w:r>
          </w:p>
        </w:tc>
        <w:tc>
          <w:tcPr>
            <w:tcW w:w="808" w:type="dxa"/>
          </w:tcPr>
          <w:p w:rsidR="00A039B0" w:rsidRPr="002A4856" w:rsidRDefault="00A039B0" w:rsidP="00B0574C">
            <w:pPr>
              <w:rPr>
                <w:rFonts w:ascii="Times New Roman" w:hAnsi="Times New Roman"/>
                <w:sz w:val="28"/>
                <w:szCs w:val="28"/>
              </w:rPr>
            </w:pPr>
          </w:p>
        </w:tc>
      </w:tr>
    </w:tbl>
    <w:p w:rsidR="00A039B0" w:rsidRPr="002A4856" w:rsidRDefault="00A039B0" w:rsidP="00A039B0">
      <w:pPr>
        <w:rPr>
          <w:rFonts w:ascii="Times New Roman" w:hAnsi="Times New Roman"/>
          <w:b/>
          <w:i/>
          <w:sz w:val="24"/>
          <w:szCs w:val="24"/>
        </w:rPr>
        <w:sectPr w:rsidR="00A039B0" w:rsidRPr="002A4856" w:rsidSect="00B0574C">
          <w:footerReference w:type="default" r:id="rId18"/>
          <w:pgSz w:w="11907" w:h="16840"/>
          <w:pgMar w:top="1134" w:right="851" w:bottom="992" w:left="1418" w:header="709" w:footer="709" w:gutter="0"/>
          <w:cols w:space="720"/>
        </w:sectPr>
      </w:pPr>
    </w:p>
    <w:p w:rsidR="00A039B0" w:rsidRPr="002A4856" w:rsidRDefault="00A039B0" w:rsidP="00A039B0">
      <w:pPr>
        <w:spacing w:before="120" w:after="120"/>
        <w:rPr>
          <w:rFonts w:ascii="Times New Roman" w:hAnsi="Times New Roman"/>
          <w:b/>
          <w:sz w:val="28"/>
          <w:szCs w:val="28"/>
        </w:rPr>
      </w:pPr>
      <w:r w:rsidRPr="002A4856">
        <w:rPr>
          <w:rFonts w:ascii="Times New Roman" w:hAnsi="Times New Roman"/>
          <w:b/>
          <w:sz w:val="28"/>
          <w:szCs w:val="28"/>
        </w:rPr>
        <w:lastRenderedPageBreak/>
        <w:t>1.Общая характеристика  рабочей программы  профессионального модуля</w:t>
      </w:r>
    </w:p>
    <w:p w:rsidR="00A039B0" w:rsidRPr="002A4856" w:rsidRDefault="00A039B0" w:rsidP="00A039B0">
      <w:pPr>
        <w:pStyle w:val="ad"/>
        <w:ind w:left="720"/>
        <w:rPr>
          <w:b/>
          <w:sz w:val="28"/>
          <w:szCs w:val="28"/>
        </w:rPr>
      </w:pPr>
      <w:r w:rsidRPr="002A4856">
        <w:rPr>
          <w:b/>
          <w:sz w:val="28"/>
          <w:szCs w:val="28"/>
        </w:rPr>
        <w:t xml:space="preserve"> ПМ. 05.</w:t>
      </w:r>
    </w:p>
    <w:p w:rsidR="00A039B0" w:rsidRPr="002A4856" w:rsidRDefault="00A039B0" w:rsidP="00A039B0">
      <w:pPr>
        <w:suppressAutoHyphens/>
        <w:spacing w:before="120" w:after="120"/>
        <w:rPr>
          <w:rFonts w:ascii="Times New Roman" w:hAnsi="Times New Roman"/>
          <w:b/>
          <w:i/>
          <w:sz w:val="28"/>
          <w:szCs w:val="28"/>
        </w:rPr>
      </w:pPr>
      <w:r w:rsidRPr="002A4856">
        <w:rPr>
          <w:rFonts w:ascii="Times New Roman" w:hAnsi="Times New Roman"/>
          <w:b/>
          <w:i/>
          <w:sz w:val="28"/>
          <w:szCs w:val="28"/>
        </w:rPr>
        <w:t>1.1. Цель и планируемые результаты освоения профессионального модуля.</w:t>
      </w:r>
    </w:p>
    <w:p w:rsidR="00A039B0" w:rsidRPr="002A4856" w:rsidRDefault="00A039B0" w:rsidP="00A039B0">
      <w:pPr>
        <w:suppressAutoHyphens/>
        <w:spacing w:before="120" w:after="120"/>
        <w:ind w:firstLine="709"/>
        <w:jc w:val="both"/>
        <w:rPr>
          <w:rFonts w:ascii="Times New Roman" w:hAnsi="Times New Roman"/>
          <w:sz w:val="28"/>
          <w:szCs w:val="28"/>
        </w:rPr>
      </w:pPr>
      <w:r w:rsidRPr="002A4856">
        <w:rPr>
          <w:rFonts w:ascii="Times New Roman" w:hAnsi="Times New Roman"/>
          <w:sz w:val="28"/>
          <w:szCs w:val="28"/>
        </w:rPr>
        <w:t xml:space="preserve">В результате изучения профессионального модуля студент должен освоить основной вид деятельности (ВПД)  </w:t>
      </w:r>
      <w:r w:rsidRPr="002A4856">
        <w:rPr>
          <w:rStyle w:val="211pt"/>
          <w:rFonts w:eastAsia="Arial Unicode MS"/>
          <w:i/>
          <w:sz w:val="28"/>
          <w:szCs w:val="28"/>
        </w:rPr>
        <w:t xml:space="preserve">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  </w:t>
      </w:r>
      <w:r w:rsidRPr="002A4856">
        <w:rPr>
          <w:rFonts w:ascii="Times New Roman" w:hAnsi="Times New Roman"/>
          <w:sz w:val="28"/>
          <w:szCs w:val="28"/>
        </w:rPr>
        <w:t>и соответствующие ему общие компетенции и профессиональные компетенции:</w:t>
      </w:r>
    </w:p>
    <w:p w:rsidR="00A039B0" w:rsidRPr="002A4856" w:rsidRDefault="00A039B0" w:rsidP="00A039B0">
      <w:pPr>
        <w:spacing w:after="0"/>
        <w:jc w:val="both"/>
        <w:rPr>
          <w:rFonts w:ascii="Times New Roman" w:hAnsi="Times New Roman"/>
          <w:b/>
          <w:sz w:val="28"/>
          <w:szCs w:val="28"/>
        </w:rPr>
      </w:pPr>
      <w:r w:rsidRPr="002A4856">
        <w:rPr>
          <w:rFonts w:ascii="Times New Roman" w:hAnsi="Times New Roman"/>
          <w:b/>
          <w:sz w:val="28"/>
          <w:szCs w:val="28"/>
        </w:rPr>
        <w:t>1.1.1. Перечень общих компетенций</w:t>
      </w:r>
    </w:p>
    <w:p w:rsidR="00A039B0" w:rsidRPr="002A4856" w:rsidRDefault="00A039B0" w:rsidP="00A039B0">
      <w:pPr>
        <w:pStyle w:val="2"/>
        <w:spacing w:before="0" w:after="0" w:line="276" w:lineRule="auto"/>
        <w:jc w:val="both"/>
        <w:rPr>
          <w:rStyle w:val="af"/>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039B0" w:rsidRPr="002A4856" w:rsidTr="00B0574C">
        <w:tc>
          <w:tcPr>
            <w:tcW w:w="1229" w:type="dxa"/>
          </w:tcPr>
          <w:p w:rsidR="00A039B0" w:rsidRPr="002A4856" w:rsidRDefault="00A039B0" w:rsidP="00B0574C">
            <w:pPr>
              <w:pStyle w:val="2"/>
              <w:keepNext w:val="0"/>
              <w:widowControl w:val="0"/>
              <w:spacing w:before="0"/>
              <w:jc w:val="both"/>
              <w:rPr>
                <w:rStyle w:val="af"/>
                <w:rFonts w:ascii="Times New Roman" w:hAnsi="Times New Roman"/>
                <w:sz w:val="24"/>
                <w:szCs w:val="24"/>
              </w:rPr>
            </w:pPr>
            <w:r w:rsidRPr="002A4856">
              <w:rPr>
                <w:rStyle w:val="af"/>
                <w:rFonts w:ascii="Times New Roman" w:hAnsi="Times New Roman"/>
                <w:sz w:val="24"/>
                <w:szCs w:val="24"/>
              </w:rPr>
              <w:t>Код</w:t>
            </w:r>
          </w:p>
        </w:tc>
        <w:tc>
          <w:tcPr>
            <w:tcW w:w="8342" w:type="dxa"/>
          </w:tcPr>
          <w:p w:rsidR="00A039B0" w:rsidRPr="002A4856" w:rsidRDefault="00A039B0" w:rsidP="00B0574C">
            <w:pPr>
              <w:pStyle w:val="2"/>
              <w:keepNext w:val="0"/>
              <w:widowControl w:val="0"/>
              <w:spacing w:before="0"/>
              <w:jc w:val="both"/>
              <w:rPr>
                <w:rStyle w:val="af"/>
                <w:rFonts w:ascii="Times New Roman" w:hAnsi="Times New Roman"/>
                <w:sz w:val="24"/>
                <w:szCs w:val="24"/>
              </w:rPr>
            </w:pPr>
            <w:r w:rsidRPr="002A4856">
              <w:rPr>
                <w:rStyle w:val="af"/>
                <w:rFonts w:ascii="Times New Roman" w:hAnsi="Times New Roman"/>
                <w:sz w:val="24"/>
                <w:szCs w:val="24"/>
              </w:rPr>
              <w:t>Наименование общих компетенций</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Style w:val="af"/>
                <w:rFonts w:ascii="Times New Roman" w:hAnsi="Times New Roman"/>
                <w:b w:val="0"/>
                <w:i/>
              </w:rPr>
            </w:pPr>
            <w:proofErr w:type="gramStart"/>
            <w:r w:rsidRPr="002A4856">
              <w:rPr>
                <w:rFonts w:ascii="Times New Roman" w:hAnsi="Times New Roman"/>
                <w:b w:val="0"/>
                <w:i w:val="0"/>
              </w:rPr>
              <w:t>ОК</w:t>
            </w:r>
            <w:proofErr w:type="gramEnd"/>
            <w:r w:rsidRPr="002A4856">
              <w:rPr>
                <w:rFonts w:ascii="Times New Roman" w:hAnsi="Times New Roman"/>
                <w:b w:val="0"/>
                <w:i w:val="0"/>
              </w:rPr>
              <w:t xml:space="preserve"> 1.</w:t>
            </w:r>
          </w:p>
        </w:tc>
        <w:tc>
          <w:tcPr>
            <w:tcW w:w="8342" w:type="dxa"/>
          </w:tcPr>
          <w:p w:rsidR="00A039B0" w:rsidRPr="002A4856" w:rsidRDefault="00A039B0" w:rsidP="00B0574C">
            <w:pPr>
              <w:pStyle w:val="2"/>
              <w:keepNext w:val="0"/>
              <w:widowControl w:val="0"/>
              <w:spacing w:before="0"/>
              <w:jc w:val="both"/>
              <w:rPr>
                <w:rStyle w:val="af"/>
                <w:rFonts w:ascii="Times New Roman" w:hAnsi="Times New Roman"/>
                <w:b w:val="0"/>
                <w:i/>
              </w:rPr>
            </w:pPr>
            <w:r w:rsidRPr="002A4856">
              <w:rPr>
                <w:rFonts w:ascii="Times New Roman" w:hAnsi="Times New Roman"/>
                <w:b w:val="0"/>
                <w:i w:val="0"/>
              </w:rPr>
              <w:t>Выбирать способы решения задач профессиональной деятельности, применительно к различным контекстам.</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Style w:val="af"/>
                <w:rFonts w:ascii="Times New Roman" w:hAnsi="Times New Roman"/>
                <w:b w:val="0"/>
              </w:rPr>
            </w:pPr>
            <w:proofErr w:type="gramStart"/>
            <w:r w:rsidRPr="002A4856">
              <w:rPr>
                <w:rFonts w:ascii="Times New Roman" w:hAnsi="Times New Roman"/>
                <w:b w:val="0"/>
                <w:i w:val="0"/>
              </w:rPr>
              <w:t>ОК</w:t>
            </w:r>
            <w:proofErr w:type="gramEnd"/>
            <w:r w:rsidRPr="002A4856">
              <w:rPr>
                <w:rFonts w:ascii="Times New Roman" w:hAnsi="Times New Roman"/>
                <w:b w:val="0"/>
                <w:i w:val="0"/>
              </w:rPr>
              <w:t xml:space="preserve"> 2.</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ОК.03.</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Планировать и реализовывать собственное профессиональное и личностное развитие.</w:t>
            </w:r>
          </w:p>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ab/>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ОК.04.</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Работать в коллективе и команде, эффективно взаимодействовать с коллегами, руководством, клиентами.</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ОК.05.</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ОК.06.</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ОК.07.</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Содействовать сохранению окружающей среды, ресурсосбережению, эффективно действовать в чрезвычайных ситуациях</w:t>
            </w:r>
          </w:p>
        </w:tc>
      </w:tr>
      <w:tr w:rsidR="00A039B0" w:rsidRPr="002A4856" w:rsidTr="00B0574C">
        <w:trPr>
          <w:trHeight w:val="327"/>
        </w:trPr>
        <w:tc>
          <w:tcPr>
            <w:tcW w:w="1229" w:type="dxa"/>
          </w:tcPr>
          <w:p w:rsidR="00A039B0" w:rsidRPr="002A4856" w:rsidRDefault="00A039B0" w:rsidP="00B0574C">
            <w:pPr>
              <w:pStyle w:val="2"/>
              <w:keepNext w:val="0"/>
              <w:widowControl w:val="0"/>
              <w:spacing w:before="0"/>
              <w:jc w:val="both"/>
              <w:rPr>
                <w:rFonts w:ascii="Times New Roman" w:hAnsi="Times New Roman"/>
                <w:b w:val="0"/>
                <w:i w:val="0"/>
              </w:rPr>
            </w:pPr>
            <w:r w:rsidRPr="002A4856">
              <w:rPr>
                <w:rFonts w:ascii="Times New Roman" w:hAnsi="Times New Roman"/>
                <w:b w:val="0"/>
                <w:i w:val="0"/>
              </w:rPr>
              <w:t>ОК.08.</w:t>
            </w:r>
          </w:p>
        </w:tc>
        <w:tc>
          <w:tcPr>
            <w:tcW w:w="8342" w:type="dxa"/>
          </w:tcPr>
          <w:p w:rsidR="00A039B0" w:rsidRPr="002A4856" w:rsidRDefault="00A039B0" w:rsidP="00B0574C">
            <w:pPr>
              <w:widowControl w:val="0"/>
              <w:autoSpaceDE w:val="0"/>
              <w:autoSpaceDN w:val="0"/>
              <w:adjustRightInd w:val="0"/>
              <w:spacing w:after="0" w:line="240" w:lineRule="auto"/>
              <w:rPr>
                <w:rFonts w:ascii="Times New Roman" w:hAnsi="Times New Roman"/>
                <w:iCs/>
                <w:sz w:val="28"/>
                <w:szCs w:val="28"/>
              </w:rPr>
            </w:pPr>
            <w:r w:rsidRPr="002A4856">
              <w:rPr>
                <w:rFonts w:ascii="Times New Roman" w:hAnsi="Times New Roman"/>
                <w:iCs/>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A039B0" w:rsidRPr="002A4856" w:rsidRDefault="00A039B0" w:rsidP="00A039B0">
      <w:pPr>
        <w:rPr>
          <w:rStyle w:val="af"/>
          <w:rFonts w:ascii="Times New Roman" w:hAnsi="Times New Roman"/>
          <w:b/>
          <w:i w:val="0"/>
          <w:sz w:val="28"/>
          <w:szCs w:val="28"/>
        </w:rPr>
      </w:pPr>
    </w:p>
    <w:p w:rsidR="00A039B0" w:rsidRPr="002A4856" w:rsidRDefault="00A039B0" w:rsidP="00A039B0">
      <w:pPr>
        <w:rPr>
          <w:rFonts w:ascii="Times New Roman" w:hAnsi="Times New Roman"/>
          <w:sz w:val="28"/>
          <w:szCs w:val="28"/>
        </w:rPr>
      </w:pPr>
      <w:r w:rsidRPr="002A4856">
        <w:rPr>
          <w:rStyle w:val="af"/>
          <w:rFonts w:ascii="Times New Roman" w:hAnsi="Times New Roman"/>
          <w:b/>
          <w:sz w:val="28"/>
          <w:szCs w:val="28"/>
        </w:rPr>
        <w:t>1.1.2. 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367"/>
      </w:tblGrid>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Style w:val="af"/>
                <w:rFonts w:ascii="Times New Roman" w:hAnsi="Times New Roman"/>
                <w:b w:val="0"/>
              </w:rPr>
              <w:t>Код</w:t>
            </w:r>
          </w:p>
        </w:tc>
        <w:tc>
          <w:tcPr>
            <w:tcW w:w="8367"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Style w:val="af"/>
                <w:rFonts w:ascii="Times New Roman" w:hAnsi="Times New Roman"/>
                <w:b w:val="0"/>
              </w:rPr>
              <w:t>Наименование видов деятельности и профессиональных компетенций</w:t>
            </w:r>
          </w:p>
        </w:tc>
      </w:tr>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Style w:val="af"/>
                <w:rFonts w:ascii="Times New Roman" w:hAnsi="Times New Roman"/>
                <w:b w:val="0"/>
              </w:rPr>
              <w:lastRenderedPageBreak/>
              <w:t xml:space="preserve">ВПД </w:t>
            </w:r>
          </w:p>
        </w:tc>
        <w:tc>
          <w:tcPr>
            <w:tcW w:w="8367"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Fonts w:ascii="Times New Roman" w:hAnsi="Times New Roman"/>
                <w:b w:val="0"/>
                <w:i w:val="0"/>
              </w:rPr>
              <w:t xml:space="preserve">Изготовление различных изделий </w:t>
            </w:r>
            <w:proofErr w:type="gramStart"/>
            <w:r w:rsidRPr="002A4856">
              <w:rPr>
                <w:rFonts w:ascii="Times New Roman" w:hAnsi="Times New Roman"/>
                <w:b w:val="0"/>
                <w:i w:val="0"/>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b w:val="0"/>
                <w:i w:val="0"/>
              </w:rPr>
              <w:t xml:space="preserve"> охраны труда и экологической безопасности.</w:t>
            </w:r>
          </w:p>
        </w:tc>
      </w:tr>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Fonts w:ascii="Times New Roman" w:hAnsi="Times New Roman"/>
                <w:b w:val="0"/>
                <w:i w:val="0"/>
              </w:rPr>
              <w:t>ПК5.1.</w:t>
            </w:r>
          </w:p>
        </w:tc>
        <w:tc>
          <w:tcPr>
            <w:tcW w:w="8367" w:type="dxa"/>
          </w:tcPr>
          <w:p w:rsidR="00A039B0" w:rsidRPr="002A4856" w:rsidRDefault="00A039B0" w:rsidP="00B0574C">
            <w:pPr>
              <w:widowControl w:val="0"/>
              <w:spacing w:after="0" w:line="240" w:lineRule="auto"/>
              <w:jc w:val="both"/>
              <w:rPr>
                <w:rStyle w:val="af"/>
                <w:rFonts w:ascii="Times New Roman" w:hAnsi="Times New Roman"/>
                <w:i w:val="0"/>
                <w:sz w:val="28"/>
                <w:szCs w:val="28"/>
              </w:rPr>
            </w:pPr>
            <w:r w:rsidRPr="002A4856">
              <w:rPr>
                <w:rFonts w:ascii="Times New Roman" w:hAnsi="Times New Roman"/>
                <w:sz w:val="28"/>
                <w:szCs w:val="28"/>
              </w:rPr>
              <w:t>Осуществлять подготовку и обслуживание рабочего места для работы на токарных станках с числовым программным управлением.</w:t>
            </w:r>
          </w:p>
        </w:tc>
      </w:tr>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Fonts w:ascii="Times New Roman" w:hAnsi="Times New Roman"/>
                <w:b w:val="0"/>
                <w:i w:val="0"/>
              </w:rPr>
              <w:t>ПК5.2.</w:t>
            </w:r>
          </w:p>
        </w:tc>
        <w:tc>
          <w:tcPr>
            <w:tcW w:w="8367" w:type="dxa"/>
          </w:tcPr>
          <w:p w:rsidR="00A039B0" w:rsidRPr="002A4856" w:rsidRDefault="00A039B0" w:rsidP="00B0574C">
            <w:pPr>
              <w:widowControl w:val="0"/>
              <w:spacing w:after="0" w:line="240" w:lineRule="auto"/>
              <w:jc w:val="both"/>
              <w:rPr>
                <w:rStyle w:val="af"/>
                <w:rFonts w:ascii="Times New Roman" w:hAnsi="Times New Roman"/>
                <w:i w:val="0"/>
                <w:sz w:val="28"/>
                <w:szCs w:val="28"/>
              </w:rPr>
            </w:pPr>
            <w:r w:rsidRPr="002A4856">
              <w:rPr>
                <w:rFonts w:ascii="Times New Roman" w:hAnsi="Times New Roman"/>
                <w:sz w:val="28"/>
                <w:szCs w:val="28"/>
              </w:rPr>
              <w:t xml:space="preserve">Осуществлять подготовку к использованию инструмента и оснастки </w:t>
            </w:r>
            <w:proofErr w:type="gramStart"/>
            <w:r w:rsidRPr="002A4856">
              <w:rPr>
                <w:rFonts w:ascii="Times New Roman" w:hAnsi="Times New Roman"/>
                <w:sz w:val="28"/>
                <w:szCs w:val="28"/>
              </w:rPr>
              <w:t>для работы на токарных станках с числовым программным управлением в соответствии с полученным заданием</w:t>
            </w:r>
            <w:proofErr w:type="gramEnd"/>
            <w:r w:rsidRPr="002A4856">
              <w:rPr>
                <w:rFonts w:ascii="Times New Roman" w:hAnsi="Times New Roman"/>
                <w:sz w:val="28"/>
                <w:szCs w:val="28"/>
              </w:rPr>
              <w:t>.</w:t>
            </w:r>
          </w:p>
        </w:tc>
      </w:tr>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Fonts w:ascii="Times New Roman" w:hAnsi="Times New Roman"/>
                <w:b w:val="0"/>
                <w:i w:val="0"/>
              </w:rPr>
              <w:t>ПК5.3.</w:t>
            </w:r>
          </w:p>
        </w:tc>
        <w:tc>
          <w:tcPr>
            <w:tcW w:w="8367" w:type="dxa"/>
          </w:tcPr>
          <w:p w:rsidR="00A039B0" w:rsidRPr="002A4856" w:rsidRDefault="00A039B0" w:rsidP="00B0574C">
            <w:pPr>
              <w:widowControl w:val="0"/>
              <w:spacing w:after="0" w:line="240" w:lineRule="auto"/>
              <w:jc w:val="both"/>
              <w:rPr>
                <w:rStyle w:val="af"/>
                <w:rFonts w:ascii="Times New Roman" w:hAnsi="Times New Roman"/>
                <w:i w:val="0"/>
                <w:sz w:val="28"/>
                <w:szCs w:val="28"/>
              </w:rPr>
            </w:pPr>
            <w:r w:rsidRPr="002A4856">
              <w:rPr>
                <w:rFonts w:ascii="Times New Roman" w:hAnsi="Times New Roman"/>
                <w:sz w:val="28"/>
                <w:szCs w:val="28"/>
              </w:rPr>
              <w:t>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r>
      <w:tr w:rsidR="00A039B0" w:rsidRPr="002A4856" w:rsidTr="00B0574C">
        <w:tc>
          <w:tcPr>
            <w:tcW w:w="1096" w:type="dxa"/>
          </w:tcPr>
          <w:p w:rsidR="00A039B0" w:rsidRPr="002A4856" w:rsidRDefault="00A039B0" w:rsidP="00B0574C">
            <w:pPr>
              <w:pStyle w:val="2"/>
              <w:keepNext w:val="0"/>
              <w:widowControl w:val="0"/>
              <w:spacing w:before="0"/>
              <w:jc w:val="both"/>
              <w:rPr>
                <w:rStyle w:val="af"/>
                <w:rFonts w:ascii="Times New Roman" w:hAnsi="Times New Roman"/>
                <w:b w:val="0"/>
              </w:rPr>
            </w:pPr>
            <w:r w:rsidRPr="002A4856">
              <w:rPr>
                <w:rFonts w:ascii="Times New Roman" w:hAnsi="Times New Roman"/>
                <w:b w:val="0"/>
                <w:i w:val="0"/>
              </w:rPr>
              <w:t>ПК5.4.</w:t>
            </w:r>
          </w:p>
        </w:tc>
        <w:tc>
          <w:tcPr>
            <w:tcW w:w="8367" w:type="dxa"/>
          </w:tcPr>
          <w:p w:rsidR="00A039B0" w:rsidRPr="002A4856" w:rsidRDefault="00A039B0" w:rsidP="00B0574C">
            <w:pPr>
              <w:widowControl w:val="0"/>
              <w:spacing w:after="0" w:line="240" w:lineRule="auto"/>
              <w:jc w:val="both"/>
              <w:rPr>
                <w:rStyle w:val="af"/>
                <w:rFonts w:ascii="Times New Roman" w:hAnsi="Times New Roman"/>
                <w:i w:val="0"/>
                <w:sz w:val="28"/>
                <w:szCs w:val="28"/>
              </w:rPr>
            </w:pPr>
            <w:r w:rsidRPr="002A4856">
              <w:rPr>
                <w:rFonts w:ascii="Times New Roman" w:hAnsi="Times New Roman"/>
                <w:sz w:val="28"/>
                <w:szCs w:val="28"/>
              </w:rPr>
              <w:t>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r>
    </w:tbl>
    <w:p w:rsidR="00A039B0" w:rsidRPr="002A4856" w:rsidRDefault="00A039B0" w:rsidP="00A039B0">
      <w:pPr>
        <w:rPr>
          <w:rFonts w:ascii="Times New Roman" w:hAnsi="Times New Roman"/>
          <w:sz w:val="28"/>
          <w:szCs w:val="28"/>
        </w:rPr>
      </w:pPr>
    </w:p>
    <w:p w:rsidR="00A039B0" w:rsidRPr="002A4856" w:rsidRDefault="00A039B0" w:rsidP="00A039B0">
      <w:pPr>
        <w:rPr>
          <w:rFonts w:ascii="Times New Roman" w:hAnsi="Times New Roman"/>
          <w:b/>
          <w:bCs/>
          <w:sz w:val="28"/>
          <w:szCs w:val="28"/>
        </w:rPr>
      </w:pPr>
      <w:r w:rsidRPr="002A4856">
        <w:rPr>
          <w:rFonts w:ascii="Times New Roman" w:hAnsi="Times New Roman"/>
          <w:b/>
          <w:bCs/>
          <w:sz w:val="28"/>
          <w:szCs w:val="28"/>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797"/>
      </w:tblGrid>
      <w:tr w:rsidR="00A039B0" w:rsidRPr="002A4856" w:rsidTr="00B0574C">
        <w:tc>
          <w:tcPr>
            <w:tcW w:w="1809" w:type="dxa"/>
          </w:tcPr>
          <w:p w:rsidR="00A039B0" w:rsidRPr="002A4856" w:rsidRDefault="00A039B0" w:rsidP="00B0574C">
            <w:pPr>
              <w:rPr>
                <w:rFonts w:ascii="Times New Roman" w:hAnsi="Times New Roman"/>
                <w:b/>
                <w:bCs/>
                <w:sz w:val="28"/>
                <w:szCs w:val="28"/>
              </w:rPr>
            </w:pPr>
            <w:r w:rsidRPr="002A4856">
              <w:rPr>
                <w:rFonts w:ascii="Times New Roman" w:hAnsi="Times New Roman"/>
                <w:b/>
                <w:bCs/>
                <w:sz w:val="28"/>
                <w:szCs w:val="28"/>
              </w:rPr>
              <w:t>иметь практический опыт</w:t>
            </w:r>
          </w:p>
        </w:tc>
        <w:tc>
          <w:tcPr>
            <w:tcW w:w="7797" w:type="dxa"/>
          </w:tcPr>
          <w:p w:rsidR="00A039B0" w:rsidRPr="002A4856" w:rsidRDefault="00A039B0" w:rsidP="00B0574C">
            <w:pPr>
              <w:pStyle w:val="ad"/>
              <w:spacing w:before="0" w:after="0" w:line="276" w:lineRule="auto"/>
              <w:ind w:left="0"/>
              <w:rPr>
                <w:color w:val="000000"/>
                <w:sz w:val="28"/>
                <w:szCs w:val="28"/>
              </w:rPr>
            </w:pPr>
            <w:r w:rsidRPr="002A4856">
              <w:rPr>
                <w:color w:val="000000"/>
                <w:sz w:val="28"/>
                <w:szCs w:val="28"/>
              </w:rPr>
              <w:t xml:space="preserve">   в выполнении подготовительных работ и обслуживании рабочего места оператора токарного станка с числовым программным управлением;</w:t>
            </w:r>
          </w:p>
          <w:p w:rsidR="00A039B0" w:rsidRPr="002A4856" w:rsidRDefault="00A039B0" w:rsidP="00B0574C">
            <w:pPr>
              <w:pStyle w:val="ad"/>
              <w:spacing w:before="0" w:after="0" w:line="276" w:lineRule="auto"/>
              <w:ind w:left="0"/>
              <w:rPr>
                <w:bCs/>
                <w:sz w:val="28"/>
                <w:szCs w:val="28"/>
              </w:rPr>
            </w:pPr>
            <w:r w:rsidRPr="002A4856">
              <w:rPr>
                <w:color w:val="000000"/>
                <w:sz w:val="28"/>
                <w:szCs w:val="28"/>
              </w:rPr>
              <w:t xml:space="preserve">   в подготовке к использованию инструмента и оснастки </w:t>
            </w:r>
            <w:proofErr w:type="gramStart"/>
            <w:r w:rsidRPr="002A4856">
              <w:rPr>
                <w:color w:val="000000"/>
                <w:sz w:val="28"/>
                <w:szCs w:val="28"/>
              </w:rPr>
              <w:t>для работы на токарных станках  с числовым программным управлением в соответствии с полученным заданием</w:t>
            </w:r>
            <w:proofErr w:type="gramEnd"/>
            <w:r w:rsidRPr="002A4856">
              <w:rPr>
                <w:color w:val="000000"/>
                <w:sz w:val="28"/>
                <w:szCs w:val="28"/>
              </w:rPr>
              <w:t>;</w:t>
            </w:r>
          </w:p>
          <w:p w:rsidR="00A039B0" w:rsidRPr="002A4856" w:rsidRDefault="00A039B0" w:rsidP="00B0574C">
            <w:pPr>
              <w:pStyle w:val="ad"/>
              <w:spacing w:before="0" w:after="0" w:line="276" w:lineRule="auto"/>
              <w:ind w:left="0" w:firstLine="318"/>
              <w:rPr>
                <w:bCs/>
                <w:sz w:val="28"/>
                <w:szCs w:val="28"/>
              </w:rPr>
            </w:pPr>
            <w:r w:rsidRPr="002A4856">
              <w:rPr>
                <w:color w:val="000000"/>
                <w:sz w:val="28"/>
                <w:szCs w:val="28"/>
              </w:rPr>
              <w:t>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rsidR="00A039B0" w:rsidRPr="002A4856" w:rsidRDefault="00A039B0" w:rsidP="00B0574C">
            <w:pPr>
              <w:pStyle w:val="ad"/>
              <w:spacing w:before="0" w:after="0" w:line="276" w:lineRule="auto"/>
              <w:ind w:left="0" w:firstLine="318"/>
              <w:rPr>
                <w:bCs/>
                <w:sz w:val="28"/>
                <w:szCs w:val="28"/>
              </w:rPr>
            </w:pPr>
            <w:r w:rsidRPr="002A4856">
              <w:rPr>
                <w:color w:val="000000"/>
                <w:sz w:val="28"/>
                <w:szCs w:val="28"/>
              </w:rPr>
              <w:t xml:space="preserve">обработки  деталей </w:t>
            </w:r>
            <w:proofErr w:type="gramStart"/>
            <w:r w:rsidRPr="002A4856">
              <w:rPr>
                <w:color w:val="000000"/>
                <w:sz w:val="28"/>
                <w:szCs w:val="28"/>
              </w:rPr>
              <w:t xml:space="preserve">на токарных станках с числовым программным управлением с соблюдением требований к качеству в </w:t>
            </w:r>
            <w:r w:rsidRPr="002A4856">
              <w:rPr>
                <w:rStyle w:val="4Exact"/>
                <w:sz w:val="28"/>
                <w:szCs w:val="28"/>
              </w:rPr>
              <w:t>соответствии</w:t>
            </w:r>
            <w:proofErr w:type="gramEnd"/>
            <w:r w:rsidRPr="002A4856">
              <w:rPr>
                <w:rStyle w:val="4Exact"/>
                <w:sz w:val="28"/>
                <w:szCs w:val="28"/>
              </w:rPr>
              <w:t xml:space="preserve"> с заданием и технической документацией.</w:t>
            </w:r>
          </w:p>
        </w:tc>
      </w:tr>
      <w:tr w:rsidR="00A039B0" w:rsidRPr="002A4856" w:rsidTr="00B0574C">
        <w:tc>
          <w:tcPr>
            <w:tcW w:w="1809" w:type="dxa"/>
          </w:tcPr>
          <w:p w:rsidR="00A039B0" w:rsidRPr="002A4856" w:rsidRDefault="00A039B0" w:rsidP="00B0574C">
            <w:pPr>
              <w:rPr>
                <w:rFonts w:ascii="Times New Roman" w:hAnsi="Times New Roman"/>
                <w:b/>
                <w:bCs/>
                <w:sz w:val="28"/>
                <w:szCs w:val="28"/>
              </w:rPr>
            </w:pPr>
            <w:r w:rsidRPr="002A4856">
              <w:rPr>
                <w:rFonts w:ascii="Times New Roman" w:hAnsi="Times New Roman"/>
                <w:b/>
                <w:bCs/>
                <w:sz w:val="28"/>
                <w:szCs w:val="28"/>
              </w:rPr>
              <w:t>уметь</w:t>
            </w:r>
          </w:p>
        </w:tc>
        <w:tc>
          <w:tcPr>
            <w:tcW w:w="7797" w:type="dxa"/>
          </w:tcPr>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t>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rsidR="00A039B0" w:rsidRPr="002A4856" w:rsidRDefault="00A039B0" w:rsidP="00B0574C">
            <w:pPr>
              <w:spacing w:after="0"/>
              <w:ind w:firstLine="318"/>
              <w:rPr>
                <w:rStyle w:val="211pt"/>
                <w:sz w:val="28"/>
                <w:szCs w:val="28"/>
              </w:rPr>
            </w:pPr>
            <w:r w:rsidRPr="002A4856">
              <w:rPr>
                <w:rStyle w:val="211pt"/>
                <w:sz w:val="28"/>
                <w:szCs w:val="28"/>
              </w:rPr>
              <w:lastRenderedPageBreak/>
              <w:t xml:space="preserve">выполнять </w:t>
            </w:r>
            <w:proofErr w:type="spellStart"/>
            <w:r w:rsidRPr="002A4856">
              <w:rPr>
                <w:rStyle w:val="211pt"/>
                <w:sz w:val="28"/>
                <w:szCs w:val="28"/>
              </w:rPr>
              <w:t>подналадку</w:t>
            </w:r>
            <w:proofErr w:type="spellEnd"/>
            <w:r w:rsidRPr="002A4856">
              <w:rPr>
                <w:rStyle w:val="211pt"/>
                <w:sz w:val="28"/>
                <w:szCs w:val="28"/>
              </w:rPr>
              <w:t xml:space="preserve"> отдельных узлов и механизмов в процессе работы;</w:t>
            </w:r>
          </w:p>
          <w:p w:rsidR="00A039B0" w:rsidRPr="002A4856" w:rsidRDefault="00A039B0" w:rsidP="00B0574C">
            <w:pPr>
              <w:spacing w:after="0"/>
              <w:ind w:firstLine="318"/>
              <w:rPr>
                <w:rStyle w:val="211pt"/>
                <w:sz w:val="28"/>
                <w:szCs w:val="28"/>
              </w:rPr>
            </w:pPr>
            <w:r w:rsidRPr="002A4856">
              <w:rPr>
                <w:rStyle w:val="211pt"/>
                <w:sz w:val="28"/>
                <w:szCs w:val="28"/>
              </w:rPr>
              <w:t>выбирать и подготавливать к работе универсальные, специальные приспособления, режущий и контрольно</w:t>
            </w:r>
            <w:r w:rsidRPr="002A4856">
              <w:rPr>
                <w:rStyle w:val="211pt"/>
                <w:sz w:val="28"/>
                <w:szCs w:val="28"/>
              </w:rPr>
              <w:softHyphen/>
              <w:t>-измерительный инструмент;</w:t>
            </w:r>
          </w:p>
          <w:p w:rsidR="00A039B0" w:rsidRPr="002A4856" w:rsidRDefault="00A039B0" w:rsidP="00B0574C">
            <w:pPr>
              <w:spacing w:after="0"/>
              <w:ind w:firstLine="318"/>
              <w:rPr>
                <w:rFonts w:ascii="Times New Roman" w:hAnsi="Times New Roman"/>
                <w:sz w:val="28"/>
                <w:szCs w:val="28"/>
              </w:rPr>
            </w:pPr>
            <w:r w:rsidRPr="002A4856">
              <w:rPr>
                <w:rFonts w:ascii="Times New Roman" w:hAnsi="Times New Roman"/>
                <w:sz w:val="28"/>
                <w:szCs w:val="28"/>
              </w:rPr>
              <w:t>правильно устанавливать на станок инструменты, оснастку и приспособления;</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составлять технологический процесс обработки деталей, изделий; отрабатывать управляющие программы на станке;</w:t>
            </w:r>
          </w:p>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t>корректировать управляющую программу на основе анализа входных данных, технологической и конструкторской документации;</w:t>
            </w:r>
          </w:p>
          <w:p w:rsidR="00A039B0" w:rsidRPr="002A4856" w:rsidRDefault="00A039B0" w:rsidP="00B0574C">
            <w:pPr>
              <w:widowControl w:val="0"/>
              <w:tabs>
                <w:tab w:val="left" w:pos="547"/>
              </w:tabs>
              <w:spacing w:after="0"/>
              <w:ind w:firstLine="318"/>
              <w:rPr>
                <w:rFonts w:ascii="Times New Roman" w:hAnsi="Times New Roman"/>
                <w:sz w:val="28"/>
                <w:szCs w:val="28"/>
              </w:rPr>
            </w:pPr>
            <w:r w:rsidRPr="002A4856">
              <w:rPr>
                <w:rFonts w:ascii="Times New Roman" w:hAnsi="Times New Roman"/>
                <w:sz w:val="28"/>
                <w:szCs w:val="28"/>
              </w:rPr>
              <w:t>задавать необходимые операции обработки для токарного станка с ЧПУ;</w:t>
            </w:r>
          </w:p>
          <w:p w:rsidR="00A039B0" w:rsidRPr="002A4856" w:rsidRDefault="00A039B0" w:rsidP="00B0574C">
            <w:pPr>
              <w:spacing w:after="0"/>
              <w:ind w:firstLine="318"/>
              <w:jc w:val="both"/>
              <w:rPr>
                <w:rFonts w:ascii="Times New Roman" w:hAnsi="Times New Roman"/>
                <w:sz w:val="28"/>
                <w:szCs w:val="28"/>
              </w:rPr>
            </w:pPr>
            <w:r w:rsidRPr="002A4856">
              <w:rPr>
                <w:rFonts w:ascii="Times New Roman" w:hAnsi="Times New Roman"/>
                <w:sz w:val="28"/>
                <w:szCs w:val="28"/>
              </w:rPr>
              <w:t>корректировать параметры обработки в зависимости от результатов измерения;</w:t>
            </w:r>
          </w:p>
          <w:p w:rsidR="00A039B0" w:rsidRPr="002A4856" w:rsidRDefault="00A039B0" w:rsidP="00B0574C">
            <w:pPr>
              <w:spacing w:after="0"/>
              <w:ind w:firstLine="318"/>
              <w:rPr>
                <w:rFonts w:ascii="Times New Roman" w:hAnsi="Times New Roman"/>
                <w:sz w:val="28"/>
                <w:szCs w:val="28"/>
              </w:rPr>
            </w:pPr>
            <w:r w:rsidRPr="002A4856">
              <w:rPr>
                <w:rFonts w:ascii="Times New Roman" w:hAnsi="Times New Roman"/>
                <w:sz w:val="28"/>
                <w:szCs w:val="28"/>
              </w:rPr>
              <w:t>правильно использовать измерительный инструмент для контроля соответствующих размеров;</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проводить проверку управляющих программ средствами</w:t>
            </w:r>
            <w:r w:rsidRPr="002A4856">
              <w:rPr>
                <w:rFonts w:cs="Times New Roman"/>
                <w:color w:val="000000"/>
                <w:sz w:val="28"/>
                <w:szCs w:val="28"/>
              </w:rPr>
              <w:t xml:space="preserve"> вычислительной техники;</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Fonts w:cs="Times New Roman"/>
                <w:color w:val="000000"/>
                <w:sz w:val="28"/>
                <w:szCs w:val="28"/>
              </w:rPr>
              <w:t>выполнять технологические операции при изготовлении детали на токарных станках с числовым программным управлением;</w:t>
            </w:r>
          </w:p>
          <w:p w:rsidR="00A039B0" w:rsidRPr="002A4856" w:rsidRDefault="00A039B0" w:rsidP="00B0574C">
            <w:pPr>
              <w:spacing w:after="0"/>
              <w:ind w:firstLine="318"/>
              <w:rPr>
                <w:rFonts w:ascii="Times New Roman" w:hAnsi="Times New Roman"/>
                <w:bCs/>
                <w:sz w:val="28"/>
                <w:szCs w:val="28"/>
              </w:rPr>
            </w:pPr>
            <w:r w:rsidRPr="002A4856">
              <w:rPr>
                <w:rFonts w:ascii="Times New Roman" w:hAnsi="Times New Roman"/>
                <w:color w:val="000000"/>
                <w:sz w:val="28"/>
                <w:szCs w:val="28"/>
              </w:rPr>
              <w:t>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tc>
      </w:tr>
      <w:tr w:rsidR="00A039B0" w:rsidRPr="002A4856" w:rsidTr="00B0574C">
        <w:tc>
          <w:tcPr>
            <w:tcW w:w="1809" w:type="dxa"/>
          </w:tcPr>
          <w:p w:rsidR="00A039B0" w:rsidRPr="002A4856" w:rsidRDefault="00A039B0" w:rsidP="00B0574C">
            <w:pPr>
              <w:rPr>
                <w:rFonts w:ascii="Times New Roman" w:hAnsi="Times New Roman"/>
                <w:b/>
                <w:bCs/>
                <w:sz w:val="28"/>
                <w:szCs w:val="28"/>
              </w:rPr>
            </w:pPr>
            <w:r w:rsidRPr="002A4856">
              <w:rPr>
                <w:rFonts w:ascii="Times New Roman" w:hAnsi="Times New Roman"/>
                <w:b/>
                <w:bCs/>
                <w:sz w:val="28"/>
                <w:szCs w:val="28"/>
              </w:rPr>
              <w:lastRenderedPageBreak/>
              <w:t>знать</w:t>
            </w:r>
          </w:p>
        </w:tc>
        <w:tc>
          <w:tcPr>
            <w:tcW w:w="7797" w:type="dxa"/>
          </w:tcPr>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rsidR="00A039B0" w:rsidRPr="002A4856" w:rsidRDefault="00A039B0" w:rsidP="00B0574C">
            <w:pPr>
              <w:spacing w:after="0"/>
              <w:ind w:firstLine="318"/>
              <w:rPr>
                <w:rStyle w:val="211pt"/>
                <w:sz w:val="28"/>
                <w:szCs w:val="28"/>
              </w:rPr>
            </w:pPr>
            <w:r w:rsidRPr="002A4856">
              <w:rPr>
                <w:rStyle w:val="211pt"/>
                <w:sz w:val="28"/>
                <w:szCs w:val="28"/>
              </w:rPr>
              <w:t xml:space="preserve">устройство, принципы работы и правила </w:t>
            </w:r>
            <w:proofErr w:type="spellStart"/>
            <w:r w:rsidRPr="002A4856">
              <w:rPr>
                <w:rStyle w:val="211pt"/>
                <w:sz w:val="28"/>
                <w:szCs w:val="28"/>
              </w:rPr>
              <w:t>подналадки</w:t>
            </w:r>
            <w:proofErr w:type="spellEnd"/>
            <w:r w:rsidRPr="002A4856">
              <w:rPr>
                <w:rStyle w:val="211pt"/>
                <w:sz w:val="28"/>
                <w:szCs w:val="28"/>
              </w:rPr>
              <w:t xml:space="preserve"> токарных станков с числовым программным управлением;</w:t>
            </w:r>
          </w:p>
          <w:p w:rsidR="00A039B0" w:rsidRPr="002A4856" w:rsidRDefault="00A039B0" w:rsidP="00B0574C">
            <w:pPr>
              <w:tabs>
                <w:tab w:val="left" w:pos="536"/>
              </w:tabs>
              <w:spacing w:after="0"/>
              <w:ind w:firstLine="318"/>
              <w:rPr>
                <w:rFonts w:ascii="Times New Roman" w:hAnsi="Times New Roman"/>
                <w:sz w:val="28"/>
                <w:szCs w:val="28"/>
              </w:rPr>
            </w:pPr>
            <w:r w:rsidRPr="002A4856">
              <w:rPr>
                <w:rFonts w:ascii="Times New Roman" w:hAnsi="Times New Roman"/>
                <w:sz w:val="28"/>
                <w:szCs w:val="28"/>
              </w:rPr>
              <w:t>различные методы создания управляющих программ для станка с ЧПУ;</w:t>
            </w:r>
          </w:p>
          <w:p w:rsidR="00A039B0" w:rsidRPr="002A4856" w:rsidRDefault="00A039B0" w:rsidP="00B0574C">
            <w:pPr>
              <w:widowControl w:val="0"/>
              <w:tabs>
                <w:tab w:val="left" w:pos="536"/>
              </w:tabs>
              <w:spacing w:after="0"/>
              <w:ind w:firstLine="318"/>
              <w:jc w:val="both"/>
              <w:rPr>
                <w:rFonts w:ascii="Times New Roman" w:hAnsi="Times New Roman"/>
                <w:sz w:val="28"/>
                <w:szCs w:val="28"/>
              </w:rPr>
            </w:pPr>
            <w:r w:rsidRPr="002A4856">
              <w:rPr>
                <w:rFonts w:ascii="Times New Roman" w:hAnsi="Times New Roman"/>
                <w:sz w:val="28"/>
                <w:szCs w:val="28"/>
              </w:rPr>
              <w:t xml:space="preserve">современные программные среды </w:t>
            </w:r>
            <w:r w:rsidRPr="002A4856">
              <w:rPr>
                <w:rFonts w:ascii="Times New Roman" w:hAnsi="Times New Roman"/>
                <w:sz w:val="28"/>
                <w:szCs w:val="28"/>
                <w:lang w:val="en-US" w:eastAsia="en-US"/>
              </w:rPr>
              <w:t>CAD</w:t>
            </w:r>
            <w:r w:rsidRPr="002A4856">
              <w:rPr>
                <w:rFonts w:ascii="Times New Roman" w:hAnsi="Times New Roman"/>
                <w:sz w:val="28"/>
                <w:szCs w:val="28"/>
                <w:lang w:eastAsia="en-US"/>
              </w:rPr>
              <w:t>/</w:t>
            </w:r>
            <w:r w:rsidRPr="002A4856">
              <w:rPr>
                <w:rFonts w:ascii="Times New Roman" w:hAnsi="Times New Roman"/>
                <w:sz w:val="28"/>
                <w:szCs w:val="28"/>
                <w:lang w:val="en-US" w:eastAsia="en-US"/>
              </w:rPr>
              <w:t>CAM</w:t>
            </w:r>
            <w:r w:rsidRPr="002A4856">
              <w:rPr>
                <w:rFonts w:ascii="Times New Roman" w:hAnsi="Times New Roman"/>
                <w:sz w:val="28"/>
                <w:szCs w:val="28"/>
                <w:lang w:eastAsia="en-US"/>
              </w:rPr>
              <w:t>;</w:t>
            </w:r>
          </w:p>
          <w:p w:rsidR="00A039B0" w:rsidRPr="002A4856" w:rsidRDefault="00A039B0" w:rsidP="00B0574C">
            <w:pPr>
              <w:widowControl w:val="0"/>
              <w:tabs>
                <w:tab w:val="left" w:pos="536"/>
              </w:tabs>
              <w:spacing w:after="0"/>
              <w:ind w:firstLine="318"/>
              <w:jc w:val="both"/>
              <w:rPr>
                <w:rFonts w:ascii="Times New Roman" w:hAnsi="Times New Roman"/>
                <w:sz w:val="28"/>
                <w:szCs w:val="28"/>
              </w:rPr>
            </w:pPr>
            <w:r w:rsidRPr="002A4856">
              <w:rPr>
                <w:rFonts w:ascii="Times New Roman" w:hAnsi="Times New Roman"/>
                <w:sz w:val="28"/>
                <w:szCs w:val="28"/>
              </w:rPr>
              <w:t>правила чтения чертежей и технического задания;</w:t>
            </w:r>
          </w:p>
          <w:p w:rsidR="00A039B0" w:rsidRPr="002A4856" w:rsidRDefault="00A039B0" w:rsidP="00B0574C">
            <w:pPr>
              <w:spacing w:after="0"/>
              <w:ind w:firstLine="318"/>
              <w:rPr>
                <w:rFonts w:ascii="Times New Roman" w:hAnsi="Times New Roman"/>
                <w:sz w:val="28"/>
                <w:szCs w:val="28"/>
              </w:rPr>
            </w:pPr>
            <w:r w:rsidRPr="002A4856">
              <w:rPr>
                <w:rFonts w:ascii="Times New Roman" w:hAnsi="Times New Roman"/>
                <w:sz w:val="28"/>
                <w:szCs w:val="28"/>
              </w:rPr>
              <w:t>режимы резания;</w:t>
            </w:r>
          </w:p>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lastRenderedPageBreak/>
              <w:t>наименование, назначение, устройство и правила применения приспособлений, режущего и измерительного инструмента;</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грузоподъемное оборудование, применяемое в металлообрабатывающих цехах;</w:t>
            </w:r>
          </w:p>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t>правила определения режимов резания по справочникам и паспорту станка;</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правила выбора управляющих программ для решения поставленной технологической задачи (операции);</w:t>
            </w:r>
          </w:p>
          <w:p w:rsidR="00A039B0" w:rsidRPr="002A4856" w:rsidRDefault="00A039B0" w:rsidP="00B0574C">
            <w:pPr>
              <w:pStyle w:val="28"/>
              <w:shd w:val="clear" w:color="auto" w:fill="auto"/>
              <w:spacing w:after="0" w:line="276" w:lineRule="auto"/>
              <w:ind w:firstLine="318"/>
              <w:jc w:val="both"/>
              <w:rPr>
                <w:rFonts w:cs="Times New Roman"/>
                <w:color w:val="000000"/>
                <w:sz w:val="28"/>
                <w:szCs w:val="28"/>
              </w:rPr>
            </w:pPr>
            <w:r w:rsidRPr="002A4856">
              <w:rPr>
                <w:rStyle w:val="211pt"/>
                <w:rFonts w:cs="Times New Roman"/>
                <w:sz w:val="28"/>
                <w:szCs w:val="28"/>
              </w:rPr>
              <w:t>основные направления автоматизации производственных процессов;</w:t>
            </w:r>
          </w:p>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t xml:space="preserve">системы программного управления станками; </w:t>
            </w:r>
          </w:p>
          <w:p w:rsidR="00A039B0" w:rsidRPr="002A4856" w:rsidRDefault="00A039B0" w:rsidP="00B0574C">
            <w:pPr>
              <w:pStyle w:val="28"/>
              <w:shd w:val="clear" w:color="auto" w:fill="auto"/>
              <w:spacing w:after="0" w:line="276" w:lineRule="auto"/>
              <w:ind w:firstLine="318"/>
              <w:jc w:val="both"/>
              <w:rPr>
                <w:rStyle w:val="211pt"/>
                <w:rFonts w:cs="Times New Roman"/>
                <w:sz w:val="28"/>
                <w:szCs w:val="28"/>
              </w:rPr>
            </w:pPr>
            <w:r w:rsidRPr="002A4856">
              <w:rPr>
                <w:rStyle w:val="211pt"/>
                <w:rFonts w:cs="Times New Roman"/>
                <w:sz w:val="28"/>
                <w:szCs w:val="28"/>
              </w:rPr>
              <w:t>организацию работ при многостаночном обслуживании станков с программным управлением;</w:t>
            </w:r>
          </w:p>
          <w:p w:rsidR="00A039B0" w:rsidRPr="002A4856" w:rsidRDefault="00A039B0" w:rsidP="00B0574C">
            <w:pPr>
              <w:widowControl w:val="0"/>
              <w:tabs>
                <w:tab w:val="left" w:pos="544"/>
              </w:tabs>
              <w:spacing w:after="0"/>
              <w:ind w:firstLine="318"/>
              <w:jc w:val="both"/>
              <w:rPr>
                <w:rFonts w:ascii="Times New Roman" w:hAnsi="Times New Roman"/>
                <w:sz w:val="28"/>
                <w:szCs w:val="28"/>
              </w:rPr>
            </w:pPr>
            <w:r w:rsidRPr="002A4856">
              <w:rPr>
                <w:rFonts w:ascii="Times New Roman" w:hAnsi="Times New Roman"/>
                <w:sz w:val="28"/>
                <w:szCs w:val="28"/>
              </w:rPr>
              <w:t>современные измерительные инструменты;</w:t>
            </w:r>
          </w:p>
          <w:p w:rsidR="00A039B0" w:rsidRPr="002A4856" w:rsidRDefault="00A039B0" w:rsidP="00B0574C">
            <w:pPr>
              <w:widowControl w:val="0"/>
              <w:tabs>
                <w:tab w:val="left" w:pos="544"/>
              </w:tabs>
              <w:spacing w:after="0"/>
              <w:ind w:firstLine="318"/>
              <w:jc w:val="both"/>
              <w:rPr>
                <w:rFonts w:ascii="Times New Roman" w:hAnsi="Times New Roman"/>
                <w:bCs/>
                <w:sz w:val="28"/>
                <w:szCs w:val="28"/>
              </w:rPr>
            </w:pPr>
            <w:r w:rsidRPr="002A4856">
              <w:rPr>
                <w:rStyle w:val="211pt"/>
                <w:sz w:val="28"/>
                <w:szCs w:val="28"/>
              </w:rPr>
              <w:t>правила проведения и технологию проверки качества выполненных работ</w:t>
            </w:r>
          </w:p>
        </w:tc>
      </w:tr>
    </w:tbl>
    <w:p w:rsidR="00A039B0" w:rsidRPr="002A4856" w:rsidRDefault="00A039B0" w:rsidP="00A039B0">
      <w:pPr>
        <w:rPr>
          <w:rFonts w:ascii="Times New Roman" w:hAnsi="Times New Roman"/>
          <w:b/>
          <w:sz w:val="28"/>
          <w:szCs w:val="28"/>
        </w:rPr>
      </w:pPr>
    </w:p>
    <w:p w:rsidR="00A039B0" w:rsidRPr="002A4856" w:rsidRDefault="00A039B0" w:rsidP="00A039B0">
      <w:pPr>
        <w:rPr>
          <w:rFonts w:ascii="Times New Roman" w:hAnsi="Times New Roman"/>
          <w:b/>
          <w:sz w:val="28"/>
          <w:szCs w:val="28"/>
        </w:rPr>
      </w:pPr>
    </w:p>
    <w:p w:rsidR="00A039B0" w:rsidRPr="002A4856" w:rsidRDefault="00A039B0" w:rsidP="00A039B0">
      <w:pPr>
        <w:rPr>
          <w:rFonts w:ascii="Times New Roman" w:hAnsi="Times New Roman"/>
          <w:b/>
          <w:sz w:val="28"/>
          <w:szCs w:val="28"/>
        </w:rPr>
      </w:pPr>
    </w:p>
    <w:p w:rsidR="00A039B0" w:rsidRPr="002A4856" w:rsidRDefault="00A039B0" w:rsidP="00A039B0">
      <w:pPr>
        <w:rPr>
          <w:rFonts w:ascii="Times New Roman" w:hAnsi="Times New Roman"/>
          <w:b/>
          <w:sz w:val="28"/>
          <w:szCs w:val="28"/>
        </w:rPr>
      </w:pPr>
    </w:p>
    <w:p w:rsidR="00A039B0" w:rsidRPr="002A4856" w:rsidRDefault="00A039B0" w:rsidP="00A039B0">
      <w:pPr>
        <w:rPr>
          <w:rFonts w:ascii="Times New Roman" w:hAnsi="Times New Roman"/>
          <w:b/>
          <w:sz w:val="28"/>
          <w:szCs w:val="28"/>
        </w:rPr>
      </w:pPr>
      <w:r w:rsidRPr="002A4856">
        <w:rPr>
          <w:rFonts w:ascii="Times New Roman" w:hAnsi="Times New Roman"/>
          <w:b/>
          <w:sz w:val="28"/>
          <w:szCs w:val="28"/>
        </w:rPr>
        <w:t>1.2. Количество часов, отводимое на освоение профессионального модуля</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Всего 680 часов.</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Из них:</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на освоение МДК  - 176 часов,</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 xml:space="preserve">на практики, в том числе </w:t>
      </w:r>
    </w:p>
    <w:p w:rsidR="00A039B0" w:rsidRPr="002A4856" w:rsidRDefault="00A039B0" w:rsidP="00A039B0">
      <w:pPr>
        <w:rPr>
          <w:rFonts w:ascii="Times New Roman" w:hAnsi="Times New Roman"/>
          <w:sz w:val="28"/>
          <w:szCs w:val="28"/>
        </w:rPr>
      </w:pPr>
      <w:r w:rsidRPr="002A4856">
        <w:rPr>
          <w:rFonts w:ascii="Times New Roman" w:hAnsi="Times New Roman"/>
          <w:sz w:val="28"/>
          <w:szCs w:val="28"/>
        </w:rPr>
        <w:t xml:space="preserve">на </w:t>
      </w:r>
      <w:proofErr w:type="gramStart"/>
      <w:r w:rsidRPr="002A4856">
        <w:rPr>
          <w:rFonts w:ascii="Times New Roman" w:hAnsi="Times New Roman"/>
          <w:sz w:val="28"/>
          <w:szCs w:val="28"/>
        </w:rPr>
        <w:t>учебную</w:t>
      </w:r>
      <w:proofErr w:type="gramEnd"/>
      <w:r w:rsidRPr="002A4856">
        <w:rPr>
          <w:rFonts w:ascii="Times New Roman" w:hAnsi="Times New Roman"/>
          <w:sz w:val="28"/>
          <w:szCs w:val="28"/>
        </w:rPr>
        <w:t xml:space="preserve">   324  часов</w:t>
      </w:r>
    </w:p>
    <w:p w:rsidR="00A039B0" w:rsidRPr="002A4856" w:rsidRDefault="00A039B0" w:rsidP="00A039B0">
      <w:pPr>
        <w:rPr>
          <w:rFonts w:ascii="Times New Roman" w:hAnsi="Times New Roman"/>
          <w:sz w:val="28"/>
          <w:szCs w:val="28"/>
        </w:rPr>
        <w:sectPr w:rsidR="00A039B0" w:rsidRPr="002A4856" w:rsidSect="00B0574C">
          <w:pgSz w:w="11907" w:h="16840"/>
          <w:pgMar w:top="1134" w:right="851" w:bottom="992" w:left="1418" w:header="709" w:footer="709" w:gutter="0"/>
          <w:cols w:space="720"/>
        </w:sectPr>
      </w:pPr>
      <w:r w:rsidRPr="002A4856">
        <w:rPr>
          <w:rFonts w:ascii="Times New Roman" w:hAnsi="Times New Roman"/>
          <w:sz w:val="28"/>
          <w:szCs w:val="28"/>
        </w:rPr>
        <w:t xml:space="preserve">и на </w:t>
      </w:r>
      <w:proofErr w:type="gramStart"/>
      <w:r w:rsidRPr="002A4856">
        <w:rPr>
          <w:rFonts w:ascii="Times New Roman" w:hAnsi="Times New Roman"/>
          <w:sz w:val="28"/>
          <w:szCs w:val="28"/>
        </w:rPr>
        <w:t>производственную</w:t>
      </w:r>
      <w:proofErr w:type="gramEnd"/>
      <w:r w:rsidRPr="002A4856">
        <w:rPr>
          <w:rFonts w:ascii="Times New Roman" w:hAnsi="Times New Roman"/>
          <w:sz w:val="28"/>
          <w:szCs w:val="28"/>
        </w:rPr>
        <w:t xml:space="preserve">  180 часов.</w:t>
      </w:r>
    </w:p>
    <w:p w:rsidR="00A039B0" w:rsidRPr="002A4856" w:rsidRDefault="00A039B0" w:rsidP="00A039B0">
      <w:pPr>
        <w:rPr>
          <w:rFonts w:ascii="Times New Roman" w:hAnsi="Times New Roman"/>
          <w:b/>
          <w:sz w:val="28"/>
          <w:szCs w:val="28"/>
        </w:rPr>
      </w:pPr>
      <w:r w:rsidRPr="002A4856">
        <w:rPr>
          <w:rFonts w:ascii="Times New Roman" w:hAnsi="Times New Roman"/>
          <w:b/>
          <w:sz w:val="28"/>
          <w:szCs w:val="28"/>
        </w:rPr>
        <w:lastRenderedPageBreak/>
        <w:t>2. Структура и содержание профессионального модуля</w:t>
      </w:r>
    </w:p>
    <w:p w:rsidR="00A039B0" w:rsidRPr="002A4856" w:rsidRDefault="00A039B0" w:rsidP="00A039B0">
      <w:pPr>
        <w:shd w:val="clear" w:color="auto" w:fill="FFFFFF"/>
        <w:spacing w:after="0"/>
        <w:rPr>
          <w:rFonts w:ascii="Times New Roman" w:hAnsi="Times New Roman"/>
          <w:i/>
          <w:sz w:val="28"/>
          <w:szCs w:val="28"/>
        </w:rPr>
      </w:pPr>
      <w:r w:rsidRPr="002A4856">
        <w:rPr>
          <w:rFonts w:ascii="Times New Roman" w:hAnsi="Times New Roman"/>
          <w:b/>
          <w:sz w:val="28"/>
          <w:szCs w:val="28"/>
        </w:rPr>
        <w:t xml:space="preserve">2.1. </w:t>
      </w:r>
      <w:r w:rsidRPr="002A4856">
        <w:rPr>
          <w:rFonts w:ascii="Times New Roman" w:hAnsi="Times New Roman"/>
          <w:sz w:val="28"/>
          <w:szCs w:val="28"/>
        </w:rPr>
        <w:t xml:space="preserve">Структура профессионального модуля  ПМ.05.  «Изготовление различных изделий </w:t>
      </w:r>
      <w:proofErr w:type="gramStart"/>
      <w:r w:rsidRPr="002A4856">
        <w:rPr>
          <w:rFonts w:ascii="Times New Roman" w:hAnsi="Times New Roman"/>
          <w:sz w:val="28"/>
          <w:szCs w:val="28"/>
        </w:rPr>
        <w:t>на токарных станках с числовым программным управлением по стадиям технологического процесса в соответствии с требованиями</w:t>
      </w:r>
      <w:proofErr w:type="gramEnd"/>
      <w:r w:rsidRPr="002A4856">
        <w:rPr>
          <w:rFonts w:ascii="Times New Roman" w:hAnsi="Times New Roman"/>
          <w:sz w:val="28"/>
          <w:szCs w:val="28"/>
        </w:rPr>
        <w:t xml:space="preserve"> охраны труда и экологической безопасности»</w:t>
      </w:r>
    </w:p>
    <w:p w:rsidR="00A039B0" w:rsidRPr="002A4856" w:rsidRDefault="00A039B0" w:rsidP="00A039B0">
      <w:pPr>
        <w:rPr>
          <w:rFonts w:ascii="Times New Roman" w:hAnsi="Times New Roman"/>
          <w:sz w:val="24"/>
          <w:szCs w:val="24"/>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5030"/>
        <w:gridCol w:w="1703"/>
        <w:gridCol w:w="1243"/>
        <w:gridCol w:w="1249"/>
        <w:gridCol w:w="1082"/>
        <w:gridCol w:w="1403"/>
        <w:gridCol w:w="1549"/>
      </w:tblGrid>
      <w:tr w:rsidR="00A039B0" w:rsidRPr="002A4856" w:rsidTr="00B0574C">
        <w:trPr>
          <w:trHeight w:val="537"/>
        </w:trPr>
        <w:tc>
          <w:tcPr>
            <w:tcW w:w="540" w:type="pct"/>
            <w:vMerge w:val="restart"/>
            <w:vAlign w:val="center"/>
          </w:tcPr>
          <w:p w:rsidR="00A039B0" w:rsidRPr="002A4856" w:rsidRDefault="00A039B0" w:rsidP="00B0574C">
            <w:pPr>
              <w:suppressAutoHyphens/>
              <w:spacing w:after="0"/>
              <w:jc w:val="center"/>
              <w:rPr>
                <w:rFonts w:ascii="Times New Roman" w:hAnsi="Times New Roman"/>
                <w:sz w:val="20"/>
                <w:szCs w:val="20"/>
              </w:rPr>
            </w:pPr>
            <w:r w:rsidRPr="002A4856">
              <w:rPr>
                <w:rFonts w:ascii="Times New Roman" w:hAnsi="Times New Roman"/>
                <w:sz w:val="20"/>
                <w:szCs w:val="20"/>
              </w:rPr>
              <w:t>Коды профессиональных общих компетенций</w:t>
            </w:r>
          </w:p>
        </w:tc>
        <w:tc>
          <w:tcPr>
            <w:tcW w:w="1692" w:type="pct"/>
            <w:vMerge w:val="restart"/>
            <w:vAlign w:val="center"/>
          </w:tcPr>
          <w:p w:rsidR="00A039B0" w:rsidRPr="002A4856" w:rsidRDefault="00A039B0" w:rsidP="00B0574C">
            <w:pPr>
              <w:suppressAutoHyphens/>
              <w:spacing w:after="0"/>
              <w:jc w:val="center"/>
              <w:rPr>
                <w:rFonts w:ascii="Times New Roman" w:hAnsi="Times New Roman"/>
                <w:sz w:val="20"/>
                <w:szCs w:val="20"/>
              </w:rPr>
            </w:pPr>
            <w:r w:rsidRPr="002A4856">
              <w:rPr>
                <w:rFonts w:ascii="Times New Roman" w:hAnsi="Times New Roman"/>
                <w:sz w:val="20"/>
                <w:szCs w:val="20"/>
              </w:rPr>
              <w:t>Наименования разделов профессионального модуля</w:t>
            </w:r>
          </w:p>
        </w:tc>
        <w:tc>
          <w:tcPr>
            <w:tcW w:w="573" w:type="pct"/>
            <w:vMerge w:val="restart"/>
            <w:vAlign w:val="center"/>
          </w:tcPr>
          <w:p w:rsidR="00A039B0" w:rsidRPr="002A4856" w:rsidRDefault="00A039B0" w:rsidP="00B0574C">
            <w:pPr>
              <w:suppressAutoHyphens/>
              <w:spacing w:after="0"/>
              <w:jc w:val="center"/>
              <w:rPr>
                <w:rFonts w:ascii="Times New Roman" w:hAnsi="Times New Roman"/>
                <w:iCs/>
                <w:sz w:val="20"/>
                <w:szCs w:val="20"/>
              </w:rPr>
            </w:pPr>
            <w:r w:rsidRPr="002A4856">
              <w:rPr>
                <w:rFonts w:ascii="Times New Roman" w:hAnsi="Times New Roman"/>
                <w:iCs/>
                <w:sz w:val="20"/>
                <w:szCs w:val="20"/>
              </w:rPr>
              <w:t>Суммарный объем нагрузки, час.</w:t>
            </w:r>
          </w:p>
        </w:tc>
        <w:tc>
          <w:tcPr>
            <w:tcW w:w="1674" w:type="pct"/>
            <w:gridSpan w:val="4"/>
            <w:vAlign w:val="center"/>
          </w:tcPr>
          <w:p w:rsidR="00A039B0" w:rsidRPr="002A4856" w:rsidRDefault="00A039B0" w:rsidP="00B0574C">
            <w:pPr>
              <w:suppressAutoHyphens/>
              <w:spacing w:after="0"/>
              <w:jc w:val="center"/>
              <w:rPr>
                <w:rFonts w:ascii="Times New Roman" w:hAnsi="Times New Roman"/>
                <w:sz w:val="20"/>
                <w:szCs w:val="20"/>
              </w:rPr>
            </w:pPr>
            <w:r w:rsidRPr="002A4856">
              <w:rPr>
                <w:rFonts w:ascii="Times New Roman" w:hAnsi="Times New Roman"/>
              </w:rPr>
              <w:t>Объем профессионального модуля, час.</w:t>
            </w:r>
          </w:p>
        </w:tc>
        <w:tc>
          <w:tcPr>
            <w:tcW w:w="521" w:type="pct"/>
            <w:vMerge w:val="restart"/>
            <w:vAlign w:val="center"/>
          </w:tcPr>
          <w:p w:rsidR="00A039B0" w:rsidRPr="002A4856" w:rsidRDefault="00A039B0" w:rsidP="00B0574C">
            <w:pPr>
              <w:suppressAutoHyphens/>
              <w:spacing w:after="0"/>
              <w:jc w:val="center"/>
              <w:rPr>
                <w:rFonts w:ascii="Times New Roman" w:hAnsi="Times New Roman"/>
                <w:sz w:val="20"/>
                <w:szCs w:val="20"/>
              </w:rPr>
            </w:pPr>
            <w:proofErr w:type="spellStart"/>
            <w:proofErr w:type="gramStart"/>
            <w:r w:rsidRPr="002A4856">
              <w:rPr>
                <w:rFonts w:ascii="Times New Roman" w:hAnsi="Times New Roman"/>
                <w:sz w:val="20"/>
                <w:szCs w:val="20"/>
              </w:rPr>
              <w:t>Самостоятель-ная</w:t>
            </w:r>
            <w:proofErr w:type="spellEnd"/>
            <w:proofErr w:type="gramEnd"/>
            <w:r w:rsidRPr="002A4856">
              <w:rPr>
                <w:rFonts w:ascii="Times New Roman" w:hAnsi="Times New Roman"/>
                <w:sz w:val="20"/>
                <w:szCs w:val="20"/>
              </w:rPr>
              <w:t xml:space="preserve"> работа</w:t>
            </w:r>
          </w:p>
        </w:tc>
      </w:tr>
      <w:tr w:rsidR="00A039B0" w:rsidRPr="002A4856" w:rsidTr="00B0574C">
        <w:trPr>
          <w:trHeight w:val="409"/>
        </w:trPr>
        <w:tc>
          <w:tcPr>
            <w:tcW w:w="540" w:type="pct"/>
            <w:vMerge/>
          </w:tcPr>
          <w:p w:rsidR="00A039B0" w:rsidRPr="002A4856" w:rsidRDefault="00A039B0" w:rsidP="00B0574C">
            <w:pPr>
              <w:spacing w:after="0"/>
              <w:rPr>
                <w:rFonts w:ascii="Times New Roman" w:hAnsi="Times New Roman"/>
                <w:i/>
              </w:rPr>
            </w:pPr>
          </w:p>
        </w:tc>
        <w:tc>
          <w:tcPr>
            <w:tcW w:w="1692" w:type="pct"/>
            <w:vMerge/>
            <w:vAlign w:val="center"/>
          </w:tcPr>
          <w:p w:rsidR="00A039B0" w:rsidRPr="002A4856" w:rsidRDefault="00A039B0" w:rsidP="00B0574C">
            <w:pPr>
              <w:spacing w:after="0"/>
              <w:rPr>
                <w:rFonts w:ascii="Times New Roman" w:hAnsi="Times New Roman"/>
                <w:i/>
              </w:rPr>
            </w:pPr>
          </w:p>
        </w:tc>
        <w:tc>
          <w:tcPr>
            <w:tcW w:w="573" w:type="pct"/>
            <w:vMerge/>
            <w:vAlign w:val="center"/>
          </w:tcPr>
          <w:p w:rsidR="00A039B0" w:rsidRPr="002A4856" w:rsidRDefault="00A039B0" w:rsidP="00B0574C">
            <w:pPr>
              <w:spacing w:after="0"/>
              <w:rPr>
                <w:rFonts w:ascii="Times New Roman" w:hAnsi="Times New Roman"/>
                <w:i/>
                <w:iCs/>
              </w:rPr>
            </w:pPr>
          </w:p>
        </w:tc>
        <w:tc>
          <w:tcPr>
            <w:tcW w:w="838" w:type="pct"/>
            <w:gridSpan w:val="2"/>
            <w:vAlign w:val="center"/>
          </w:tcPr>
          <w:p w:rsidR="00A039B0" w:rsidRPr="002A4856" w:rsidRDefault="00A039B0" w:rsidP="00B0574C">
            <w:pPr>
              <w:suppressAutoHyphens/>
              <w:spacing w:after="0" w:line="240" w:lineRule="auto"/>
              <w:jc w:val="center"/>
              <w:rPr>
                <w:rFonts w:ascii="Times New Roman" w:hAnsi="Times New Roman"/>
                <w:i/>
              </w:rPr>
            </w:pPr>
            <w:r w:rsidRPr="002A4856">
              <w:rPr>
                <w:rFonts w:ascii="Times New Roman" w:hAnsi="Times New Roman"/>
                <w:i/>
              </w:rPr>
              <w:t>Обучение по МДК</w:t>
            </w:r>
          </w:p>
        </w:tc>
        <w:tc>
          <w:tcPr>
            <w:tcW w:w="836" w:type="pct"/>
            <w:gridSpan w:val="2"/>
            <w:vAlign w:val="center"/>
          </w:tcPr>
          <w:p w:rsidR="00A039B0" w:rsidRPr="002A4856" w:rsidRDefault="00A039B0" w:rsidP="00B0574C">
            <w:pPr>
              <w:suppressAutoHyphens/>
              <w:spacing w:after="0" w:line="240" w:lineRule="auto"/>
              <w:jc w:val="center"/>
              <w:rPr>
                <w:rFonts w:ascii="Times New Roman" w:hAnsi="Times New Roman"/>
                <w:i/>
              </w:rPr>
            </w:pPr>
            <w:r w:rsidRPr="002A4856">
              <w:rPr>
                <w:rFonts w:ascii="Times New Roman" w:hAnsi="Times New Roman"/>
                <w:i/>
              </w:rPr>
              <w:t>Практики</w:t>
            </w:r>
          </w:p>
        </w:tc>
        <w:tc>
          <w:tcPr>
            <w:tcW w:w="521" w:type="pct"/>
            <w:vMerge/>
            <w:vAlign w:val="center"/>
          </w:tcPr>
          <w:p w:rsidR="00A039B0" w:rsidRPr="002A4856" w:rsidRDefault="00A039B0" w:rsidP="00B0574C">
            <w:pPr>
              <w:spacing w:after="0"/>
              <w:rPr>
                <w:rFonts w:ascii="Times New Roman" w:hAnsi="Times New Roman"/>
                <w:i/>
              </w:rPr>
            </w:pPr>
          </w:p>
        </w:tc>
      </w:tr>
      <w:tr w:rsidR="00A039B0" w:rsidRPr="002A4856" w:rsidTr="00B0574C">
        <w:trPr>
          <w:trHeight w:val="2805"/>
        </w:trPr>
        <w:tc>
          <w:tcPr>
            <w:tcW w:w="540" w:type="pct"/>
            <w:vMerge/>
          </w:tcPr>
          <w:p w:rsidR="00A039B0" w:rsidRPr="002A4856" w:rsidRDefault="00A039B0" w:rsidP="00B0574C">
            <w:pPr>
              <w:spacing w:after="0"/>
              <w:rPr>
                <w:rFonts w:ascii="Times New Roman" w:hAnsi="Times New Roman"/>
                <w:i/>
              </w:rPr>
            </w:pPr>
          </w:p>
        </w:tc>
        <w:tc>
          <w:tcPr>
            <w:tcW w:w="1692" w:type="pct"/>
            <w:vMerge/>
            <w:vAlign w:val="center"/>
          </w:tcPr>
          <w:p w:rsidR="00A039B0" w:rsidRPr="002A4856" w:rsidRDefault="00A039B0" w:rsidP="00B0574C">
            <w:pPr>
              <w:spacing w:after="0"/>
              <w:rPr>
                <w:rFonts w:ascii="Times New Roman" w:hAnsi="Times New Roman"/>
                <w:i/>
              </w:rPr>
            </w:pPr>
          </w:p>
        </w:tc>
        <w:tc>
          <w:tcPr>
            <w:tcW w:w="573" w:type="pct"/>
            <w:vMerge/>
            <w:vAlign w:val="center"/>
          </w:tcPr>
          <w:p w:rsidR="00A039B0" w:rsidRPr="002A4856" w:rsidRDefault="00A039B0" w:rsidP="00B0574C">
            <w:pPr>
              <w:spacing w:after="0"/>
              <w:rPr>
                <w:rFonts w:ascii="Times New Roman" w:hAnsi="Times New Roman"/>
                <w:i/>
              </w:rPr>
            </w:pPr>
          </w:p>
        </w:tc>
        <w:tc>
          <w:tcPr>
            <w:tcW w:w="418" w:type="pct"/>
            <w:vAlign w:val="center"/>
          </w:tcPr>
          <w:p w:rsidR="00A039B0" w:rsidRPr="002A4856" w:rsidRDefault="00A039B0" w:rsidP="00B0574C">
            <w:pPr>
              <w:suppressAutoHyphens/>
              <w:spacing w:after="0"/>
              <w:jc w:val="center"/>
              <w:rPr>
                <w:rFonts w:ascii="Times New Roman" w:hAnsi="Times New Roman"/>
                <w:sz w:val="20"/>
                <w:szCs w:val="20"/>
              </w:rPr>
            </w:pPr>
            <w:r w:rsidRPr="002A4856">
              <w:rPr>
                <w:rFonts w:ascii="Times New Roman" w:hAnsi="Times New Roman"/>
                <w:sz w:val="20"/>
                <w:szCs w:val="20"/>
              </w:rPr>
              <w:t>Всего</w:t>
            </w:r>
          </w:p>
          <w:p w:rsidR="00A039B0" w:rsidRPr="002A4856" w:rsidRDefault="00A039B0" w:rsidP="00B0574C">
            <w:pPr>
              <w:suppressAutoHyphens/>
              <w:spacing w:after="0"/>
              <w:jc w:val="center"/>
              <w:rPr>
                <w:rFonts w:ascii="Times New Roman" w:hAnsi="Times New Roman"/>
                <w:i/>
                <w:sz w:val="20"/>
                <w:szCs w:val="20"/>
              </w:rPr>
            </w:pPr>
          </w:p>
        </w:tc>
        <w:tc>
          <w:tcPr>
            <w:tcW w:w="420" w:type="pct"/>
            <w:vAlign w:val="center"/>
          </w:tcPr>
          <w:p w:rsidR="00A039B0" w:rsidRPr="002A4856" w:rsidRDefault="00A039B0" w:rsidP="00B0574C">
            <w:pPr>
              <w:suppressAutoHyphens/>
              <w:spacing w:after="0" w:line="240" w:lineRule="auto"/>
              <w:jc w:val="center"/>
              <w:rPr>
                <w:rFonts w:ascii="Times New Roman" w:hAnsi="Times New Roman"/>
                <w:color w:val="000000"/>
                <w:sz w:val="20"/>
                <w:szCs w:val="20"/>
              </w:rPr>
            </w:pPr>
            <w:proofErr w:type="spellStart"/>
            <w:proofErr w:type="gramStart"/>
            <w:r w:rsidRPr="002A4856">
              <w:rPr>
                <w:rFonts w:ascii="Times New Roman" w:hAnsi="Times New Roman"/>
                <w:color w:val="000000"/>
                <w:sz w:val="20"/>
                <w:szCs w:val="20"/>
              </w:rPr>
              <w:t>Лаборатор-ных</w:t>
            </w:r>
            <w:proofErr w:type="spellEnd"/>
            <w:proofErr w:type="gramEnd"/>
            <w:r w:rsidRPr="002A4856">
              <w:rPr>
                <w:rFonts w:ascii="Times New Roman" w:hAnsi="Times New Roman"/>
                <w:color w:val="000000"/>
                <w:sz w:val="20"/>
                <w:szCs w:val="20"/>
              </w:rPr>
              <w:t xml:space="preserve"> и </w:t>
            </w:r>
            <w:proofErr w:type="spellStart"/>
            <w:r w:rsidRPr="002A4856">
              <w:rPr>
                <w:rFonts w:ascii="Times New Roman" w:hAnsi="Times New Roman"/>
                <w:color w:val="000000"/>
                <w:sz w:val="20"/>
                <w:szCs w:val="20"/>
              </w:rPr>
              <w:t>практиче</w:t>
            </w:r>
            <w:proofErr w:type="spellEnd"/>
          </w:p>
          <w:p w:rsidR="00A039B0" w:rsidRPr="002A4856" w:rsidRDefault="00A039B0" w:rsidP="00B0574C">
            <w:pPr>
              <w:suppressAutoHyphens/>
              <w:spacing w:after="0" w:line="240" w:lineRule="auto"/>
              <w:jc w:val="center"/>
              <w:rPr>
                <w:rFonts w:ascii="Times New Roman" w:hAnsi="Times New Roman"/>
                <w:color w:val="000000"/>
                <w:sz w:val="20"/>
                <w:szCs w:val="20"/>
              </w:rPr>
            </w:pPr>
            <w:proofErr w:type="spellStart"/>
            <w:r w:rsidRPr="002A4856">
              <w:rPr>
                <w:rFonts w:ascii="Times New Roman" w:hAnsi="Times New Roman"/>
                <w:color w:val="000000"/>
                <w:sz w:val="20"/>
                <w:szCs w:val="20"/>
              </w:rPr>
              <w:t>ских</w:t>
            </w:r>
            <w:proofErr w:type="spellEnd"/>
            <w:r w:rsidRPr="002A4856">
              <w:rPr>
                <w:rFonts w:ascii="Times New Roman" w:hAnsi="Times New Roman"/>
                <w:color w:val="000000"/>
                <w:sz w:val="20"/>
                <w:szCs w:val="20"/>
              </w:rPr>
              <w:t xml:space="preserve"> занятий</w:t>
            </w:r>
          </w:p>
        </w:tc>
        <w:tc>
          <w:tcPr>
            <w:tcW w:w="364" w:type="pct"/>
            <w:vAlign w:val="center"/>
          </w:tcPr>
          <w:p w:rsidR="00A039B0" w:rsidRPr="002A4856" w:rsidRDefault="00A039B0" w:rsidP="00B0574C">
            <w:pPr>
              <w:suppressAutoHyphens/>
              <w:spacing w:after="0" w:line="240" w:lineRule="auto"/>
              <w:jc w:val="center"/>
              <w:rPr>
                <w:rFonts w:ascii="Times New Roman" w:hAnsi="Times New Roman"/>
                <w:sz w:val="20"/>
                <w:szCs w:val="20"/>
              </w:rPr>
            </w:pPr>
            <w:r w:rsidRPr="002A4856">
              <w:rPr>
                <w:rFonts w:ascii="Times New Roman" w:hAnsi="Times New Roman"/>
                <w:sz w:val="20"/>
                <w:szCs w:val="20"/>
              </w:rPr>
              <w:t>Учебная</w:t>
            </w:r>
          </w:p>
          <w:p w:rsidR="00A039B0" w:rsidRPr="002A4856" w:rsidRDefault="00A039B0" w:rsidP="00B0574C">
            <w:pPr>
              <w:suppressAutoHyphens/>
              <w:spacing w:after="0" w:line="240" w:lineRule="auto"/>
              <w:jc w:val="center"/>
              <w:rPr>
                <w:rFonts w:ascii="Times New Roman" w:hAnsi="Times New Roman"/>
                <w:i/>
                <w:sz w:val="20"/>
                <w:szCs w:val="20"/>
              </w:rPr>
            </w:pPr>
          </w:p>
        </w:tc>
        <w:tc>
          <w:tcPr>
            <w:tcW w:w="472" w:type="pct"/>
            <w:vAlign w:val="center"/>
          </w:tcPr>
          <w:p w:rsidR="00A039B0" w:rsidRPr="002A4856" w:rsidRDefault="00A039B0" w:rsidP="00B0574C">
            <w:pPr>
              <w:suppressAutoHyphens/>
              <w:spacing w:after="0" w:line="240" w:lineRule="auto"/>
              <w:jc w:val="center"/>
              <w:rPr>
                <w:rFonts w:ascii="Times New Roman" w:hAnsi="Times New Roman"/>
                <w:sz w:val="20"/>
                <w:szCs w:val="20"/>
              </w:rPr>
            </w:pPr>
            <w:r w:rsidRPr="002A4856">
              <w:rPr>
                <w:rFonts w:ascii="Times New Roman" w:hAnsi="Times New Roman"/>
                <w:sz w:val="20"/>
                <w:szCs w:val="20"/>
              </w:rPr>
              <w:t>Производственная</w:t>
            </w:r>
          </w:p>
          <w:p w:rsidR="00A039B0" w:rsidRPr="002A4856" w:rsidRDefault="00A039B0" w:rsidP="00B0574C">
            <w:pPr>
              <w:suppressAutoHyphens/>
              <w:spacing w:after="0" w:line="240" w:lineRule="auto"/>
              <w:jc w:val="center"/>
              <w:rPr>
                <w:rFonts w:ascii="Times New Roman" w:hAnsi="Times New Roman"/>
                <w:i/>
                <w:sz w:val="20"/>
                <w:szCs w:val="20"/>
              </w:rPr>
            </w:pPr>
            <w:r w:rsidRPr="002A4856">
              <w:rPr>
                <w:rFonts w:ascii="Times New Roman" w:hAnsi="Times New Roman"/>
                <w:i/>
                <w:sz w:val="20"/>
                <w:szCs w:val="20"/>
              </w:rPr>
              <w:t>)</w:t>
            </w:r>
          </w:p>
        </w:tc>
        <w:tc>
          <w:tcPr>
            <w:tcW w:w="521" w:type="pct"/>
            <w:vMerge/>
            <w:vAlign w:val="center"/>
          </w:tcPr>
          <w:p w:rsidR="00A039B0" w:rsidRPr="002A4856" w:rsidRDefault="00A039B0" w:rsidP="00B0574C">
            <w:pPr>
              <w:spacing w:after="0"/>
              <w:rPr>
                <w:rFonts w:ascii="Times New Roman" w:hAnsi="Times New Roman"/>
                <w:i/>
              </w:rPr>
            </w:pPr>
          </w:p>
        </w:tc>
      </w:tr>
      <w:tr w:rsidR="00A039B0" w:rsidRPr="002A4856" w:rsidTr="00B0574C">
        <w:trPr>
          <w:trHeight w:val="437"/>
        </w:trPr>
        <w:tc>
          <w:tcPr>
            <w:tcW w:w="540"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1</w:t>
            </w:r>
          </w:p>
        </w:tc>
        <w:tc>
          <w:tcPr>
            <w:tcW w:w="1692"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2</w:t>
            </w:r>
          </w:p>
        </w:tc>
        <w:tc>
          <w:tcPr>
            <w:tcW w:w="573"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3</w:t>
            </w:r>
          </w:p>
        </w:tc>
        <w:tc>
          <w:tcPr>
            <w:tcW w:w="418"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4</w:t>
            </w:r>
          </w:p>
        </w:tc>
        <w:tc>
          <w:tcPr>
            <w:tcW w:w="420"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5</w:t>
            </w:r>
          </w:p>
        </w:tc>
        <w:tc>
          <w:tcPr>
            <w:tcW w:w="364"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6</w:t>
            </w:r>
          </w:p>
        </w:tc>
        <w:tc>
          <w:tcPr>
            <w:tcW w:w="472"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7</w:t>
            </w:r>
          </w:p>
        </w:tc>
        <w:tc>
          <w:tcPr>
            <w:tcW w:w="521" w:type="pct"/>
            <w:vAlign w:val="center"/>
          </w:tcPr>
          <w:p w:rsidR="00A039B0" w:rsidRPr="002A4856" w:rsidRDefault="00A039B0" w:rsidP="00B0574C">
            <w:pPr>
              <w:spacing w:after="0"/>
              <w:jc w:val="center"/>
              <w:rPr>
                <w:rFonts w:ascii="Times New Roman" w:hAnsi="Times New Roman"/>
                <w:i/>
              </w:rPr>
            </w:pPr>
            <w:r w:rsidRPr="002A4856">
              <w:rPr>
                <w:rFonts w:ascii="Times New Roman" w:hAnsi="Times New Roman"/>
                <w:i/>
              </w:rPr>
              <w:t>8</w:t>
            </w:r>
          </w:p>
        </w:tc>
      </w:tr>
      <w:tr w:rsidR="00A039B0" w:rsidRPr="002A4856" w:rsidTr="00B0574C">
        <w:trPr>
          <w:trHeight w:val="2873"/>
        </w:trPr>
        <w:tc>
          <w:tcPr>
            <w:tcW w:w="540" w:type="pct"/>
          </w:tcPr>
          <w:p w:rsidR="00A039B0" w:rsidRPr="002A4856" w:rsidRDefault="00A039B0" w:rsidP="00B0574C">
            <w:pPr>
              <w:widowControl w:val="0"/>
              <w:spacing w:after="0"/>
              <w:rPr>
                <w:rFonts w:ascii="Times New Roman" w:hAnsi="Times New Roman"/>
                <w:i/>
              </w:rPr>
            </w:pPr>
            <w:r w:rsidRPr="002A4856">
              <w:rPr>
                <w:rFonts w:ascii="Times New Roman" w:hAnsi="Times New Roman"/>
              </w:rPr>
              <w:t>ПК5.1. – ПК5.2</w:t>
            </w:r>
          </w:p>
          <w:p w:rsidR="00A039B0" w:rsidRPr="002A4856" w:rsidRDefault="00A039B0" w:rsidP="00B0574C">
            <w:pPr>
              <w:spacing w:after="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1. – ОК11.</w:t>
            </w:r>
          </w:p>
        </w:tc>
        <w:tc>
          <w:tcPr>
            <w:tcW w:w="1692" w:type="pct"/>
          </w:tcPr>
          <w:p w:rsidR="00A039B0" w:rsidRPr="002A4856" w:rsidRDefault="00A039B0" w:rsidP="00B0574C">
            <w:pPr>
              <w:shd w:val="clear" w:color="auto" w:fill="FFFFFF"/>
              <w:spacing w:after="0"/>
              <w:ind w:firstLine="142"/>
              <w:jc w:val="both"/>
              <w:rPr>
                <w:rFonts w:ascii="Times New Roman" w:hAnsi="Times New Roman"/>
              </w:rPr>
            </w:pPr>
            <w:r w:rsidRPr="002A4856">
              <w:rPr>
                <w:rFonts w:ascii="Times New Roman" w:hAnsi="Times New Roman"/>
                <w:b/>
                <w:sz w:val="24"/>
                <w:szCs w:val="24"/>
              </w:rPr>
              <w:t>Раздел 1. Подготовка токарных станков с числовым программным управлением  и рабочих мест для выполнения технологических операций в соответствии с требованиями охраны труда и экологической безопасности.</w:t>
            </w:r>
          </w:p>
        </w:tc>
        <w:tc>
          <w:tcPr>
            <w:tcW w:w="573"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 xml:space="preserve">        298</w:t>
            </w:r>
          </w:p>
        </w:tc>
        <w:tc>
          <w:tcPr>
            <w:tcW w:w="418"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72</w:t>
            </w:r>
          </w:p>
        </w:tc>
        <w:tc>
          <w:tcPr>
            <w:tcW w:w="420" w:type="pct"/>
            <w:vAlign w:val="center"/>
          </w:tcPr>
          <w:p w:rsidR="00A039B0" w:rsidRPr="002A4856" w:rsidRDefault="00A039B0" w:rsidP="00B0574C">
            <w:pPr>
              <w:widowControl w:val="0"/>
              <w:spacing w:after="0"/>
              <w:jc w:val="center"/>
              <w:rPr>
                <w:rFonts w:ascii="Times New Roman" w:hAnsi="Times New Roman"/>
                <w:b/>
              </w:rPr>
            </w:pPr>
          </w:p>
          <w:p w:rsidR="00A039B0" w:rsidRPr="002A4856" w:rsidRDefault="00A039B0" w:rsidP="00B0574C">
            <w:pPr>
              <w:widowControl w:val="0"/>
              <w:spacing w:after="0"/>
              <w:jc w:val="center"/>
              <w:rPr>
                <w:rFonts w:ascii="Times New Roman" w:hAnsi="Times New Roman"/>
                <w:b/>
              </w:rPr>
            </w:pPr>
            <w:r w:rsidRPr="002A4856">
              <w:rPr>
                <w:rFonts w:ascii="Times New Roman" w:hAnsi="Times New Roman"/>
                <w:b/>
              </w:rPr>
              <w:t>22</w:t>
            </w:r>
          </w:p>
          <w:p w:rsidR="00A039B0" w:rsidRPr="002A4856" w:rsidRDefault="00A039B0" w:rsidP="00B0574C">
            <w:pPr>
              <w:spacing w:after="0"/>
              <w:jc w:val="center"/>
              <w:rPr>
                <w:rFonts w:ascii="Times New Roman" w:hAnsi="Times New Roman"/>
                <w:b/>
              </w:rPr>
            </w:pPr>
          </w:p>
        </w:tc>
        <w:tc>
          <w:tcPr>
            <w:tcW w:w="364"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142</w:t>
            </w:r>
          </w:p>
        </w:tc>
        <w:tc>
          <w:tcPr>
            <w:tcW w:w="472"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80</w:t>
            </w:r>
          </w:p>
        </w:tc>
        <w:tc>
          <w:tcPr>
            <w:tcW w:w="521"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4</w:t>
            </w:r>
          </w:p>
        </w:tc>
      </w:tr>
      <w:tr w:rsidR="00A039B0" w:rsidRPr="002A4856" w:rsidTr="00B0574C">
        <w:trPr>
          <w:trHeight w:val="2873"/>
        </w:trPr>
        <w:tc>
          <w:tcPr>
            <w:tcW w:w="540" w:type="pct"/>
          </w:tcPr>
          <w:p w:rsidR="00A039B0" w:rsidRPr="002A4856" w:rsidRDefault="00A039B0" w:rsidP="00B0574C">
            <w:pPr>
              <w:widowControl w:val="0"/>
              <w:spacing w:after="0"/>
              <w:rPr>
                <w:rFonts w:ascii="Times New Roman" w:hAnsi="Times New Roman"/>
              </w:rPr>
            </w:pPr>
          </w:p>
          <w:p w:rsidR="00A039B0" w:rsidRPr="002A4856" w:rsidRDefault="00A039B0" w:rsidP="00B0574C">
            <w:pPr>
              <w:widowControl w:val="0"/>
              <w:spacing w:after="0"/>
              <w:rPr>
                <w:rFonts w:ascii="Times New Roman" w:hAnsi="Times New Roman"/>
              </w:rPr>
            </w:pPr>
          </w:p>
          <w:p w:rsidR="00A039B0" w:rsidRPr="002A4856" w:rsidRDefault="00A039B0" w:rsidP="00B0574C">
            <w:pPr>
              <w:widowControl w:val="0"/>
              <w:spacing w:after="0"/>
              <w:rPr>
                <w:rFonts w:ascii="Times New Roman" w:hAnsi="Times New Roman"/>
              </w:rPr>
            </w:pPr>
            <w:r w:rsidRPr="002A4856">
              <w:rPr>
                <w:rFonts w:ascii="Times New Roman" w:hAnsi="Times New Roman"/>
              </w:rPr>
              <w:t>ПК5.3.</w:t>
            </w:r>
          </w:p>
          <w:p w:rsidR="00A039B0" w:rsidRPr="002A4856" w:rsidRDefault="00A039B0" w:rsidP="00B0574C">
            <w:pPr>
              <w:widowControl w:val="0"/>
              <w:spacing w:after="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1. – ОК11.</w:t>
            </w:r>
          </w:p>
        </w:tc>
        <w:tc>
          <w:tcPr>
            <w:tcW w:w="1692" w:type="pct"/>
          </w:tcPr>
          <w:p w:rsidR="00A039B0" w:rsidRPr="002A4856" w:rsidRDefault="00A039B0" w:rsidP="00B0574C">
            <w:pPr>
              <w:shd w:val="clear" w:color="auto" w:fill="FFFFFF"/>
              <w:spacing w:after="0"/>
              <w:ind w:firstLine="142"/>
              <w:jc w:val="both"/>
              <w:rPr>
                <w:rFonts w:ascii="Times New Roman" w:hAnsi="Times New Roman"/>
                <w:b/>
                <w:sz w:val="24"/>
                <w:szCs w:val="24"/>
              </w:rPr>
            </w:pPr>
          </w:p>
          <w:p w:rsidR="00A039B0" w:rsidRPr="002A4856" w:rsidRDefault="00A039B0" w:rsidP="00B0574C">
            <w:pPr>
              <w:shd w:val="clear" w:color="auto" w:fill="FFFFFF"/>
              <w:spacing w:after="0"/>
              <w:ind w:firstLine="142"/>
              <w:jc w:val="both"/>
              <w:rPr>
                <w:rFonts w:ascii="Times New Roman" w:hAnsi="Times New Roman"/>
                <w:b/>
                <w:sz w:val="24"/>
                <w:szCs w:val="24"/>
              </w:rPr>
            </w:pPr>
          </w:p>
          <w:p w:rsidR="00A039B0" w:rsidRPr="002A4856" w:rsidRDefault="00A039B0" w:rsidP="00B0574C">
            <w:pPr>
              <w:shd w:val="clear" w:color="auto" w:fill="FFFFFF"/>
              <w:spacing w:after="0"/>
              <w:ind w:firstLine="142"/>
              <w:jc w:val="both"/>
              <w:rPr>
                <w:rFonts w:ascii="Times New Roman" w:hAnsi="Times New Roman"/>
                <w:b/>
                <w:sz w:val="24"/>
                <w:szCs w:val="24"/>
              </w:rPr>
            </w:pPr>
            <w:r w:rsidRPr="002A4856">
              <w:rPr>
                <w:rFonts w:ascii="Times New Roman" w:hAnsi="Times New Roman"/>
                <w:b/>
                <w:bCs/>
                <w:sz w:val="24"/>
                <w:szCs w:val="24"/>
              </w:rPr>
              <w:t>Раздел 2.Создание и адаптация управляющих программ на основе технологической  и конструкторской документации.</w:t>
            </w:r>
          </w:p>
        </w:tc>
        <w:tc>
          <w:tcPr>
            <w:tcW w:w="573"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 xml:space="preserve">         230</w:t>
            </w:r>
          </w:p>
        </w:tc>
        <w:tc>
          <w:tcPr>
            <w:tcW w:w="418"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56</w:t>
            </w:r>
          </w:p>
        </w:tc>
        <w:tc>
          <w:tcPr>
            <w:tcW w:w="420" w:type="pct"/>
            <w:vAlign w:val="center"/>
          </w:tcPr>
          <w:p w:rsidR="00A039B0" w:rsidRPr="002A4856" w:rsidRDefault="00A039B0" w:rsidP="00B0574C">
            <w:pPr>
              <w:widowControl w:val="0"/>
              <w:spacing w:after="0"/>
              <w:jc w:val="center"/>
              <w:rPr>
                <w:rFonts w:ascii="Times New Roman" w:hAnsi="Times New Roman"/>
                <w:b/>
              </w:rPr>
            </w:pPr>
            <w:r w:rsidRPr="002A4856">
              <w:rPr>
                <w:rFonts w:ascii="Times New Roman" w:hAnsi="Times New Roman"/>
                <w:b/>
              </w:rPr>
              <w:t>22</w:t>
            </w:r>
          </w:p>
        </w:tc>
        <w:tc>
          <w:tcPr>
            <w:tcW w:w="364"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110</w:t>
            </w:r>
          </w:p>
        </w:tc>
        <w:tc>
          <w:tcPr>
            <w:tcW w:w="472"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60</w:t>
            </w:r>
          </w:p>
        </w:tc>
        <w:tc>
          <w:tcPr>
            <w:tcW w:w="521"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4</w:t>
            </w:r>
          </w:p>
        </w:tc>
      </w:tr>
      <w:tr w:rsidR="00A039B0" w:rsidRPr="002A4856" w:rsidTr="00B0574C">
        <w:trPr>
          <w:trHeight w:val="2873"/>
        </w:trPr>
        <w:tc>
          <w:tcPr>
            <w:tcW w:w="540" w:type="pct"/>
          </w:tcPr>
          <w:p w:rsidR="00A039B0" w:rsidRPr="002A4856" w:rsidRDefault="00A039B0" w:rsidP="00B0574C">
            <w:pPr>
              <w:widowControl w:val="0"/>
              <w:spacing w:after="0"/>
              <w:rPr>
                <w:rFonts w:ascii="Times New Roman" w:hAnsi="Times New Roman"/>
              </w:rPr>
            </w:pPr>
          </w:p>
          <w:p w:rsidR="00A039B0" w:rsidRPr="002A4856" w:rsidRDefault="00A039B0" w:rsidP="00B0574C">
            <w:pPr>
              <w:widowControl w:val="0"/>
              <w:spacing w:after="0"/>
              <w:rPr>
                <w:rFonts w:ascii="Times New Roman" w:hAnsi="Times New Roman"/>
              </w:rPr>
            </w:pPr>
          </w:p>
          <w:p w:rsidR="00A039B0" w:rsidRPr="002A4856" w:rsidRDefault="00A039B0" w:rsidP="00B0574C">
            <w:pPr>
              <w:widowControl w:val="0"/>
              <w:spacing w:after="0"/>
              <w:rPr>
                <w:rFonts w:ascii="Times New Roman" w:hAnsi="Times New Roman"/>
              </w:rPr>
            </w:pPr>
            <w:r w:rsidRPr="002A4856">
              <w:rPr>
                <w:rFonts w:ascii="Times New Roman" w:hAnsi="Times New Roman"/>
              </w:rPr>
              <w:t>ПК5.4.</w:t>
            </w:r>
          </w:p>
          <w:p w:rsidR="00A039B0" w:rsidRPr="002A4856" w:rsidRDefault="00A039B0" w:rsidP="00B0574C">
            <w:pPr>
              <w:widowControl w:val="0"/>
              <w:spacing w:after="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1. – ОК11.</w:t>
            </w:r>
          </w:p>
        </w:tc>
        <w:tc>
          <w:tcPr>
            <w:tcW w:w="1692" w:type="pct"/>
          </w:tcPr>
          <w:p w:rsidR="00A039B0" w:rsidRPr="002A4856" w:rsidRDefault="00A039B0" w:rsidP="00B0574C">
            <w:pPr>
              <w:shd w:val="clear" w:color="auto" w:fill="FFFFFF"/>
              <w:spacing w:after="0"/>
              <w:ind w:firstLine="142"/>
              <w:jc w:val="both"/>
              <w:rPr>
                <w:rFonts w:ascii="Times New Roman" w:hAnsi="Times New Roman"/>
                <w:b/>
                <w:sz w:val="24"/>
                <w:szCs w:val="24"/>
              </w:rPr>
            </w:pPr>
          </w:p>
          <w:p w:rsidR="00A039B0" w:rsidRPr="002A4856" w:rsidRDefault="00A039B0" w:rsidP="00B0574C">
            <w:pPr>
              <w:shd w:val="clear" w:color="auto" w:fill="FFFFFF"/>
              <w:spacing w:after="0"/>
              <w:ind w:firstLine="142"/>
              <w:jc w:val="both"/>
              <w:rPr>
                <w:rFonts w:ascii="Times New Roman" w:hAnsi="Times New Roman"/>
                <w:b/>
                <w:sz w:val="24"/>
                <w:szCs w:val="24"/>
              </w:rPr>
            </w:pPr>
          </w:p>
          <w:p w:rsidR="00A039B0" w:rsidRPr="002A4856" w:rsidRDefault="00A039B0" w:rsidP="00B0574C">
            <w:pPr>
              <w:shd w:val="clear" w:color="auto" w:fill="FFFFFF"/>
              <w:spacing w:after="0"/>
              <w:ind w:firstLine="142"/>
              <w:jc w:val="both"/>
              <w:rPr>
                <w:rFonts w:ascii="Times New Roman" w:hAnsi="Times New Roman"/>
                <w:b/>
                <w:sz w:val="24"/>
                <w:szCs w:val="24"/>
              </w:rPr>
            </w:pPr>
            <w:r w:rsidRPr="002A4856">
              <w:rPr>
                <w:rFonts w:ascii="Times New Roman" w:hAnsi="Times New Roman"/>
                <w:b/>
                <w:bCs/>
                <w:sz w:val="24"/>
                <w:szCs w:val="24"/>
              </w:rPr>
              <w:t>Раздел 3. Обработка деталей на токарных станках с программным управлением.</w:t>
            </w:r>
          </w:p>
        </w:tc>
        <w:tc>
          <w:tcPr>
            <w:tcW w:w="573"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 xml:space="preserve">       152</w:t>
            </w:r>
          </w:p>
        </w:tc>
        <w:tc>
          <w:tcPr>
            <w:tcW w:w="418" w:type="pct"/>
            <w:vAlign w:val="center"/>
          </w:tcPr>
          <w:p w:rsidR="00A039B0" w:rsidRPr="002A4856" w:rsidRDefault="00A039B0" w:rsidP="00B0574C">
            <w:pPr>
              <w:widowControl w:val="0"/>
              <w:spacing w:after="0"/>
              <w:rPr>
                <w:rFonts w:ascii="Times New Roman" w:hAnsi="Times New Roman"/>
                <w:b/>
              </w:rPr>
            </w:pPr>
            <w:r w:rsidRPr="002A4856">
              <w:rPr>
                <w:rFonts w:ascii="Times New Roman" w:hAnsi="Times New Roman"/>
                <w:b/>
              </w:rPr>
              <w:t>36</w:t>
            </w:r>
          </w:p>
        </w:tc>
        <w:tc>
          <w:tcPr>
            <w:tcW w:w="420" w:type="pct"/>
            <w:vAlign w:val="center"/>
          </w:tcPr>
          <w:p w:rsidR="00A039B0" w:rsidRPr="002A4856" w:rsidRDefault="00A039B0" w:rsidP="00B0574C">
            <w:pPr>
              <w:widowControl w:val="0"/>
              <w:spacing w:after="0"/>
              <w:jc w:val="center"/>
              <w:rPr>
                <w:rFonts w:ascii="Times New Roman" w:hAnsi="Times New Roman"/>
                <w:b/>
              </w:rPr>
            </w:pPr>
            <w:r w:rsidRPr="002A4856">
              <w:rPr>
                <w:rFonts w:ascii="Times New Roman" w:hAnsi="Times New Roman"/>
                <w:b/>
              </w:rPr>
              <w:t>16</w:t>
            </w:r>
          </w:p>
        </w:tc>
        <w:tc>
          <w:tcPr>
            <w:tcW w:w="364"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72</w:t>
            </w:r>
          </w:p>
        </w:tc>
        <w:tc>
          <w:tcPr>
            <w:tcW w:w="472"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40</w:t>
            </w:r>
          </w:p>
        </w:tc>
        <w:tc>
          <w:tcPr>
            <w:tcW w:w="521" w:type="pct"/>
            <w:vAlign w:val="center"/>
          </w:tcPr>
          <w:p w:rsidR="00A039B0" w:rsidRPr="002A4856" w:rsidRDefault="00A039B0" w:rsidP="00B0574C">
            <w:pPr>
              <w:spacing w:after="0"/>
              <w:jc w:val="center"/>
              <w:rPr>
                <w:rFonts w:ascii="Times New Roman" w:hAnsi="Times New Roman"/>
                <w:b/>
              </w:rPr>
            </w:pPr>
            <w:r w:rsidRPr="002A4856">
              <w:rPr>
                <w:rFonts w:ascii="Times New Roman" w:hAnsi="Times New Roman"/>
                <w:b/>
              </w:rPr>
              <w:t>4</w:t>
            </w:r>
          </w:p>
        </w:tc>
      </w:tr>
      <w:tr w:rsidR="00A039B0" w:rsidRPr="002A4856" w:rsidTr="00B0574C">
        <w:trPr>
          <w:trHeight w:val="1254"/>
        </w:trPr>
        <w:tc>
          <w:tcPr>
            <w:tcW w:w="540" w:type="pct"/>
          </w:tcPr>
          <w:p w:rsidR="00A039B0" w:rsidRPr="002A4856" w:rsidRDefault="00A039B0" w:rsidP="00B0574C">
            <w:pPr>
              <w:spacing w:after="0"/>
              <w:rPr>
                <w:rFonts w:ascii="Times New Roman" w:hAnsi="Times New Roman"/>
                <w:i/>
              </w:rPr>
            </w:pPr>
          </w:p>
        </w:tc>
        <w:tc>
          <w:tcPr>
            <w:tcW w:w="1692" w:type="pct"/>
          </w:tcPr>
          <w:p w:rsidR="00A039B0" w:rsidRPr="002A4856" w:rsidRDefault="00A039B0" w:rsidP="00B0574C">
            <w:pPr>
              <w:suppressAutoHyphens/>
              <w:spacing w:after="0"/>
              <w:rPr>
                <w:rFonts w:ascii="Times New Roman" w:hAnsi="Times New Roman"/>
              </w:rPr>
            </w:pPr>
            <w:r w:rsidRPr="002A4856">
              <w:rPr>
                <w:rFonts w:ascii="Times New Roman" w:hAnsi="Times New Roman"/>
              </w:rPr>
              <w:t>Производственная практика (по профилю профессии), часов (если предусмотрена концентрированная практика)</w:t>
            </w:r>
          </w:p>
        </w:tc>
        <w:tc>
          <w:tcPr>
            <w:tcW w:w="573" w:type="pct"/>
          </w:tcPr>
          <w:p w:rsidR="00A039B0" w:rsidRPr="002A4856" w:rsidRDefault="00A039B0" w:rsidP="00B0574C">
            <w:pPr>
              <w:suppressAutoHyphens/>
              <w:spacing w:after="0"/>
              <w:rPr>
                <w:rFonts w:ascii="Times New Roman" w:hAnsi="Times New Roman"/>
                <w:b/>
                <w:i/>
              </w:rPr>
            </w:pPr>
          </w:p>
        </w:tc>
        <w:tc>
          <w:tcPr>
            <w:tcW w:w="1202" w:type="pct"/>
            <w:gridSpan w:val="3"/>
            <w:shd w:val="clear" w:color="auto" w:fill="C0C0C0"/>
          </w:tcPr>
          <w:p w:rsidR="00A039B0" w:rsidRPr="002A4856" w:rsidRDefault="00A039B0" w:rsidP="00B0574C">
            <w:pPr>
              <w:spacing w:after="0"/>
              <w:rPr>
                <w:rFonts w:ascii="Times New Roman" w:hAnsi="Times New Roman"/>
                <w:i/>
              </w:rPr>
            </w:pPr>
          </w:p>
        </w:tc>
        <w:tc>
          <w:tcPr>
            <w:tcW w:w="472" w:type="pct"/>
          </w:tcPr>
          <w:p w:rsidR="00A039B0" w:rsidRPr="002A4856" w:rsidRDefault="00A039B0" w:rsidP="00B0574C">
            <w:pPr>
              <w:suppressAutoHyphens/>
              <w:spacing w:after="0"/>
              <w:jc w:val="center"/>
              <w:rPr>
                <w:rFonts w:ascii="Times New Roman" w:hAnsi="Times New Roman"/>
                <w:b/>
                <w:i/>
              </w:rPr>
            </w:pPr>
          </w:p>
          <w:p w:rsidR="00A039B0" w:rsidRPr="002A4856" w:rsidRDefault="00A039B0" w:rsidP="00B0574C">
            <w:pPr>
              <w:suppressAutoHyphens/>
              <w:spacing w:after="0"/>
              <w:jc w:val="center"/>
              <w:rPr>
                <w:rFonts w:ascii="Times New Roman" w:hAnsi="Times New Roman"/>
                <w:b/>
                <w:i/>
              </w:rPr>
            </w:pPr>
          </w:p>
          <w:p w:rsidR="00A039B0" w:rsidRPr="002A4856" w:rsidRDefault="00A039B0" w:rsidP="00B0574C">
            <w:pPr>
              <w:suppressAutoHyphens/>
              <w:spacing w:after="0"/>
              <w:jc w:val="center"/>
              <w:rPr>
                <w:rFonts w:ascii="Times New Roman" w:hAnsi="Times New Roman"/>
                <w:b/>
                <w:i/>
              </w:rPr>
            </w:pPr>
            <w:r w:rsidRPr="002A4856">
              <w:rPr>
                <w:rFonts w:ascii="Times New Roman" w:hAnsi="Times New Roman"/>
                <w:b/>
                <w:i/>
              </w:rPr>
              <w:t>180</w:t>
            </w:r>
          </w:p>
        </w:tc>
        <w:tc>
          <w:tcPr>
            <w:tcW w:w="521" w:type="pct"/>
          </w:tcPr>
          <w:p w:rsidR="00A039B0" w:rsidRPr="002A4856" w:rsidRDefault="00A039B0" w:rsidP="00B0574C">
            <w:pPr>
              <w:spacing w:after="0"/>
              <w:rPr>
                <w:rFonts w:ascii="Times New Roman" w:hAnsi="Times New Roman"/>
                <w:b/>
                <w:i/>
              </w:rPr>
            </w:pPr>
          </w:p>
        </w:tc>
      </w:tr>
      <w:tr w:rsidR="00A039B0" w:rsidRPr="002A4856" w:rsidTr="00B0574C">
        <w:trPr>
          <w:trHeight w:val="730"/>
        </w:trPr>
        <w:tc>
          <w:tcPr>
            <w:tcW w:w="540" w:type="pct"/>
          </w:tcPr>
          <w:p w:rsidR="00A039B0" w:rsidRPr="002A4856" w:rsidRDefault="00A039B0" w:rsidP="00B0574C">
            <w:pPr>
              <w:rPr>
                <w:rFonts w:ascii="Times New Roman" w:hAnsi="Times New Roman"/>
                <w:b/>
                <w:i/>
              </w:rPr>
            </w:pPr>
          </w:p>
        </w:tc>
        <w:tc>
          <w:tcPr>
            <w:tcW w:w="1692" w:type="pct"/>
          </w:tcPr>
          <w:p w:rsidR="00A039B0" w:rsidRPr="002A4856" w:rsidRDefault="00A039B0" w:rsidP="00B0574C">
            <w:pPr>
              <w:rPr>
                <w:rFonts w:ascii="Times New Roman" w:hAnsi="Times New Roman"/>
                <w:b/>
                <w:i/>
              </w:rPr>
            </w:pPr>
            <w:r w:rsidRPr="002A4856">
              <w:rPr>
                <w:rFonts w:ascii="Times New Roman" w:hAnsi="Times New Roman"/>
                <w:b/>
                <w:i/>
              </w:rPr>
              <w:t>Всего:</w:t>
            </w:r>
          </w:p>
        </w:tc>
        <w:tc>
          <w:tcPr>
            <w:tcW w:w="573" w:type="pct"/>
          </w:tcPr>
          <w:p w:rsidR="00A039B0" w:rsidRPr="002A4856" w:rsidRDefault="00A039B0" w:rsidP="00B0574C">
            <w:pPr>
              <w:spacing w:before="120" w:after="120"/>
              <w:rPr>
                <w:rFonts w:ascii="Times New Roman" w:hAnsi="Times New Roman"/>
                <w:b/>
              </w:rPr>
            </w:pPr>
            <w:r w:rsidRPr="002A4856">
              <w:rPr>
                <w:rFonts w:ascii="Times New Roman" w:hAnsi="Times New Roman"/>
                <w:b/>
              </w:rPr>
              <w:t xml:space="preserve">           680</w:t>
            </w:r>
          </w:p>
        </w:tc>
        <w:tc>
          <w:tcPr>
            <w:tcW w:w="418" w:type="pct"/>
          </w:tcPr>
          <w:p w:rsidR="00A039B0" w:rsidRPr="002A4856" w:rsidRDefault="00A039B0" w:rsidP="00B0574C">
            <w:pPr>
              <w:spacing w:before="120" w:after="120"/>
              <w:jc w:val="center"/>
              <w:rPr>
                <w:rFonts w:ascii="Times New Roman" w:hAnsi="Times New Roman"/>
                <w:b/>
              </w:rPr>
            </w:pPr>
            <w:r w:rsidRPr="002A4856">
              <w:rPr>
                <w:rFonts w:ascii="Times New Roman" w:hAnsi="Times New Roman"/>
                <w:b/>
              </w:rPr>
              <w:t>164</w:t>
            </w:r>
          </w:p>
        </w:tc>
        <w:tc>
          <w:tcPr>
            <w:tcW w:w="420" w:type="pct"/>
          </w:tcPr>
          <w:p w:rsidR="00A039B0" w:rsidRPr="002A4856" w:rsidRDefault="00A039B0" w:rsidP="00B0574C">
            <w:pPr>
              <w:spacing w:before="120" w:after="120"/>
              <w:jc w:val="center"/>
              <w:rPr>
                <w:rFonts w:ascii="Times New Roman" w:hAnsi="Times New Roman"/>
                <w:b/>
                <w:i/>
              </w:rPr>
            </w:pPr>
            <w:r w:rsidRPr="002A4856">
              <w:rPr>
                <w:rFonts w:ascii="Times New Roman" w:hAnsi="Times New Roman"/>
                <w:b/>
              </w:rPr>
              <w:t>60</w:t>
            </w:r>
          </w:p>
        </w:tc>
        <w:tc>
          <w:tcPr>
            <w:tcW w:w="364" w:type="pct"/>
          </w:tcPr>
          <w:p w:rsidR="00A039B0" w:rsidRPr="002A4856" w:rsidRDefault="00A039B0" w:rsidP="00B0574C">
            <w:pPr>
              <w:spacing w:before="120" w:after="120"/>
              <w:jc w:val="center"/>
              <w:rPr>
                <w:rFonts w:ascii="Times New Roman" w:hAnsi="Times New Roman"/>
                <w:b/>
              </w:rPr>
            </w:pPr>
            <w:r w:rsidRPr="002A4856">
              <w:rPr>
                <w:rFonts w:ascii="Times New Roman" w:hAnsi="Times New Roman"/>
                <w:b/>
              </w:rPr>
              <w:t>324</w:t>
            </w:r>
          </w:p>
        </w:tc>
        <w:tc>
          <w:tcPr>
            <w:tcW w:w="472" w:type="pct"/>
          </w:tcPr>
          <w:p w:rsidR="00A039B0" w:rsidRPr="002A4856" w:rsidRDefault="00A039B0" w:rsidP="00B0574C">
            <w:pPr>
              <w:spacing w:before="120" w:after="120"/>
              <w:jc w:val="center"/>
              <w:rPr>
                <w:rFonts w:ascii="Times New Roman" w:hAnsi="Times New Roman"/>
                <w:b/>
              </w:rPr>
            </w:pPr>
            <w:r w:rsidRPr="002A4856">
              <w:rPr>
                <w:rFonts w:ascii="Times New Roman" w:hAnsi="Times New Roman"/>
                <w:b/>
              </w:rPr>
              <w:t>180</w:t>
            </w:r>
          </w:p>
        </w:tc>
        <w:tc>
          <w:tcPr>
            <w:tcW w:w="521" w:type="pct"/>
          </w:tcPr>
          <w:p w:rsidR="00A039B0" w:rsidRPr="002A4856" w:rsidRDefault="00A039B0" w:rsidP="00B0574C">
            <w:pPr>
              <w:spacing w:before="120" w:after="120"/>
              <w:jc w:val="center"/>
              <w:rPr>
                <w:rFonts w:ascii="Times New Roman" w:hAnsi="Times New Roman"/>
                <w:b/>
              </w:rPr>
            </w:pPr>
            <w:r w:rsidRPr="002A4856">
              <w:rPr>
                <w:rFonts w:ascii="Times New Roman" w:hAnsi="Times New Roman"/>
                <w:b/>
              </w:rPr>
              <w:t>12</w:t>
            </w:r>
          </w:p>
        </w:tc>
      </w:tr>
    </w:tbl>
    <w:p w:rsidR="00A039B0" w:rsidRPr="002A4856" w:rsidRDefault="00A039B0" w:rsidP="00A039B0">
      <w:pPr>
        <w:suppressAutoHyphens/>
        <w:jc w:val="both"/>
        <w:rPr>
          <w:rFonts w:ascii="Times New Roman" w:hAnsi="Times New Roman"/>
          <w:i/>
        </w:rPr>
      </w:pPr>
    </w:p>
    <w:p w:rsidR="00A039B0" w:rsidRPr="002A4856" w:rsidRDefault="00A039B0" w:rsidP="00A039B0">
      <w:pPr>
        <w:suppressAutoHyphens/>
        <w:jc w:val="both"/>
        <w:rPr>
          <w:rFonts w:ascii="Times New Roman" w:hAnsi="Times New Roman"/>
          <w:i/>
        </w:rPr>
      </w:pPr>
    </w:p>
    <w:p w:rsidR="00A039B0" w:rsidRPr="002A4856" w:rsidRDefault="00A039B0" w:rsidP="00A039B0">
      <w:pPr>
        <w:suppressAutoHyphens/>
        <w:jc w:val="both"/>
        <w:rPr>
          <w:rFonts w:ascii="Times New Roman" w:hAnsi="Times New Roman"/>
          <w:i/>
        </w:rPr>
      </w:pPr>
    </w:p>
    <w:p w:rsidR="00A039B0" w:rsidRPr="002A4856" w:rsidRDefault="00A039B0" w:rsidP="00A039B0">
      <w:pPr>
        <w:shd w:val="clear" w:color="auto" w:fill="FFFFFF"/>
        <w:spacing w:after="0"/>
        <w:ind w:firstLine="142"/>
        <w:rPr>
          <w:rFonts w:ascii="Times New Roman" w:hAnsi="Times New Roman"/>
          <w:b/>
          <w:sz w:val="24"/>
          <w:szCs w:val="24"/>
        </w:rPr>
      </w:pPr>
      <w:r w:rsidRPr="002A4856">
        <w:rPr>
          <w:rFonts w:ascii="Times New Roman" w:hAnsi="Times New Roman"/>
          <w:b/>
          <w:sz w:val="24"/>
          <w:szCs w:val="24"/>
        </w:rPr>
        <w:lastRenderedPageBreak/>
        <w:t>2.2. Тематический план и содержание профессионального модуля ПМ 05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rsidR="00A039B0" w:rsidRPr="002A4856" w:rsidRDefault="00A039B0" w:rsidP="00A039B0">
      <w:pPr>
        <w:shd w:val="clear" w:color="auto" w:fill="FFFFFF"/>
        <w:spacing w:after="0"/>
        <w:ind w:firstLine="142"/>
        <w:rPr>
          <w:rFonts w:ascii="Times New Roman" w:hAnsi="Times New Roman"/>
          <w: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9354"/>
        <w:gridCol w:w="2207"/>
      </w:tblGrid>
      <w:tr w:rsidR="00A039B0" w:rsidRPr="002A4856" w:rsidTr="00B0574C">
        <w:trPr>
          <w:trHeight w:val="1204"/>
        </w:trPr>
        <w:tc>
          <w:tcPr>
            <w:tcW w:w="1129" w:type="pct"/>
          </w:tcPr>
          <w:p w:rsidR="00A039B0" w:rsidRPr="002A4856" w:rsidRDefault="00A039B0" w:rsidP="00B0574C">
            <w:pPr>
              <w:jc w:val="center"/>
              <w:rPr>
                <w:rFonts w:ascii="Times New Roman" w:hAnsi="Times New Roman"/>
                <w:b/>
              </w:rPr>
            </w:pPr>
            <w:r w:rsidRPr="002A4856">
              <w:rPr>
                <w:rFonts w:ascii="Times New Roman" w:hAnsi="Times New Roman"/>
                <w:b/>
                <w:bCs/>
              </w:rPr>
              <w:t>Наименование разделов и тем профессионального модуля (ПМ), междисциплинарных курсов (МДК)</w:t>
            </w:r>
          </w:p>
        </w:tc>
        <w:tc>
          <w:tcPr>
            <w:tcW w:w="3132" w:type="pct"/>
            <w:vAlign w:val="center"/>
          </w:tcPr>
          <w:p w:rsidR="00A039B0" w:rsidRPr="002A4856" w:rsidRDefault="00A039B0" w:rsidP="00B0574C">
            <w:pPr>
              <w:suppressAutoHyphens/>
              <w:spacing w:after="0" w:line="240" w:lineRule="auto"/>
              <w:jc w:val="center"/>
              <w:rPr>
                <w:rFonts w:ascii="Times New Roman" w:hAnsi="Times New Roman"/>
                <w:b/>
                <w:bCs/>
              </w:rPr>
            </w:pPr>
            <w:r w:rsidRPr="002A4856">
              <w:rPr>
                <w:rFonts w:ascii="Times New Roman" w:hAnsi="Times New Roman"/>
                <w:b/>
                <w:bCs/>
              </w:rPr>
              <w:t>Содержание учебного материала,</w:t>
            </w:r>
          </w:p>
          <w:p w:rsidR="00A039B0" w:rsidRPr="002A4856" w:rsidRDefault="00A039B0" w:rsidP="00B0574C">
            <w:pPr>
              <w:suppressAutoHyphens/>
              <w:spacing w:after="0" w:line="240" w:lineRule="auto"/>
              <w:jc w:val="center"/>
              <w:rPr>
                <w:rFonts w:ascii="Times New Roman" w:hAnsi="Times New Roman"/>
                <w:b/>
              </w:rPr>
            </w:pPr>
            <w:r w:rsidRPr="002A4856">
              <w:rPr>
                <w:rFonts w:ascii="Times New Roman" w:hAnsi="Times New Roman"/>
                <w:b/>
                <w:bCs/>
              </w:rPr>
              <w:t xml:space="preserve">лабораторные работы и практические занятия, самостоятельная учебная работа </w:t>
            </w:r>
            <w:proofErr w:type="gramStart"/>
            <w:r w:rsidRPr="002A4856">
              <w:rPr>
                <w:rFonts w:ascii="Times New Roman" w:hAnsi="Times New Roman"/>
                <w:b/>
                <w:bCs/>
              </w:rPr>
              <w:t>обучающихся</w:t>
            </w:r>
            <w:proofErr w:type="gramEnd"/>
          </w:p>
        </w:tc>
        <w:tc>
          <w:tcPr>
            <w:tcW w:w="739" w:type="pct"/>
            <w:vAlign w:val="center"/>
          </w:tcPr>
          <w:p w:rsidR="00A039B0" w:rsidRPr="002A4856" w:rsidRDefault="00A039B0" w:rsidP="00B0574C">
            <w:pPr>
              <w:jc w:val="center"/>
              <w:rPr>
                <w:rFonts w:ascii="Times New Roman" w:hAnsi="Times New Roman"/>
                <w:b/>
                <w:bCs/>
              </w:rPr>
            </w:pPr>
            <w:r w:rsidRPr="002A4856">
              <w:rPr>
                <w:rFonts w:ascii="Times New Roman" w:hAnsi="Times New Roman"/>
                <w:b/>
                <w:bCs/>
              </w:rPr>
              <w:t>Объем часов</w:t>
            </w:r>
          </w:p>
        </w:tc>
      </w:tr>
      <w:tr w:rsidR="00A039B0" w:rsidRPr="002A4856" w:rsidTr="00B0574C">
        <w:tc>
          <w:tcPr>
            <w:tcW w:w="1129" w:type="pct"/>
          </w:tcPr>
          <w:p w:rsidR="00A039B0" w:rsidRPr="002A4856" w:rsidRDefault="00A039B0" w:rsidP="00B0574C">
            <w:pPr>
              <w:jc w:val="center"/>
              <w:rPr>
                <w:rFonts w:ascii="Times New Roman" w:hAnsi="Times New Roman"/>
                <w:b/>
              </w:rPr>
            </w:pPr>
            <w:r w:rsidRPr="002A4856">
              <w:rPr>
                <w:rFonts w:ascii="Times New Roman" w:hAnsi="Times New Roman"/>
                <w:b/>
              </w:rPr>
              <w:t>1</w:t>
            </w:r>
          </w:p>
        </w:tc>
        <w:tc>
          <w:tcPr>
            <w:tcW w:w="3132" w:type="pct"/>
          </w:tcPr>
          <w:p w:rsidR="00A039B0" w:rsidRPr="002A4856" w:rsidRDefault="00A039B0" w:rsidP="00B0574C">
            <w:pPr>
              <w:jc w:val="center"/>
              <w:rPr>
                <w:rFonts w:ascii="Times New Roman" w:hAnsi="Times New Roman"/>
                <w:b/>
                <w:bCs/>
              </w:rPr>
            </w:pPr>
            <w:r w:rsidRPr="002A4856">
              <w:rPr>
                <w:rFonts w:ascii="Times New Roman" w:hAnsi="Times New Roman"/>
                <w:b/>
                <w:bCs/>
              </w:rPr>
              <w:t>2</w:t>
            </w:r>
          </w:p>
        </w:tc>
        <w:tc>
          <w:tcPr>
            <w:tcW w:w="739" w:type="pct"/>
            <w:vAlign w:val="center"/>
          </w:tcPr>
          <w:p w:rsidR="00A039B0" w:rsidRPr="002A4856" w:rsidRDefault="00A039B0" w:rsidP="00B0574C">
            <w:pPr>
              <w:jc w:val="center"/>
              <w:rPr>
                <w:rFonts w:ascii="Times New Roman" w:hAnsi="Times New Roman"/>
                <w:b/>
                <w:bCs/>
              </w:rPr>
            </w:pPr>
            <w:r w:rsidRPr="002A4856">
              <w:rPr>
                <w:rFonts w:ascii="Times New Roman" w:hAnsi="Times New Roman"/>
                <w:b/>
                <w:bCs/>
              </w:rPr>
              <w:t>3</w:t>
            </w:r>
          </w:p>
        </w:tc>
      </w:tr>
      <w:tr w:rsidR="00A039B0" w:rsidRPr="002A4856" w:rsidTr="00B0574C">
        <w:tc>
          <w:tcPr>
            <w:tcW w:w="4261" w:type="pct"/>
            <w:gridSpan w:val="2"/>
          </w:tcPr>
          <w:p w:rsidR="00A039B0" w:rsidRPr="002A4856" w:rsidRDefault="00A039B0" w:rsidP="00B0574C">
            <w:pPr>
              <w:spacing w:after="0"/>
              <w:rPr>
                <w:rFonts w:ascii="Times New Roman" w:hAnsi="Times New Roman"/>
                <w:b/>
                <w:sz w:val="24"/>
                <w:szCs w:val="24"/>
              </w:rPr>
            </w:pPr>
            <w:r w:rsidRPr="002A4856">
              <w:rPr>
                <w:rFonts w:ascii="Times New Roman" w:hAnsi="Times New Roman"/>
                <w:b/>
                <w:sz w:val="24"/>
                <w:szCs w:val="24"/>
              </w:rPr>
              <w:t>МДК 05.01. Технология обработки на станках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164</w:t>
            </w:r>
          </w:p>
        </w:tc>
      </w:tr>
      <w:tr w:rsidR="00A039B0" w:rsidRPr="002A4856" w:rsidTr="00B0574C">
        <w:tc>
          <w:tcPr>
            <w:tcW w:w="4261" w:type="pct"/>
            <w:gridSpan w:val="2"/>
          </w:tcPr>
          <w:p w:rsidR="00A039B0" w:rsidRPr="002A4856" w:rsidRDefault="00A039B0" w:rsidP="00B0574C">
            <w:pPr>
              <w:spacing w:after="0"/>
              <w:rPr>
                <w:rFonts w:ascii="Times New Roman" w:hAnsi="Times New Roman"/>
                <w:b/>
                <w:sz w:val="24"/>
                <w:szCs w:val="24"/>
              </w:rPr>
            </w:pPr>
            <w:r w:rsidRPr="002A4856">
              <w:rPr>
                <w:rFonts w:ascii="Times New Roman" w:hAnsi="Times New Roman"/>
                <w:b/>
                <w:sz w:val="24"/>
                <w:szCs w:val="24"/>
              </w:rPr>
              <w:t xml:space="preserve">Раздел 1. Подготовка токарных станков с числовым программным управлением  и рабочих мест для выполнения технологических операций в соответствии с требованиями охраны труда и экологической безопасности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72</w:t>
            </w:r>
          </w:p>
        </w:tc>
      </w:tr>
      <w:tr w:rsidR="00A039B0" w:rsidRPr="002A4856" w:rsidTr="00B0574C">
        <w:tc>
          <w:tcPr>
            <w:tcW w:w="1129" w:type="pct"/>
            <w:vMerge w:val="restart"/>
          </w:tcPr>
          <w:p w:rsidR="00A039B0" w:rsidRPr="002A4856" w:rsidRDefault="00A039B0" w:rsidP="00B0574C">
            <w:pPr>
              <w:autoSpaceDE w:val="0"/>
              <w:autoSpaceDN w:val="0"/>
              <w:adjustRightInd w:val="0"/>
              <w:spacing w:after="0" w:line="240" w:lineRule="auto"/>
              <w:jc w:val="center"/>
              <w:rPr>
                <w:rFonts w:ascii="Times New Roman" w:hAnsi="Times New Roman"/>
                <w:b/>
                <w:bCs/>
                <w:sz w:val="24"/>
                <w:szCs w:val="24"/>
              </w:rPr>
            </w:pPr>
          </w:p>
          <w:p w:rsidR="00A039B0" w:rsidRPr="002A4856" w:rsidRDefault="00A039B0" w:rsidP="00B0574C">
            <w:pPr>
              <w:autoSpaceDE w:val="0"/>
              <w:autoSpaceDN w:val="0"/>
              <w:adjustRightInd w:val="0"/>
              <w:spacing w:after="0" w:line="240" w:lineRule="auto"/>
              <w:jc w:val="center"/>
              <w:rPr>
                <w:rFonts w:ascii="Times New Roman" w:hAnsi="Times New Roman"/>
                <w:b/>
                <w:bCs/>
                <w:sz w:val="24"/>
                <w:szCs w:val="24"/>
              </w:rPr>
            </w:pPr>
          </w:p>
          <w:p w:rsidR="00A039B0" w:rsidRPr="002A4856" w:rsidRDefault="00A039B0" w:rsidP="00B0574C">
            <w:pPr>
              <w:autoSpaceDE w:val="0"/>
              <w:autoSpaceDN w:val="0"/>
              <w:adjustRightInd w:val="0"/>
              <w:spacing w:after="0" w:line="240" w:lineRule="auto"/>
              <w:jc w:val="center"/>
              <w:rPr>
                <w:rFonts w:ascii="Times New Roman" w:hAnsi="Times New Roman"/>
                <w:b/>
                <w:bCs/>
                <w:sz w:val="24"/>
                <w:szCs w:val="24"/>
              </w:rPr>
            </w:pPr>
            <w:r w:rsidRPr="002A4856">
              <w:rPr>
                <w:rFonts w:ascii="Times New Roman" w:hAnsi="Times New Roman"/>
                <w:b/>
                <w:bCs/>
                <w:sz w:val="24"/>
                <w:szCs w:val="24"/>
              </w:rPr>
              <w:t>Тема 1.1.</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sz w:val="24"/>
                <w:szCs w:val="24"/>
              </w:rPr>
              <w:t>Охрана труда и экологическая безопасность при работе  на токарных станках с ЧПУ.</w:t>
            </w:r>
          </w:p>
        </w:tc>
        <w:tc>
          <w:tcPr>
            <w:tcW w:w="3132" w:type="pct"/>
          </w:tcPr>
          <w:p w:rsidR="00A039B0" w:rsidRPr="002A4856" w:rsidRDefault="00A039B0" w:rsidP="00B0574C">
            <w:pPr>
              <w:spacing w:after="0"/>
              <w:rPr>
                <w:rFonts w:ascii="Times New Roman" w:hAnsi="Times New Roman"/>
                <w:b/>
                <w:sz w:val="24"/>
                <w:szCs w:val="24"/>
              </w:rPr>
            </w:pPr>
            <w:r w:rsidRPr="002A4856">
              <w:rPr>
                <w:rFonts w:ascii="Times New Roman" w:hAnsi="Times New Roman"/>
                <w:b/>
                <w:bCs/>
                <w:sz w:val="24"/>
                <w:szCs w:val="24"/>
              </w:rPr>
              <w:t xml:space="preserve">Содержание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1914"/>
        </w:trPr>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1.</w:t>
            </w:r>
            <w:r w:rsidRPr="002A4856">
              <w:rPr>
                <w:rFonts w:ascii="Times New Roman" w:hAnsi="Times New Roman"/>
                <w:color w:val="000000"/>
                <w:sz w:val="24"/>
                <w:szCs w:val="24"/>
              </w:rPr>
              <w:t xml:space="preserve"> Особенности технологической подготовки производства при применении токарных станков с ЧПУ.</w:t>
            </w:r>
          </w:p>
          <w:p w:rsidR="00A039B0" w:rsidRPr="002A4856" w:rsidRDefault="00A039B0" w:rsidP="00B0574C">
            <w:pPr>
              <w:widowControl w:val="0"/>
              <w:spacing w:after="0"/>
              <w:rPr>
                <w:rStyle w:val="FontStyle12"/>
              </w:rPr>
            </w:pPr>
            <w:r w:rsidRPr="002A4856">
              <w:rPr>
                <w:rStyle w:val="FontStyle12"/>
              </w:rPr>
              <w:t>2.Требования охраны труда, производственной санитарии, пожарной безопасности и электробезопасности.</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3.Основные понятия о гигиене труда. Гигиенические нормативы.</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 xml:space="preserve"> Санитарно-гигиенические нормы производственных помещений.</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461"/>
        </w:trPr>
        <w:tc>
          <w:tcPr>
            <w:tcW w:w="1129" w:type="pct"/>
            <w:vMerge w:val="restart"/>
          </w:tcPr>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1.2.</w:t>
            </w:r>
          </w:p>
          <w:p w:rsidR="00A039B0" w:rsidRPr="002A4856" w:rsidRDefault="00A039B0" w:rsidP="00B0574C">
            <w:pPr>
              <w:widowControl w:val="0"/>
              <w:spacing w:after="0"/>
              <w:jc w:val="center"/>
              <w:rPr>
                <w:rFonts w:ascii="Times New Roman" w:hAnsi="Times New Roman"/>
                <w:b/>
                <w:color w:val="000000"/>
                <w:sz w:val="24"/>
                <w:szCs w:val="24"/>
              </w:rPr>
            </w:pPr>
            <w:r w:rsidRPr="002A4856">
              <w:rPr>
                <w:rFonts w:ascii="Times New Roman" w:hAnsi="Times New Roman"/>
                <w:b/>
                <w:sz w:val="24"/>
                <w:szCs w:val="24"/>
              </w:rPr>
              <w:t>Устройство и принцип работы токарных станков с программным управлением.</w:t>
            </w:r>
          </w:p>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suppressAutoHyphens/>
              <w:spacing w:after="0"/>
              <w:rPr>
                <w:rFonts w:ascii="Times New Roman" w:hAnsi="Times New Roman"/>
                <w:b/>
                <w:sz w:val="24"/>
                <w:szCs w:val="24"/>
              </w:rPr>
            </w:pPr>
            <w:r w:rsidRPr="002A4856">
              <w:rPr>
                <w:rFonts w:ascii="Times New Roman" w:hAnsi="Times New Roman"/>
                <w:b/>
                <w:bCs/>
                <w:sz w:val="24"/>
                <w:szCs w:val="24"/>
              </w:rPr>
              <w:lastRenderedPageBreak/>
              <w:t xml:space="preserve">Содержание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14</w:t>
            </w:r>
          </w:p>
        </w:tc>
      </w:tr>
      <w:tr w:rsidR="00A039B0" w:rsidRPr="002A4856" w:rsidTr="00B0574C">
        <w:trPr>
          <w:trHeight w:val="407"/>
        </w:trPr>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tabs>
                <w:tab w:val="left" w:pos="2746"/>
              </w:tabs>
              <w:contextualSpacing/>
              <w:jc w:val="both"/>
              <w:rPr>
                <w:rFonts w:ascii="Times New Roman" w:hAnsi="Times New Roman"/>
                <w:sz w:val="24"/>
                <w:szCs w:val="24"/>
              </w:rPr>
            </w:pPr>
            <w:r w:rsidRPr="002A4856">
              <w:rPr>
                <w:rFonts w:ascii="Times New Roman" w:hAnsi="Times New Roman"/>
                <w:sz w:val="24"/>
                <w:szCs w:val="24"/>
              </w:rPr>
              <w:t>1.Устройство, конструктивные особенности  и принцип  работы токарных станков с ЧПУ и токарных обрабатывающих центров. Основные режимы  работы станков.</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2. Числовое программное управление автоматизированным оборудованием.</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Функции устройств ЧПУ. Стойка УЧПУ.</w:t>
            </w:r>
          </w:p>
          <w:p w:rsidR="00A039B0" w:rsidRPr="002A4856" w:rsidRDefault="00A039B0" w:rsidP="00B0574C">
            <w:pPr>
              <w:tabs>
                <w:tab w:val="left" w:pos="2746"/>
              </w:tabs>
              <w:contextualSpacing/>
              <w:rPr>
                <w:rFonts w:ascii="Times New Roman" w:hAnsi="Times New Roman"/>
                <w:sz w:val="24"/>
                <w:szCs w:val="24"/>
              </w:rPr>
            </w:pPr>
            <w:r w:rsidRPr="002A4856">
              <w:rPr>
                <w:rFonts w:ascii="Times New Roman" w:hAnsi="Times New Roman"/>
                <w:sz w:val="24"/>
                <w:szCs w:val="24"/>
              </w:rPr>
              <w:t>3.Пульт оператора и пульт управления токарным станком. Условные обозначения на пультах, условная сигнализация.</w:t>
            </w:r>
          </w:p>
          <w:p w:rsidR="00A039B0" w:rsidRPr="002A4856" w:rsidRDefault="00A039B0" w:rsidP="00B0574C">
            <w:pPr>
              <w:tabs>
                <w:tab w:val="left" w:pos="2746"/>
              </w:tabs>
              <w:contextualSpacing/>
              <w:rPr>
                <w:rFonts w:ascii="Times New Roman" w:hAnsi="Times New Roman"/>
                <w:sz w:val="24"/>
                <w:szCs w:val="24"/>
              </w:rPr>
            </w:pPr>
            <w:r w:rsidRPr="002A4856">
              <w:rPr>
                <w:rFonts w:ascii="Times New Roman" w:hAnsi="Times New Roman"/>
                <w:sz w:val="24"/>
                <w:szCs w:val="24"/>
              </w:rPr>
              <w:t xml:space="preserve">4. Геометрические основы работы токарного станка с ЧПУ.  Стандартная система  координат в  соответствии  с рекомендациями  комитета  ISO R841.  </w:t>
            </w:r>
            <w:proofErr w:type="spellStart"/>
            <w:r w:rsidRPr="002A4856">
              <w:rPr>
                <w:rFonts w:ascii="Times New Roman" w:hAnsi="Times New Roman"/>
                <w:sz w:val="24"/>
                <w:szCs w:val="24"/>
              </w:rPr>
              <w:t>Референтные</w:t>
            </w:r>
            <w:proofErr w:type="spellEnd"/>
            <w:r w:rsidRPr="002A4856">
              <w:rPr>
                <w:rFonts w:ascii="Times New Roman" w:hAnsi="Times New Roman"/>
                <w:sz w:val="24"/>
                <w:szCs w:val="24"/>
              </w:rPr>
              <w:t xml:space="preserve"> точки. </w:t>
            </w:r>
            <w:r w:rsidRPr="002A4856">
              <w:rPr>
                <w:rFonts w:ascii="Times New Roman" w:hAnsi="Times New Roman"/>
                <w:sz w:val="24"/>
                <w:szCs w:val="24"/>
              </w:rPr>
              <w:lastRenderedPageBreak/>
              <w:t>Системы координат и направления движения исполнительных органов токарного станка  с ЧПУ.</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5. Правила технического обслуживания и способы проверки, нормы точности станка в процессе эксплуатации.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suppressAutoHyphens/>
              <w:spacing w:after="0"/>
              <w:rPr>
                <w:rFonts w:ascii="Times New Roman" w:hAnsi="Times New Roman"/>
                <w:b/>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525"/>
        </w:trPr>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1.Лабораторная </w:t>
            </w:r>
            <w:proofErr w:type="spellStart"/>
            <w:r w:rsidRPr="002A4856">
              <w:rPr>
                <w:rFonts w:ascii="Times New Roman" w:eastAsia="SimSun" w:hAnsi="Times New Roman"/>
                <w:sz w:val="24"/>
                <w:szCs w:val="24"/>
                <w:lang w:eastAsia="zh-CN"/>
              </w:rPr>
              <w:t>работа</w:t>
            </w:r>
            <w:proofErr w:type="gramStart"/>
            <w:r w:rsidRPr="002A4856">
              <w:rPr>
                <w:rFonts w:ascii="Times New Roman" w:eastAsia="SimSun" w:hAnsi="Times New Roman"/>
                <w:sz w:val="24"/>
                <w:szCs w:val="24"/>
                <w:lang w:eastAsia="zh-CN"/>
              </w:rPr>
              <w:t>«</w:t>
            </w:r>
            <w:r w:rsidRPr="002A4856">
              <w:rPr>
                <w:rFonts w:ascii="Times New Roman" w:hAnsi="Times New Roman"/>
                <w:sz w:val="24"/>
                <w:szCs w:val="24"/>
              </w:rPr>
              <w:t>И</w:t>
            </w:r>
            <w:proofErr w:type="gramEnd"/>
            <w:r w:rsidRPr="002A4856">
              <w:rPr>
                <w:rFonts w:ascii="Times New Roman" w:hAnsi="Times New Roman"/>
                <w:sz w:val="24"/>
                <w:szCs w:val="24"/>
              </w:rPr>
              <w:t>зучение</w:t>
            </w:r>
            <w:proofErr w:type="spellEnd"/>
            <w:r w:rsidRPr="002A4856">
              <w:rPr>
                <w:rFonts w:ascii="Times New Roman" w:hAnsi="Times New Roman"/>
                <w:sz w:val="24"/>
                <w:szCs w:val="24"/>
              </w:rPr>
              <w:t xml:space="preserve"> интерфейса СЧПУ токарного станка</w:t>
            </w:r>
            <w:r w:rsidRPr="002A4856">
              <w:rPr>
                <w:rFonts w:ascii="Times New Roman" w:eastAsia="SimSun" w:hAnsi="Times New Roman"/>
                <w:sz w:val="24"/>
                <w:szCs w:val="24"/>
                <w:lang w:eastAsia="zh-CN"/>
              </w:rPr>
              <w:t>: переключение режимов работы, определение последовательности задания требуемого режима».</w:t>
            </w:r>
          </w:p>
          <w:p w:rsidR="00A039B0" w:rsidRPr="002A4856" w:rsidRDefault="00A039B0" w:rsidP="00B0574C">
            <w:pPr>
              <w:tabs>
                <w:tab w:val="left" w:pos="2746"/>
              </w:tabs>
              <w:spacing w:after="0" w:line="240" w:lineRule="auto"/>
              <w:contextualSpacing/>
              <w:rPr>
                <w:rFonts w:ascii="Times New Roman" w:hAnsi="Times New Roman"/>
                <w:sz w:val="24"/>
                <w:szCs w:val="24"/>
              </w:rPr>
            </w:pPr>
            <w:r w:rsidRPr="002A4856">
              <w:rPr>
                <w:rStyle w:val="FontStyle75"/>
              </w:rPr>
              <w:t>2. Составление таблицы с указанием кнопок пульта управле</w:t>
            </w:r>
            <w:r w:rsidRPr="002A4856">
              <w:rPr>
                <w:rStyle w:val="FontStyle75"/>
              </w:rPr>
              <w:softHyphen/>
              <w:t>ния токарного станка с ЧПУ при выполнении на станке различных операций</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c>
          <w:tcPr>
            <w:tcW w:w="1129" w:type="pct"/>
            <w:vMerge w:val="restart"/>
          </w:tcPr>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color w:val="000000"/>
                <w:sz w:val="24"/>
                <w:szCs w:val="24"/>
              </w:rPr>
            </w:pPr>
            <w:r w:rsidRPr="002A4856">
              <w:rPr>
                <w:rFonts w:ascii="Times New Roman" w:hAnsi="Times New Roman"/>
                <w:b/>
                <w:bCs/>
                <w:sz w:val="24"/>
                <w:szCs w:val="24"/>
              </w:rPr>
              <w:t>Тема 1.3.</w:t>
            </w:r>
          </w:p>
          <w:p w:rsidR="00A039B0" w:rsidRPr="002A4856" w:rsidRDefault="00A039B0" w:rsidP="00B0574C">
            <w:pPr>
              <w:spacing w:after="0"/>
              <w:jc w:val="center"/>
              <w:rPr>
                <w:rFonts w:ascii="Times New Roman" w:hAnsi="Times New Roman"/>
                <w:b/>
                <w:bCs/>
                <w:sz w:val="24"/>
                <w:szCs w:val="24"/>
              </w:rPr>
            </w:pPr>
            <w:r w:rsidRPr="002A4856">
              <w:rPr>
                <w:rFonts w:ascii="Times New Roman" w:hAnsi="Times New Roman"/>
                <w:b/>
                <w:color w:val="000000"/>
                <w:sz w:val="24"/>
                <w:szCs w:val="24"/>
              </w:rPr>
              <w:t>Проектирование технологических процессов для токарных станков с  ЧПУ</w:t>
            </w:r>
          </w:p>
        </w:tc>
        <w:tc>
          <w:tcPr>
            <w:tcW w:w="3132" w:type="pct"/>
          </w:tcPr>
          <w:p w:rsidR="00A039B0" w:rsidRPr="002A4856" w:rsidRDefault="00A039B0" w:rsidP="00B0574C">
            <w:pPr>
              <w:widowControl w:val="0"/>
              <w:spacing w:after="0"/>
              <w:rPr>
                <w:rFonts w:ascii="Times New Roman" w:hAnsi="Times New Roman"/>
                <w:b/>
                <w:sz w:val="24"/>
                <w:szCs w:val="24"/>
              </w:rPr>
            </w:pPr>
            <w:r w:rsidRPr="002A4856">
              <w:rPr>
                <w:rFonts w:ascii="Times New Roman" w:hAnsi="Times New Roman"/>
                <w:b/>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10</w:t>
            </w:r>
          </w:p>
        </w:tc>
      </w:tr>
      <w:tr w:rsidR="00A039B0" w:rsidRPr="002A4856" w:rsidTr="00B0574C">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1. Особенности выбора деталей, изготавливаемых на токарных станках с ЧПУ. Требования к заготовкам. Требования к технологичности конструкции деталей, обрабатываемых на токарных станках с ЧПУ.</w:t>
            </w:r>
          </w:p>
          <w:p w:rsidR="00A039B0" w:rsidRPr="002A4856" w:rsidRDefault="00A039B0" w:rsidP="00B0574C">
            <w:pPr>
              <w:tabs>
                <w:tab w:val="left" w:pos="2746"/>
              </w:tabs>
              <w:contextualSpacing/>
              <w:rPr>
                <w:rFonts w:ascii="Times New Roman" w:eastAsia="SimSun" w:hAnsi="Times New Roman"/>
                <w:sz w:val="24"/>
                <w:szCs w:val="24"/>
                <w:lang w:eastAsia="zh-CN"/>
              </w:rPr>
            </w:pPr>
            <w:r w:rsidRPr="002A4856">
              <w:rPr>
                <w:rFonts w:ascii="Times New Roman" w:hAnsi="Times New Roman"/>
                <w:sz w:val="24"/>
                <w:szCs w:val="24"/>
              </w:rPr>
              <w:t>2.</w:t>
            </w:r>
            <w:r w:rsidRPr="002A4856">
              <w:rPr>
                <w:rFonts w:ascii="Times New Roman" w:eastAsia="SimSun" w:hAnsi="Times New Roman"/>
                <w:sz w:val="24"/>
                <w:szCs w:val="24"/>
                <w:lang w:eastAsia="zh-CN"/>
              </w:rPr>
              <w:t>Понятие о технологическом процессе и его структуре. Особенности технологического процесса для станков с ЧПУ.</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3. Определение числа установок, числа и последовательности переходов и рабочих ходов, расчет и выбор режимов обработки по справочникам.</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4. Способы и принципы базирования на станках с ЧПУ.</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5.Технологическая документация, используемая на станках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w:t>
            </w:r>
          </w:p>
        </w:tc>
      </w:tr>
      <w:tr w:rsidR="00A039B0" w:rsidRPr="002A4856" w:rsidTr="00B0574C">
        <w:tc>
          <w:tcPr>
            <w:tcW w:w="1129" w:type="pct"/>
            <w:vMerge/>
          </w:tcPr>
          <w:p w:rsidR="00A039B0" w:rsidRPr="002A4856" w:rsidRDefault="00A039B0" w:rsidP="00B0574C">
            <w:pPr>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1. Практическое занятие «Расчет режимов резания для токарной операции с ЧПУ»</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2. Практическое занятие «Составление технологического процесса обработки деталей на токарных станках с ЧПУ» в соответствии с заданием и КД.</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3.Практическое занятие «Оформление операционной карты  (</w:t>
            </w:r>
            <w:proofErr w:type="gramStart"/>
            <w:r w:rsidRPr="002A4856">
              <w:rPr>
                <w:rFonts w:ascii="Times New Roman" w:hAnsi="Times New Roman"/>
                <w:sz w:val="24"/>
                <w:szCs w:val="24"/>
              </w:rPr>
              <w:t>ОК</w:t>
            </w:r>
            <w:proofErr w:type="gramEnd"/>
            <w:r w:rsidRPr="002A4856">
              <w:rPr>
                <w:rFonts w:ascii="Times New Roman" w:hAnsi="Times New Roman"/>
                <w:sz w:val="24"/>
                <w:szCs w:val="24"/>
              </w:rPr>
              <w:t>) и операционного эскиза (ЭО) на токарную операцию».</w:t>
            </w:r>
          </w:p>
        </w:tc>
        <w:tc>
          <w:tcPr>
            <w:tcW w:w="739" w:type="pct"/>
            <w:vAlign w:val="center"/>
          </w:tcPr>
          <w:p w:rsidR="00A039B0" w:rsidRPr="002A4856" w:rsidRDefault="00A039B0" w:rsidP="00B0574C">
            <w:pPr>
              <w:suppressAutoHyphens/>
              <w:spacing w:after="0"/>
              <w:rPr>
                <w:rFonts w:ascii="Times New Roman" w:hAnsi="Times New Roman"/>
                <w:b/>
                <w:sz w:val="24"/>
                <w:szCs w:val="24"/>
              </w:rPr>
            </w:pPr>
          </w:p>
        </w:tc>
      </w:tr>
      <w:tr w:rsidR="00A039B0" w:rsidRPr="002A4856" w:rsidTr="00B0574C">
        <w:trPr>
          <w:trHeight w:val="416"/>
        </w:trPr>
        <w:tc>
          <w:tcPr>
            <w:tcW w:w="1129" w:type="pct"/>
            <w:vMerge w:val="restart"/>
          </w:tcPr>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1.4.</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lastRenderedPageBreak/>
              <w:t>Технологическое оснащение</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токарных операций</w:t>
            </w:r>
          </w:p>
        </w:tc>
        <w:tc>
          <w:tcPr>
            <w:tcW w:w="3132" w:type="pct"/>
          </w:tcPr>
          <w:p w:rsidR="00A039B0" w:rsidRPr="002A4856" w:rsidRDefault="00A039B0" w:rsidP="00B0574C">
            <w:pPr>
              <w:tabs>
                <w:tab w:val="left" w:pos="2746"/>
              </w:tabs>
              <w:ind w:left="566" w:hanging="283"/>
              <w:contextualSpacing/>
              <w:rPr>
                <w:rStyle w:val="FontStyle12"/>
                <w:b/>
              </w:rPr>
            </w:pPr>
            <w:r w:rsidRPr="002A4856">
              <w:rPr>
                <w:rFonts w:ascii="Times New Roman" w:hAnsi="Times New Roman"/>
                <w:b/>
                <w:sz w:val="24"/>
                <w:szCs w:val="24"/>
              </w:rPr>
              <w:lastRenderedPageBreak/>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949"/>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tabs>
                <w:tab w:val="left" w:pos="2746"/>
              </w:tabs>
              <w:contextualSpacing/>
              <w:jc w:val="both"/>
              <w:rPr>
                <w:rFonts w:ascii="Times New Roman" w:hAnsi="Times New Roman"/>
                <w:sz w:val="24"/>
                <w:szCs w:val="24"/>
              </w:rPr>
            </w:pPr>
            <w:r w:rsidRPr="002A4856">
              <w:rPr>
                <w:rFonts w:ascii="Times New Roman" w:hAnsi="Times New Roman"/>
                <w:sz w:val="24"/>
                <w:szCs w:val="24"/>
              </w:rPr>
              <w:t>1.Классификация режущего инструмента для обработки основных и вспомогательных поверхностей. Геометрические параметры режущей части инструментов.</w:t>
            </w:r>
          </w:p>
          <w:p w:rsidR="00A039B0" w:rsidRPr="002A4856" w:rsidRDefault="00A039B0" w:rsidP="00B0574C">
            <w:pPr>
              <w:tabs>
                <w:tab w:val="left" w:pos="2746"/>
              </w:tabs>
              <w:contextualSpacing/>
              <w:rPr>
                <w:rFonts w:ascii="Times New Roman" w:eastAsia="SimSun" w:hAnsi="Times New Roman"/>
                <w:sz w:val="24"/>
                <w:szCs w:val="24"/>
                <w:lang w:eastAsia="zh-CN"/>
              </w:rPr>
            </w:pPr>
            <w:r w:rsidRPr="002A4856">
              <w:rPr>
                <w:rFonts w:ascii="Times New Roman" w:hAnsi="Times New Roman"/>
                <w:sz w:val="24"/>
                <w:szCs w:val="24"/>
              </w:rPr>
              <w:t xml:space="preserve">2.Инструментальные блок: виды резцедержателей;  </w:t>
            </w:r>
            <w:r w:rsidRPr="002A4856">
              <w:rPr>
                <w:rFonts w:ascii="Times New Roman" w:eastAsia="SimSun" w:hAnsi="Times New Roman"/>
                <w:sz w:val="24"/>
                <w:szCs w:val="24"/>
                <w:lang w:eastAsia="zh-CN"/>
              </w:rPr>
              <w:t>способы установки и закрепления инструментов в резцедержателях; установка инструментальных блоков на станок.</w:t>
            </w:r>
          </w:p>
          <w:p w:rsidR="00A039B0" w:rsidRPr="002A4856" w:rsidRDefault="00A039B0" w:rsidP="00B0574C">
            <w:pPr>
              <w:tabs>
                <w:tab w:val="left" w:pos="2746"/>
              </w:tabs>
              <w:contextualSpacing/>
              <w:rPr>
                <w:rFonts w:ascii="Times New Roman" w:hAnsi="Times New Roman"/>
                <w:sz w:val="24"/>
                <w:szCs w:val="24"/>
              </w:rPr>
            </w:pPr>
            <w:r w:rsidRPr="002A4856">
              <w:rPr>
                <w:rFonts w:ascii="Times New Roman" w:hAnsi="Times New Roman"/>
                <w:sz w:val="24"/>
                <w:szCs w:val="24"/>
              </w:rPr>
              <w:lastRenderedPageBreak/>
              <w:t>3.Универсальные, универсально-наладочные и специальные приспособления для закрепления  заготовок на токарных станках с ЧПУ.</w:t>
            </w:r>
          </w:p>
          <w:p w:rsidR="00A039B0" w:rsidRPr="002A4856" w:rsidRDefault="00A039B0" w:rsidP="00B0574C">
            <w:pPr>
              <w:tabs>
                <w:tab w:val="left" w:pos="2746"/>
              </w:tabs>
              <w:rPr>
                <w:rFonts w:ascii="Times New Roman" w:eastAsia="SimSun" w:hAnsi="Times New Roman"/>
                <w:sz w:val="24"/>
                <w:szCs w:val="24"/>
                <w:lang w:eastAsia="zh-CN"/>
              </w:rPr>
            </w:pPr>
            <w:r w:rsidRPr="002A4856">
              <w:rPr>
                <w:rFonts w:ascii="Times New Roman" w:hAnsi="Times New Roman"/>
                <w:sz w:val="24"/>
                <w:szCs w:val="24"/>
              </w:rPr>
              <w:t>4.</w:t>
            </w:r>
            <w:r w:rsidRPr="002A4856">
              <w:rPr>
                <w:rFonts w:ascii="Times New Roman" w:eastAsia="SimSun" w:hAnsi="Times New Roman"/>
                <w:sz w:val="24"/>
                <w:szCs w:val="24"/>
                <w:lang w:eastAsia="zh-CN"/>
              </w:rPr>
              <w:t>Методы и средства контроля обработанных поверхностей в соответствии с требованиями  чертежа.  Последовательность проведения контроля детали.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407"/>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194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1 Практическое занятие  «</w:t>
            </w:r>
            <w:r w:rsidRPr="002A4856">
              <w:rPr>
                <w:rFonts w:ascii="Times New Roman" w:hAnsi="Times New Roman"/>
                <w:color w:val="000000"/>
                <w:sz w:val="24"/>
                <w:szCs w:val="24"/>
              </w:rPr>
              <w:t xml:space="preserve">Выбор </w:t>
            </w:r>
            <w:r w:rsidRPr="002A4856">
              <w:rPr>
                <w:rFonts w:ascii="Times New Roman" w:hAnsi="Times New Roman"/>
                <w:sz w:val="24"/>
                <w:szCs w:val="24"/>
              </w:rPr>
              <w:t>станочных приспособлений, режущих и вспомогательных инструментов для токарной операции с ЧПУ в соответствии с требованиями ТД».</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 xml:space="preserve">2.Лабораторная работа «Создание инструментов и инструментальных блоков  для обработки основных и вспомогательных поверхностей  в соответствии с требованиями чертежа».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610"/>
        </w:trPr>
        <w:tc>
          <w:tcPr>
            <w:tcW w:w="1129" w:type="pct"/>
            <w:vMerge w:val="restart"/>
          </w:tcPr>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1.5.</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Наладка токарного станка с ЧПУ для выполнения операции.</w:t>
            </w:r>
          </w:p>
        </w:tc>
        <w:tc>
          <w:tcPr>
            <w:tcW w:w="3132" w:type="pct"/>
          </w:tcPr>
          <w:p w:rsidR="00A039B0" w:rsidRPr="002A4856" w:rsidRDefault="00A039B0" w:rsidP="00B0574C">
            <w:pPr>
              <w:spacing w:before="120" w:after="120"/>
              <w:rPr>
                <w:rStyle w:val="FontStyle12"/>
                <w:b/>
              </w:rPr>
            </w:pPr>
            <w:r w:rsidRPr="002A4856">
              <w:rPr>
                <w:rStyle w:val="FontStyle12"/>
                <w:b/>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14</w:t>
            </w:r>
          </w:p>
        </w:tc>
      </w:tr>
      <w:tr w:rsidR="00A039B0" w:rsidRPr="002A4856" w:rsidTr="00B0574C">
        <w:trPr>
          <w:trHeight w:val="3117"/>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spacing w:after="0"/>
              <w:rPr>
                <w:rStyle w:val="FontStyle12"/>
              </w:rPr>
            </w:pPr>
            <w:r w:rsidRPr="002A4856">
              <w:rPr>
                <w:rStyle w:val="FontStyle12"/>
              </w:rPr>
              <w:t>1.Подготовка к работе и содержание  рабочего места токаря на станке с программным управлением</w:t>
            </w:r>
            <w:r w:rsidRPr="002A4856">
              <w:rPr>
                <w:rFonts w:ascii="Times New Roman" w:hAnsi="Times New Roman"/>
                <w:sz w:val="24"/>
                <w:szCs w:val="24"/>
              </w:rPr>
              <w:t xml:space="preserve">. </w:t>
            </w:r>
            <w:r w:rsidRPr="002A4856">
              <w:rPr>
                <w:rStyle w:val="FontStyle12"/>
              </w:rPr>
              <w:t>Рациональная организация труда на рабочем месте.</w:t>
            </w:r>
          </w:p>
          <w:p w:rsidR="00A039B0" w:rsidRPr="002A4856" w:rsidRDefault="00A039B0" w:rsidP="00B0574C">
            <w:pPr>
              <w:spacing w:after="0"/>
              <w:rPr>
                <w:rStyle w:val="FontStyle12"/>
              </w:rPr>
            </w:pPr>
            <w:r w:rsidRPr="002A4856">
              <w:rPr>
                <w:rStyle w:val="FontStyle12"/>
              </w:rPr>
              <w:t>2.Защитные устройства и безопасные режимы работы при наладке станка с ЧПУ.</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 xml:space="preserve">3. </w:t>
            </w:r>
            <w:r w:rsidRPr="002A4856">
              <w:rPr>
                <w:rFonts w:ascii="Times New Roman" w:hAnsi="Times New Roman"/>
                <w:color w:val="000000"/>
                <w:sz w:val="24"/>
                <w:szCs w:val="24"/>
              </w:rPr>
              <w:t>С</w:t>
            </w:r>
            <w:r w:rsidRPr="002A4856">
              <w:rPr>
                <w:rFonts w:ascii="Times New Roman" w:hAnsi="Times New Roman"/>
                <w:sz w:val="24"/>
                <w:szCs w:val="24"/>
              </w:rPr>
              <w:t>пособы установки и выверки заготовок при  различных схемах базирования.</w:t>
            </w:r>
          </w:p>
          <w:p w:rsidR="00A039B0" w:rsidRPr="002A4856" w:rsidRDefault="00A039B0" w:rsidP="00B0574C">
            <w:pPr>
              <w:spacing w:after="0"/>
              <w:rPr>
                <w:rStyle w:val="FontStyle12"/>
              </w:rPr>
            </w:pPr>
            <w:r w:rsidRPr="002A4856">
              <w:rPr>
                <w:rFonts w:ascii="Times New Roman" w:hAnsi="Times New Roman"/>
                <w:color w:val="000000"/>
                <w:sz w:val="24"/>
                <w:szCs w:val="24"/>
              </w:rPr>
              <w:t xml:space="preserve">4. </w:t>
            </w:r>
            <w:proofErr w:type="gramStart"/>
            <w:r w:rsidRPr="002A4856">
              <w:rPr>
                <w:rFonts w:ascii="Times New Roman" w:hAnsi="Times New Roman"/>
                <w:sz w:val="24"/>
                <w:szCs w:val="24"/>
              </w:rPr>
              <w:t>Грузоподъемные и транспортные устройства: классификация, назначение, применение, устройство, принцип действия, грузоподъемность.</w:t>
            </w:r>
            <w:proofErr w:type="gramEnd"/>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5.Последовательность наладки станка с ЧПУ. </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6.Размерная настройка станка. Последовательность измерения инструмента и детали.</w:t>
            </w:r>
          </w:p>
          <w:p w:rsidR="00A039B0" w:rsidRPr="002A4856" w:rsidRDefault="00A039B0" w:rsidP="00B0574C">
            <w:pPr>
              <w:tabs>
                <w:tab w:val="left" w:pos="2746"/>
              </w:tabs>
              <w:spacing w:after="0" w:line="240" w:lineRule="auto"/>
              <w:contextualSpacing/>
              <w:rPr>
                <w:rFonts w:ascii="Times New Roman" w:eastAsia="Calibri" w:hAnsi="Times New Roman"/>
                <w:sz w:val="24"/>
                <w:szCs w:val="24"/>
                <w:lang w:eastAsia="en-US"/>
              </w:rPr>
            </w:pPr>
            <w:r w:rsidRPr="002A4856">
              <w:rPr>
                <w:rFonts w:ascii="Times New Roman" w:eastAsia="Calibri" w:hAnsi="Times New Roman"/>
                <w:sz w:val="24"/>
                <w:szCs w:val="24"/>
                <w:lang w:eastAsia="en-US"/>
              </w:rPr>
              <w:t>7.</w:t>
            </w:r>
            <w:r w:rsidRPr="002A4856">
              <w:rPr>
                <w:rFonts w:ascii="Times New Roman" w:eastAsia="SimSun" w:hAnsi="Times New Roman"/>
                <w:sz w:val="24"/>
                <w:szCs w:val="24"/>
                <w:lang w:eastAsia="zh-CN"/>
              </w:rPr>
              <w:t xml:space="preserve">Измерение инструмента и детали с </w:t>
            </w:r>
            <w:r w:rsidRPr="002A4856">
              <w:rPr>
                <w:rFonts w:ascii="Times New Roman" w:eastAsia="Calibri" w:hAnsi="Times New Roman"/>
                <w:sz w:val="24"/>
                <w:szCs w:val="24"/>
                <w:lang w:eastAsia="en-US"/>
              </w:rPr>
              <w:t xml:space="preserve"> использованием встроенной системы </w:t>
            </w:r>
          </w:p>
          <w:p w:rsidR="00A039B0" w:rsidRPr="002A4856" w:rsidRDefault="00A039B0" w:rsidP="00B0574C">
            <w:pPr>
              <w:tabs>
                <w:tab w:val="left" w:pos="2746"/>
              </w:tabs>
              <w:spacing w:after="0" w:line="240" w:lineRule="auto"/>
              <w:contextualSpacing/>
              <w:rPr>
                <w:rFonts w:ascii="Times New Roman" w:eastAsia="Calibri" w:hAnsi="Times New Roman"/>
                <w:sz w:val="24"/>
                <w:szCs w:val="24"/>
                <w:lang w:eastAsia="en-US"/>
              </w:rPr>
            </w:pPr>
            <w:r w:rsidRPr="002A4856">
              <w:rPr>
                <w:rFonts w:ascii="Times New Roman" w:eastAsia="Calibri" w:hAnsi="Times New Roman"/>
                <w:sz w:val="24"/>
                <w:szCs w:val="24"/>
                <w:lang w:eastAsia="en-US"/>
              </w:rPr>
              <w:t xml:space="preserve">  измерения, отслеживание состояния и износа инструмента.</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Calibri" w:hAnsi="Times New Roman"/>
                <w:sz w:val="24"/>
                <w:szCs w:val="24"/>
                <w:lang w:eastAsia="en-US"/>
              </w:rPr>
              <w:t>8.Способы записи УП в оперативную память стойки ЧПУ.</w:t>
            </w:r>
          </w:p>
          <w:p w:rsidR="00A039B0" w:rsidRPr="002A4856" w:rsidRDefault="00A039B0" w:rsidP="00B0574C">
            <w:pPr>
              <w:spacing w:after="0"/>
              <w:rPr>
                <w:rStyle w:val="FontStyle12"/>
              </w:rPr>
            </w:pP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636"/>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spacing w:before="120" w:after="0"/>
              <w:rPr>
                <w:rStyle w:val="FontStyle12"/>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2490"/>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1.Лабораторная работа «Выбор и  установка  механизированного патрона на конец шпинделя токарного станка. Регулировка положения кулачков и усилия зажима.</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2.Практическое занятие «Изучение приёмов базирования и закрепления заготовки,  привязки нуля детали  к нулю станка с использованием пульта оператора на токарном станке с ЧПУ.</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hAnsi="Times New Roman"/>
                <w:sz w:val="24"/>
                <w:szCs w:val="24"/>
              </w:rPr>
              <w:t>3.Лабораторная работа  «Установка инструментальных блоков в револьверную головку  на токарном станке с ЧПУ»</w:t>
            </w:r>
          </w:p>
          <w:p w:rsidR="00A039B0" w:rsidRPr="002A4856" w:rsidRDefault="00A039B0" w:rsidP="00B0574C">
            <w:pPr>
              <w:tabs>
                <w:tab w:val="left" w:pos="2746"/>
              </w:tabs>
              <w:spacing w:after="0" w:line="240" w:lineRule="auto"/>
              <w:contextualSpacing/>
              <w:rPr>
                <w:rStyle w:val="FontStyle12"/>
                <w:rFonts w:eastAsia="SimSun"/>
                <w:lang w:eastAsia="zh-CN"/>
              </w:rPr>
            </w:pPr>
            <w:r w:rsidRPr="002A4856">
              <w:rPr>
                <w:rFonts w:ascii="Times New Roman" w:eastAsia="SimSun" w:hAnsi="Times New Roman"/>
                <w:sz w:val="24"/>
                <w:szCs w:val="24"/>
                <w:lang w:eastAsia="zh-CN"/>
              </w:rPr>
              <w:t>4.Практическое занятие «Измерение длины инструмента  и внесение данных в список инструментов с пульта оператора».</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513"/>
        </w:trPr>
        <w:tc>
          <w:tcPr>
            <w:tcW w:w="4261" w:type="pct"/>
            <w:gridSpan w:val="2"/>
          </w:tcPr>
          <w:p w:rsidR="00A039B0" w:rsidRPr="002A4856" w:rsidRDefault="00A039B0" w:rsidP="00B0574C">
            <w:pPr>
              <w:tabs>
                <w:tab w:val="left" w:pos="2746"/>
              </w:tabs>
              <w:spacing w:after="0" w:line="240" w:lineRule="auto"/>
              <w:ind w:left="566" w:hanging="283"/>
              <w:contextualSpacing/>
              <w:rPr>
                <w:rFonts w:ascii="Times New Roman" w:eastAsia="SimSun" w:hAnsi="Times New Roman"/>
                <w:sz w:val="24"/>
                <w:szCs w:val="24"/>
                <w:lang w:eastAsia="zh-CN"/>
              </w:rPr>
            </w:pPr>
            <w:r w:rsidRPr="002A4856">
              <w:rPr>
                <w:rFonts w:ascii="Times New Roman" w:eastAsia="SimSun" w:hAnsi="Times New Roman"/>
                <w:b/>
                <w:sz w:val="24"/>
                <w:szCs w:val="24"/>
                <w:lang w:eastAsia="zh-CN"/>
              </w:rPr>
              <w:t xml:space="preserve">Самостоятельная работа при изучении раздела 1.                                                                                                               </w:t>
            </w:r>
            <w:r w:rsidRPr="002A4856">
              <w:rPr>
                <w:rFonts w:ascii="Times New Roman" w:eastAsia="SimSun" w:hAnsi="Times New Roman"/>
                <w:sz w:val="24"/>
                <w:szCs w:val="24"/>
                <w:lang w:eastAsia="zh-CN"/>
              </w:rPr>
              <w:t xml:space="preserve">Подготовка к практическим работам с использованием методических рекомендаций преподавателя, оформление практических работ и подготовка к их защите.                                                                                                                     Самостоятельное изучение  мнемонических знаков станочных пультов у различных станков с ЧПУ.                                                                                                     </w:t>
            </w:r>
          </w:p>
          <w:p w:rsidR="00A039B0" w:rsidRPr="002A4856" w:rsidRDefault="00A039B0" w:rsidP="00B0574C">
            <w:pPr>
              <w:tabs>
                <w:tab w:val="left" w:pos="2746"/>
              </w:tabs>
              <w:spacing w:after="0" w:line="240" w:lineRule="auto"/>
              <w:ind w:left="566" w:hanging="283"/>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Знакомство с инструкциями по эксплуатации станков.</w:t>
            </w:r>
          </w:p>
          <w:p w:rsidR="00A039B0" w:rsidRPr="002A4856" w:rsidRDefault="00A039B0" w:rsidP="00B0574C">
            <w:pPr>
              <w:tabs>
                <w:tab w:val="left" w:pos="2746"/>
              </w:tabs>
              <w:spacing w:after="0" w:line="240" w:lineRule="auto"/>
              <w:ind w:left="566" w:hanging="283"/>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Изучение  инструкций по обеспечению безопасной работы на станках с ЧПУ.</w:t>
            </w:r>
          </w:p>
          <w:p w:rsidR="00A039B0" w:rsidRPr="002A4856" w:rsidRDefault="00A039B0" w:rsidP="00B0574C">
            <w:pPr>
              <w:spacing w:after="0"/>
              <w:rPr>
                <w:rFonts w:ascii="Times New Roman" w:hAnsi="Times New Roman"/>
                <w:b/>
                <w:bCs/>
                <w:sz w:val="24"/>
                <w:szCs w:val="24"/>
              </w:rPr>
            </w:pP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513"/>
        </w:trPr>
        <w:tc>
          <w:tcPr>
            <w:tcW w:w="4261" w:type="pct"/>
            <w:gridSpan w:val="2"/>
          </w:tcPr>
          <w:p w:rsidR="00A039B0" w:rsidRPr="002A4856" w:rsidRDefault="00A039B0" w:rsidP="00B0574C">
            <w:pPr>
              <w:tabs>
                <w:tab w:val="left" w:pos="2746"/>
              </w:tabs>
              <w:spacing w:after="0" w:line="240" w:lineRule="auto"/>
              <w:ind w:left="566" w:hanging="283"/>
              <w:contextualSpacing/>
              <w:rPr>
                <w:rFonts w:ascii="Times New Roman" w:eastAsia="SimSun" w:hAnsi="Times New Roman"/>
                <w:b/>
                <w:sz w:val="24"/>
                <w:szCs w:val="24"/>
                <w:lang w:eastAsia="zh-CN"/>
              </w:rPr>
            </w:pPr>
            <w:r w:rsidRPr="002A4856">
              <w:rPr>
                <w:rFonts w:ascii="Times New Roman" w:eastAsia="SimSun" w:hAnsi="Times New Roman"/>
                <w:b/>
                <w:sz w:val="24"/>
                <w:szCs w:val="24"/>
                <w:lang w:eastAsia="zh-CN"/>
              </w:rPr>
              <w:t>Учебная практика</w:t>
            </w:r>
          </w:p>
          <w:p w:rsidR="00A039B0" w:rsidRPr="002A4856" w:rsidRDefault="00A039B0" w:rsidP="00B0574C">
            <w:pPr>
              <w:tabs>
                <w:tab w:val="left" w:pos="2746"/>
              </w:tabs>
              <w:spacing w:after="0" w:line="240" w:lineRule="auto"/>
              <w:ind w:left="566" w:hanging="283"/>
              <w:contextualSpacing/>
              <w:rPr>
                <w:rFonts w:ascii="Times New Roman" w:eastAsia="SimSun" w:hAnsi="Times New Roman"/>
                <w:b/>
                <w:sz w:val="24"/>
                <w:szCs w:val="24"/>
                <w:lang w:eastAsia="zh-CN"/>
              </w:rPr>
            </w:pPr>
            <w:r w:rsidRPr="002A4856">
              <w:rPr>
                <w:rFonts w:ascii="Times New Roman" w:eastAsia="SimSun" w:hAnsi="Times New Roman"/>
                <w:b/>
                <w:sz w:val="24"/>
                <w:szCs w:val="24"/>
                <w:lang w:eastAsia="zh-CN"/>
              </w:rPr>
              <w:t xml:space="preserve">    Виды работ:</w:t>
            </w:r>
          </w:p>
          <w:p w:rsidR="00A039B0" w:rsidRPr="002A4856" w:rsidRDefault="00A039B0" w:rsidP="00B0574C">
            <w:pPr>
              <w:pStyle w:val="Style7"/>
              <w:widowControl/>
              <w:spacing w:before="5" w:line="240" w:lineRule="auto"/>
              <w:ind w:firstLine="0"/>
              <w:jc w:val="left"/>
            </w:pPr>
            <w:r w:rsidRPr="002A4856">
              <w:t>Определение последовательности операций по обработке  деталей типа тел вращения на станках с ЧПУ. Создание маршрута обработки в соответствии с КД.</w:t>
            </w:r>
          </w:p>
          <w:p w:rsidR="00A039B0" w:rsidRPr="002A4856" w:rsidRDefault="00A039B0" w:rsidP="00B0574C">
            <w:pPr>
              <w:pStyle w:val="Style7"/>
              <w:widowControl/>
              <w:spacing w:before="5" w:line="240" w:lineRule="auto"/>
              <w:ind w:firstLine="0"/>
              <w:jc w:val="left"/>
            </w:pPr>
            <w:r w:rsidRPr="002A4856">
              <w:t>Определение последовательности  инструментальных переходов токарной операции в соответствии с заданием и ТД.</w:t>
            </w:r>
          </w:p>
          <w:p w:rsidR="00A039B0" w:rsidRPr="002A4856" w:rsidRDefault="00A039B0" w:rsidP="00B0574C">
            <w:pPr>
              <w:pStyle w:val="Style7"/>
              <w:widowControl/>
              <w:spacing w:before="5" w:line="240" w:lineRule="auto"/>
              <w:ind w:firstLine="0"/>
              <w:jc w:val="left"/>
            </w:pPr>
            <w:r w:rsidRPr="002A4856">
              <w:t>Изучение интерфейса токарного станка.</w:t>
            </w:r>
          </w:p>
          <w:p w:rsidR="00A039B0" w:rsidRPr="002A4856" w:rsidRDefault="00A039B0" w:rsidP="00B0574C">
            <w:pPr>
              <w:pStyle w:val="Style7"/>
              <w:widowControl/>
              <w:spacing w:before="5" w:line="240" w:lineRule="auto"/>
              <w:ind w:firstLine="0"/>
              <w:jc w:val="left"/>
            </w:pPr>
            <w:r w:rsidRPr="002A4856">
              <w:t>Работа со списком инструментов: создание нового инструмента, удаление, корректировка списка.</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Наладка токарного станка на обработку деталей по наружному контуру  в соответствии с технической документацией:</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-выбор необходимого режущего инструмента и установка в инструментальные блоки;</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-ввод данных по измерению режущего инструмента в СЧПУ станка;</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-регулировка и </w:t>
            </w:r>
            <w:proofErr w:type="spellStart"/>
            <w:r w:rsidRPr="002A4856">
              <w:rPr>
                <w:rFonts w:ascii="Times New Roman" w:eastAsia="SimSun" w:hAnsi="Times New Roman"/>
                <w:sz w:val="24"/>
                <w:szCs w:val="24"/>
                <w:lang w:eastAsia="zh-CN"/>
              </w:rPr>
              <w:t>подналадка</w:t>
            </w:r>
            <w:proofErr w:type="spellEnd"/>
            <w:r w:rsidRPr="002A4856">
              <w:rPr>
                <w:rFonts w:ascii="Times New Roman" w:eastAsia="SimSun" w:hAnsi="Times New Roman"/>
                <w:sz w:val="24"/>
                <w:szCs w:val="24"/>
                <w:lang w:eastAsia="zh-CN"/>
              </w:rPr>
              <w:t xml:space="preserve"> приспособления для закрепления заготовки;</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-установка заготовки в приспособление;</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-привязка нуля детали к нулю станка.</w:t>
            </w:r>
          </w:p>
          <w:p w:rsidR="00A039B0" w:rsidRPr="002A4856" w:rsidRDefault="00A039B0" w:rsidP="00B0574C">
            <w:pPr>
              <w:tabs>
                <w:tab w:val="left" w:pos="2746"/>
              </w:tabs>
              <w:spacing w:after="0" w:line="240" w:lineRule="auto"/>
              <w:ind w:left="566" w:hanging="283"/>
              <w:contextualSpacing/>
              <w:rPr>
                <w:rFonts w:ascii="Times New Roman" w:eastAsia="SimSun" w:hAnsi="Times New Roman"/>
                <w:b/>
                <w:sz w:val="24"/>
                <w:szCs w:val="24"/>
                <w:lang w:eastAsia="zh-CN"/>
              </w:rPr>
            </w:pP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142</w:t>
            </w:r>
          </w:p>
        </w:tc>
      </w:tr>
      <w:tr w:rsidR="00A039B0" w:rsidRPr="002A4856" w:rsidTr="00B0574C">
        <w:trPr>
          <w:trHeight w:val="513"/>
        </w:trPr>
        <w:tc>
          <w:tcPr>
            <w:tcW w:w="4261" w:type="pct"/>
            <w:gridSpan w:val="2"/>
          </w:tcPr>
          <w:p w:rsidR="00A039B0" w:rsidRPr="002A4856" w:rsidRDefault="00A039B0" w:rsidP="00B0574C">
            <w:pPr>
              <w:tabs>
                <w:tab w:val="left" w:pos="2746"/>
              </w:tabs>
              <w:spacing w:after="0" w:line="240" w:lineRule="auto"/>
              <w:ind w:left="566" w:hanging="283"/>
              <w:contextualSpacing/>
              <w:rPr>
                <w:rFonts w:ascii="Times New Roman" w:eastAsia="SimSun" w:hAnsi="Times New Roman"/>
                <w:b/>
                <w:sz w:val="24"/>
                <w:szCs w:val="24"/>
                <w:lang w:eastAsia="zh-CN"/>
              </w:rPr>
            </w:pPr>
            <w:r w:rsidRPr="002A4856">
              <w:rPr>
                <w:rFonts w:ascii="Times New Roman" w:eastAsia="SimSun" w:hAnsi="Times New Roman"/>
                <w:b/>
                <w:sz w:val="24"/>
                <w:szCs w:val="24"/>
                <w:lang w:eastAsia="zh-CN"/>
              </w:rPr>
              <w:t>Производственная  практика</w:t>
            </w:r>
          </w:p>
          <w:p w:rsidR="00A039B0" w:rsidRPr="002A4856" w:rsidRDefault="00A039B0" w:rsidP="00B0574C">
            <w:pPr>
              <w:tabs>
                <w:tab w:val="left" w:pos="2746"/>
              </w:tabs>
              <w:spacing w:after="0" w:line="240" w:lineRule="auto"/>
              <w:ind w:left="566" w:hanging="283"/>
              <w:contextualSpacing/>
              <w:rPr>
                <w:rFonts w:ascii="Times New Roman" w:eastAsia="SimSun" w:hAnsi="Times New Roman"/>
                <w:b/>
                <w:sz w:val="24"/>
                <w:szCs w:val="24"/>
                <w:lang w:eastAsia="zh-CN"/>
              </w:rPr>
            </w:pPr>
            <w:r w:rsidRPr="002A4856">
              <w:rPr>
                <w:rFonts w:ascii="Times New Roman" w:eastAsia="SimSun" w:hAnsi="Times New Roman"/>
                <w:b/>
                <w:sz w:val="24"/>
                <w:szCs w:val="24"/>
                <w:lang w:eastAsia="zh-CN"/>
              </w:rPr>
              <w:t xml:space="preserve">  Виды работ:</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Наладка  токарных станках с ЧПУ класса HNC и РС</w:t>
            </w:r>
            <w:proofErr w:type="gramStart"/>
            <w:r w:rsidRPr="002A4856">
              <w:rPr>
                <w:rFonts w:ascii="Times New Roman" w:eastAsia="SimSun" w:hAnsi="Times New Roman"/>
                <w:sz w:val="24"/>
                <w:szCs w:val="24"/>
                <w:lang w:eastAsia="zh-CN"/>
              </w:rPr>
              <w:t>NC</w:t>
            </w:r>
            <w:proofErr w:type="gramEnd"/>
            <w:r w:rsidRPr="002A4856">
              <w:rPr>
                <w:rFonts w:ascii="Times New Roman" w:eastAsia="SimSun" w:hAnsi="Times New Roman"/>
                <w:sz w:val="24"/>
                <w:szCs w:val="24"/>
                <w:lang w:eastAsia="zh-CN"/>
              </w:rPr>
              <w:t xml:space="preserve"> в соответствии с технической документацией:</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lastRenderedPageBreak/>
              <w:t>-работа в ручном режиме:</w:t>
            </w:r>
          </w:p>
          <w:p w:rsidR="00A039B0" w:rsidRPr="002A4856" w:rsidRDefault="00A039B0" w:rsidP="00B0574C">
            <w:pPr>
              <w:tabs>
                <w:tab w:val="left" w:pos="2746"/>
              </w:tabs>
              <w:spacing w:after="0" w:line="240" w:lineRule="auto"/>
              <w:contextualSpacing/>
              <w:rPr>
                <w:rFonts w:ascii="Times New Roman" w:eastAsia="SimSun" w:hAnsi="Times New Roman"/>
                <w:sz w:val="24"/>
                <w:szCs w:val="24"/>
                <w:lang w:eastAsia="zh-CN"/>
              </w:rPr>
            </w:pPr>
            <w:r w:rsidRPr="002A4856">
              <w:rPr>
                <w:rFonts w:ascii="Times New Roman" w:eastAsia="SimSun" w:hAnsi="Times New Roman"/>
                <w:sz w:val="24"/>
                <w:szCs w:val="24"/>
                <w:lang w:eastAsia="zh-CN"/>
              </w:rPr>
              <w:t>- ввод технологических параметров;  измерение инструмента;  привязка нуля детали;</w:t>
            </w:r>
          </w:p>
          <w:p w:rsidR="00A039B0" w:rsidRPr="002A4856" w:rsidRDefault="00A039B0" w:rsidP="00B0574C">
            <w:pPr>
              <w:spacing w:after="0" w:line="240" w:lineRule="auto"/>
              <w:rPr>
                <w:rFonts w:ascii="Times New Roman" w:eastAsia="Calibri" w:hAnsi="Times New Roman"/>
                <w:sz w:val="24"/>
                <w:szCs w:val="24"/>
                <w:lang w:eastAsia="en-US"/>
              </w:rPr>
            </w:pPr>
            <w:r w:rsidRPr="002A4856">
              <w:rPr>
                <w:rFonts w:ascii="Times New Roman" w:eastAsia="SimSun" w:hAnsi="Times New Roman"/>
                <w:sz w:val="24"/>
                <w:szCs w:val="24"/>
                <w:lang w:eastAsia="zh-CN"/>
              </w:rPr>
              <w:t xml:space="preserve">- измерение инструмента и детали с </w:t>
            </w:r>
            <w:r w:rsidRPr="002A4856">
              <w:rPr>
                <w:rFonts w:ascii="Times New Roman" w:eastAsia="Calibri" w:hAnsi="Times New Roman"/>
                <w:sz w:val="24"/>
                <w:szCs w:val="24"/>
                <w:lang w:eastAsia="en-US"/>
              </w:rPr>
              <w:t xml:space="preserve"> использованием встроенной системы измерения, отслеживание состояния и износа </w:t>
            </w:r>
          </w:p>
          <w:p w:rsidR="00A039B0" w:rsidRPr="002A4856" w:rsidRDefault="00A039B0" w:rsidP="00B0574C">
            <w:pPr>
              <w:spacing w:after="0" w:line="240" w:lineRule="auto"/>
              <w:rPr>
                <w:rFonts w:ascii="Times New Roman" w:eastAsia="Calibri" w:hAnsi="Times New Roman"/>
                <w:sz w:val="24"/>
                <w:szCs w:val="24"/>
                <w:lang w:eastAsia="en-US"/>
              </w:rPr>
            </w:pPr>
            <w:r w:rsidRPr="002A4856">
              <w:rPr>
                <w:rFonts w:ascii="Times New Roman" w:eastAsia="Calibri" w:hAnsi="Times New Roman"/>
                <w:sz w:val="24"/>
                <w:szCs w:val="24"/>
                <w:lang w:eastAsia="en-US"/>
              </w:rPr>
              <w:t>инструмента.</w:t>
            </w:r>
          </w:p>
          <w:p w:rsidR="00A039B0" w:rsidRPr="002A4856" w:rsidRDefault="00A039B0" w:rsidP="00B0574C">
            <w:pPr>
              <w:spacing w:after="0" w:line="240" w:lineRule="auto"/>
              <w:rPr>
                <w:rFonts w:ascii="Times New Roman" w:eastAsia="SimSun" w:hAnsi="Times New Roman"/>
                <w:sz w:val="24"/>
                <w:szCs w:val="24"/>
                <w:lang w:eastAsia="zh-CN"/>
              </w:rPr>
            </w:pPr>
            <w:r w:rsidRPr="002A4856">
              <w:rPr>
                <w:rFonts w:ascii="Times New Roman" w:eastAsia="SimSun" w:hAnsi="Times New Roman"/>
                <w:sz w:val="24"/>
                <w:szCs w:val="24"/>
                <w:lang w:eastAsia="zh-CN"/>
              </w:rPr>
              <w:t>-работа в режиме записи УП.</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lastRenderedPageBreak/>
              <w:t>80</w:t>
            </w:r>
          </w:p>
        </w:tc>
      </w:tr>
      <w:tr w:rsidR="00A039B0" w:rsidRPr="002A4856" w:rsidTr="00B0574C">
        <w:trPr>
          <w:trHeight w:val="513"/>
        </w:trPr>
        <w:tc>
          <w:tcPr>
            <w:tcW w:w="4261" w:type="pct"/>
            <w:gridSpan w:val="2"/>
          </w:tcPr>
          <w:p w:rsidR="00A039B0" w:rsidRPr="002A4856" w:rsidRDefault="00A039B0" w:rsidP="00B0574C">
            <w:pPr>
              <w:spacing w:before="120" w:after="0"/>
              <w:rPr>
                <w:rFonts w:ascii="Times New Roman" w:hAnsi="Times New Roman"/>
                <w:b/>
                <w:bCs/>
                <w:sz w:val="24"/>
                <w:szCs w:val="24"/>
              </w:rPr>
            </w:pPr>
            <w:r w:rsidRPr="002A4856">
              <w:rPr>
                <w:rFonts w:ascii="Times New Roman" w:hAnsi="Times New Roman"/>
                <w:b/>
                <w:bCs/>
                <w:sz w:val="24"/>
                <w:szCs w:val="24"/>
              </w:rPr>
              <w:lastRenderedPageBreak/>
              <w:t>Раздел 2.Создание и адаптация УП на основе ТД и КД.</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56</w:t>
            </w:r>
          </w:p>
        </w:tc>
      </w:tr>
      <w:tr w:rsidR="00A039B0" w:rsidRPr="002A4856" w:rsidTr="00B0574C">
        <w:trPr>
          <w:trHeight w:val="438"/>
        </w:trPr>
        <w:tc>
          <w:tcPr>
            <w:tcW w:w="1129" w:type="pct"/>
            <w:vMerge w:val="restart"/>
          </w:tcPr>
          <w:p w:rsidR="00A039B0" w:rsidRPr="002A4856" w:rsidRDefault="00A039B0" w:rsidP="00B0574C">
            <w:pPr>
              <w:autoSpaceDE w:val="0"/>
              <w:autoSpaceDN w:val="0"/>
              <w:adjustRightInd w:val="0"/>
              <w:spacing w:after="0" w:line="240" w:lineRule="auto"/>
              <w:jc w:val="center"/>
              <w:rPr>
                <w:rFonts w:ascii="Times New Roman" w:eastAsiaTheme="minorEastAsia" w:hAnsi="Times New Roman"/>
                <w:b/>
                <w:bCs/>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eastAsiaTheme="minorEastAsia" w:hAnsi="Times New Roman"/>
                <w:b/>
                <w:bCs/>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eastAsiaTheme="minorEastAsia" w:hAnsi="Times New Roman"/>
                <w:sz w:val="24"/>
                <w:szCs w:val="24"/>
                <w:lang w:eastAsia="en-US"/>
              </w:rPr>
            </w:pPr>
            <w:r w:rsidRPr="002A4856">
              <w:rPr>
                <w:rFonts w:ascii="Times New Roman" w:eastAsiaTheme="minorEastAsia" w:hAnsi="Times New Roman"/>
                <w:b/>
                <w:bCs/>
                <w:sz w:val="24"/>
                <w:szCs w:val="24"/>
                <w:lang w:eastAsia="en-US"/>
              </w:rPr>
              <w:t>Тема 2</w:t>
            </w:r>
            <w:r w:rsidRPr="002A4856">
              <w:rPr>
                <w:rFonts w:ascii="Times New Roman" w:eastAsiaTheme="minorEastAsia" w:hAnsi="Times New Roman"/>
                <w:sz w:val="24"/>
                <w:szCs w:val="24"/>
                <w:lang w:eastAsia="en-US"/>
              </w:rPr>
              <w:t>.</w:t>
            </w:r>
            <w:r w:rsidRPr="002A4856">
              <w:rPr>
                <w:rFonts w:ascii="Times New Roman" w:eastAsiaTheme="minorEastAsia" w:hAnsi="Times New Roman"/>
                <w:b/>
                <w:sz w:val="24"/>
                <w:szCs w:val="24"/>
                <w:lang w:eastAsia="en-US"/>
              </w:rPr>
              <w:t>1.</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eastAsiaTheme="minorEastAsia" w:hAnsi="Times New Roman"/>
                <w:b/>
                <w:bCs/>
                <w:sz w:val="24"/>
                <w:szCs w:val="24"/>
              </w:rPr>
              <w:t>Способы подготовки     управляющих программ.</w:t>
            </w:r>
          </w:p>
        </w:tc>
        <w:tc>
          <w:tcPr>
            <w:tcW w:w="3132" w:type="pct"/>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2084"/>
        </w:trPr>
        <w:tc>
          <w:tcPr>
            <w:tcW w:w="1129" w:type="pct"/>
            <w:vMerge/>
          </w:tcPr>
          <w:p w:rsidR="00A039B0" w:rsidRPr="002A4856" w:rsidRDefault="00A039B0" w:rsidP="00B0574C">
            <w:pPr>
              <w:autoSpaceDE w:val="0"/>
              <w:autoSpaceDN w:val="0"/>
              <w:adjustRightInd w:val="0"/>
              <w:spacing w:after="0" w:line="240" w:lineRule="auto"/>
              <w:jc w:val="center"/>
              <w:rPr>
                <w:rFonts w:ascii="Times New Roman" w:eastAsiaTheme="minorEastAsia" w:hAnsi="Times New Roman"/>
                <w:b/>
                <w:bCs/>
                <w:sz w:val="24"/>
                <w:szCs w:val="24"/>
                <w:lang w:eastAsia="en-US"/>
              </w:rPr>
            </w:pPr>
          </w:p>
        </w:tc>
        <w:tc>
          <w:tcPr>
            <w:tcW w:w="3132" w:type="pct"/>
          </w:tcPr>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 xml:space="preserve">1. Понятие «Система автоматизированного программирования», уровни автоматизации подготовки УП. </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2.Способы и технические средства подготовки управляющих программ.</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3. Этапы подготовки управляющей программы.  Задачи, решаемые на каждом  этапе.</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4.Состав руководящих и нормативных материалов, регламентирующих методы программирования для СЧПУ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467"/>
        </w:trPr>
        <w:tc>
          <w:tcPr>
            <w:tcW w:w="1129" w:type="pct"/>
            <w:vMerge w:val="restart"/>
          </w:tcPr>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p w:rsidR="00A039B0" w:rsidRPr="002A4856" w:rsidRDefault="00A039B0" w:rsidP="00B0574C">
            <w:pPr>
              <w:autoSpaceDE w:val="0"/>
              <w:autoSpaceDN w:val="0"/>
              <w:adjustRightInd w:val="0"/>
              <w:spacing w:after="0" w:line="240" w:lineRule="auto"/>
              <w:jc w:val="center"/>
              <w:rPr>
                <w:rFonts w:ascii="Times New Roman" w:hAnsi="Times New Roman"/>
                <w:color w:val="000000"/>
                <w:sz w:val="24"/>
                <w:szCs w:val="24"/>
                <w:lang w:eastAsia="en-US"/>
              </w:rPr>
            </w:pPr>
            <w:r w:rsidRPr="002A4856">
              <w:rPr>
                <w:rFonts w:ascii="Times New Roman" w:hAnsi="Times New Roman"/>
                <w:b/>
                <w:bCs/>
                <w:color w:val="000000"/>
                <w:sz w:val="24"/>
                <w:szCs w:val="24"/>
                <w:lang w:eastAsia="en-US"/>
              </w:rPr>
              <w:t>Тема 2.2.</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eastAsiaTheme="minorEastAsia" w:hAnsi="Times New Roman"/>
                <w:b/>
                <w:bCs/>
                <w:sz w:val="24"/>
                <w:szCs w:val="24"/>
              </w:rPr>
              <w:t>Расчет траектории инструмента</w:t>
            </w:r>
            <w:r w:rsidRPr="002A4856">
              <w:rPr>
                <w:rFonts w:ascii="Times New Roman" w:eastAsiaTheme="minorEastAsia" w:hAnsi="Times New Roman"/>
                <w:bCs/>
                <w:sz w:val="24"/>
                <w:szCs w:val="24"/>
              </w:rPr>
              <w:t>.</w:t>
            </w:r>
          </w:p>
        </w:tc>
        <w:tc>
          <w:tcPr>
            <w:tcW w:w="3132" w:type="pct"/>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2372"/>
        </w:trPr>
        <w:tc>
          <w:tcPr>
            <w:tcW w:w="1129" w:type="pct"/>
            <w:vMerge/>
          </w:tcPr>
          <w:p w:rsidR="00A039B0" w:rsidRPr="002A4856" w:rsidRDefault="00A039B0" w:rsidP="00B0574C">
            <w:pPr>
              <w:autoSpaceDE w:val="0"/>
              <w:autoSpaceDN w:val="0"/>
              <w:adjustRightInd w:val="0"/>
              <w:spacing w:after="0" w:line="240" w:lineRule="auto"/>
              <w:jc w:val="center"/>
              <w:rPr>
                <w:rFonts w:ascii="Times New Roman" w:hAnsi="Times New Roman"/>
                <w:b/>
                <w:bCs/>
                <w:color w:val="000000"/>
                <w:sz w:val="24"/>
                <w:szCs w:val="24"/>
                <w:lang w:eastAsia="en-US"/>
              </w:rPr>
            </w:pPr>
          </w:p>
        </w:tc>
        <w:tc>
          <w:tcPr>
            <w:tcW w:w="3132" w:type="pct"/>
          </w:tcPr>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1.Системы координат станка, детали, инструмента.</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 xml:space="preserve"> Связь между системами координат детали, станка, инструмента.</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2.Типы геометрических элементов детали. Понятие «Опорная точка».</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Способы определения координат опорных точек.</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3.Траектория движения инструмента: формообразующие и вспомогательные перемещения.  Исходная точка</w:t>
            </w:r>
          </w:p>
          <w:p w:rsidR="00A039B0" w:rsidRPr="002A4856" w:rsidRDefault="00A039B0" w:rsidP="00B0574C">
            <w:pPr>
              <w:spacing w:after="0"/>
              <w:rPr>
                <w:rFonts w:ascii="Times New Roman" w:hAnsi="Times New Roman"/>
                <w:bCs/>
                <w:sz w:val="24"/>
                <w:szCs w:val="24"/>
              </w:rPr>
            </w:pPr>
            <w:r w:rsidRPr="002A4856">
              <w:rPr>
                <w:rFonts w:ascii="Times New Roman" w:eastAsia="SimSun" w:hAnsi="Times New Roman"/>
                <w:sz w:val="24"/>
                <w:szCs w:val="24"/>
                <w:lang w:eastAsia="zh-CN"/>
              </w:rPr>
              <w:t>4.Типовые схемы движения инструментов на токарном станке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513"/>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513"/>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1.Практическое занятие «Расчет координат опорных точек контура детали для деталей различных технологических групп».</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Cs/>
                <w:sz w:val="24"/>
                <w:szCs w:val="24"/>
              </w:rPr>
              <w:t>2.Практическое занятие «Построение траекторий движения инструментов и расчет координат опорных точек траекторий»</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513"/>
        </w:trPr>
        <w:tc>
          <w:tcPr>
            <w:tcW w:w="1129" w:type="pct"/>
            <w:vMerge w:val="restart"/>
          </w:tcPr>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color w:val="000000"/>
                <w:sz w:val="24"/>
                <w:szCs w:val="24"/>
              </w:rPr>
            </w:pPr>
            <w:r w:rsidRPr="002A4856">
              <w:rPr>
                <w:rFonts w:ascii="Times New Roman" w:hAnsi="Times New Roman"/>
                <w:b/>
                <w:bCs/>
                <w:sz w:val="24"/>
                <w:szCs w:val="24"/>
              </w:rPr>
              <w:t>Тема 2.3.</w:t>
            </w:r>
          </w:p>
          <w:p w:rsidR="00A039B0" w:rsidRPr="002A4856" w:rsidRDefault="00A039B0" w:rsidP="00B0574C">
            <w:pPr>
              <w:spacing w:after="0"/>
              <w:jc w:val="center"/>
              <w:rPr>
                <w:rFonts w:ascii="Times New Roman" w:hAnsi="Times New Roman"/>
                <w:b/>
                <w:bCs/>
                <w:sz w:val="24"/>
                <w:szCs w:val="24"/>
              </w:rPr>
            </w:pPr>
            <w:r w:rsidRPr="002A4856">
              <w:rPr>
                <w:rFonts w:ascii="Times New Roman" w:hAnsi="Times New Roman"/>
                <w:b/>
                <w:bCs/>
                <w:sz w:val="24"/>
                <w:szCs w:val="24"/>
              </w:rPr>
              <w:t>Системы и методы</w:t>
            </w:r>
          </w:p>
          <w:p w:rsidR="00A039B0" w:rsidRPr="002A4856" w:rsidRDefault="00A039B0" w:rsidP="00B0574C">
            <w:pPr>
              <w:spacing w:after="0"/>
              <w:jc w:val="center"/>
              <w:rPr>
                <w:rFonts w:ascii="Times New Roman" w:hAnsi="Times New Roman"/>
                <w:b/>
                <w:bCs/>
                <w:sz w:val="24"/>
                <w:szCs w:val="24"/>
              </w:rPr>
            </w:pPr>
            <w:r w:rsidRPr="002A4856">
              <w:rPr>
                <w:rFonts w:ascii="Times New Roman" w:hAnsi="Times New Roman"/>
                <w:b/>
                <w:bCs/>
                <w:sz w:val="24"/>
                <w:szCs w:val="24"/>
              </w:rPr>
              <w:t>разработки УП для оборудования с ЧПУ</w:t>
            </w:r>
          </w:p>
        </w:tc>
        <w:tc>
          <w:tcPr>
            <w:tcW w:w="3132" w:type="pct"/>
          </w:tcPr>
          <w:p w:rsidR="00A039B0" w:rsidRPr="002A4856" w:rsidRDefault="00A039B0" w:rsidP="00B0574C">
            <w:pPr>
              <w:widowControl w:val="0"/>
              <w:spacing w:after="0"/>
              <w:rPr>
                <w:rFonts w:ascii="Times New Roman" w:hAnsi="Times New Roman"/>
                <w:i/>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w:t>
            </w:r>
          </w:p>
        </w:tc>
      </w:tr>
      <w:tr w:rsidR="00A039B0" w:rsidRPr="002A4856" w:rsidTr="00B0574C">
        <w:trPr>
          <w:trHeight w:val="1609"/>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1.Управляющая программа (УП); назначение и содержание УП. Принципы построения УП, рекомендации комитета  ISO R6983.</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2. Языки программирования систем ЧПУ. Команды языка программирования систем ЧПУ в соответствии с рекомендациями комитета  ISO R6983.</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3. Значение стандартных адресов. G и M функции.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16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sz w:val="24"/>
                <w:szCs w:val="24"/>
              </w:rPr>
            </w:pPr>
            <w:r w:rsidRPr="002A4856">
              <w:rPr>
                <w:rFonts w:ascii="Times New Roman" w:hAnsi="Times New Roman"/>
                <w:b/>
                <w:bCs/>
                <w:sz w:val="24"/>
                <w:szCs w:val="24"/>
              </w:rPr>
              <w:t xml:space="preserve"> 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796"/>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1. Практическое занятие «Чтение программы по распечатке»</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 xml:space="preserve">2. Создание управляющей программы для обработки детали на токарном станке        </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 xml:space="preserve">       с  ЧПУ с использованием G –кода  в соответствии с заданием и ТД.</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433"/>
        </w:trPr>
        <w:tc>
          <w:tcPr>
            <w:tcW w:w="1129" w:type="pct"/>
            <w:vMerge w:val="restart"/>
          </w:tcPr>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2.4.</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Разработка УП токарной обработки в СЧПУ «</w:t>
            </w:r>
            <w:proofErr w:type="spellStart"/>
            <w:r w:rsidRPr="002A4856">
              <w:rPr>
                <w:rFonts w:ascii="Times New Roman" w:hAnsi="Times New Roman"/>
                <w:b/>
                <w:bCs/>
                <w:sz w:val="24"/>
                <w:szCs w:val="24"/>
              </w:rPr>
              <w:t>Sinumerik</w:t>
            </w:r>
            <w:proofErr w:type="spellEnd"/>
            <w:r w:rsidRPr="002A4856">
              <w:rPr>
                <w:rFonts w:ascii="Times New Roman" w:hAnsi="Times New Roman"/>
                <w:b/>
                <w:bCs/>
                <w:sz w:val="24"/>
                <w:szCs w:val="24"/>
              </w:rPr>
              <w:t xml:space="preserve"> 840D- </w:t>
            </w:r>
            <w:proofErr w:type="spellStart"/>
            <w:r w:rsidRPr="002A4856">
              <w:rPr>
                <w:rFonts w:ascii="Times New Roman" w:hAnsi="Times New Roman"/>
                <w:b/>
                <w:bCs/>
                <w:sz w:val="24"/>
                <w:szCs w:val="24"/>
              </w:rPr>
              <w:t>ShopTurn</w:t>
            </w:r>
            <w:proofErr w:type="spellEnd"/>
            <w:r w:rsidRPr="002A4856">
              <w:rPr>
                <w:rFonts w:ascii="Times New Roman" w:hAnsi="Times New Roman"/>
                <w:b/>
                <w:bCs/>
                <w:sz w:val="24"/>
                <w:szCs w:val="24"/>
              </w:rPr>
              <w:t>»</w:t>
            </w:r>
          </w:p>
        </w:tc>
        <w:tc>
          <w:tcPr>
            <w:tcW w:w="3132" w:type="pct"/>
          </w:tcPr>
          <w:p w:rsidR="00A039B0" w:rsidRPr="002A4856" w:rsidRDefault="00A039B0" w:rsidP="00B0574C">
            <w:pPr>
              <w:widowControl w:val="0"/>
              <w:spacing w:after="0"/>
              <w:rPr>
                <w:rFonts w:ascii="Times New Roman" w:hAnsi="Times New Roman"/>
                <w:b/>
                <w:sz w:val="24"/>
                <w:szCs w:val="24"/>
              </w:rPr>
            </w:pPr>
            <w:r w:rsidRPr="002A4856">
              <w:rPr>
                <w:rFonts w:ascii="Times New Roman" w:hAnsi="Times New Roman"/>
                <w:b/>
                <w:sz w:val="24"/>
                <w:szCs w:val="24"/>
              </w:rPr>
              <w:t xml:space="preserve">Содержание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840"/>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color w:val="000000"/>
                <w:sz w:val="24"/>
                <w:szCs w:val="24"/>
                <w:lang w:val="en-US"/>
              </w:rPr>
            </w:pPr>
            <w:r w:rsidRPr="002A4856">
              <w:rPr>
                <w:rFonts w:ascii="Times New Roman" w:hAnsi="Times New Roman"/>
                <w:color w:val="000000"/>
                <w:sz w:val="24"/>
                <w:szCs w:val="24"/>
                <w:lang w:val="en-US"/>
              </w:rPr>
              <w:t>11.</w:t>
            </w:r>
            <w:r w:rsidRPr="002A4856">
              <w:rPr>
                <w:rFonts w:ascii="Times New Roman" w:hAnsi="Times New Roman"/>
                <w:color w:val="000000"/>
                <w:sz w:val="24"/>
                <w:szCs w:val="24"/>
              </w:rPr>
              <w:t>Интерфейс</w:t>
            </w:r>
            <w:r w:rsidRPr="002A4856">
              <w:rPr>
                <w:rFonts w:ascii="Times New Roman" w:hAnsi="Times New Roman"/>
                <w:color w:val="000000"/>
                <w:sz w:val="24"/>
                <w:szCs w:val="24"/>
                <w:lang w:val="en-US"/>
              </w:rPr>
              <w:t xml:space="preserve">  </w:t>
            </w:r>
            <w:r w:rsidRPr="002A4856">
              <w:rPr>
                <w:rFonts w:ascii="Times New Roman" w:hAnsi="Times New Roman"/>
                <w:color w:val="000000"/>
                <w:sz w:val="24"/>
                <w:szCs w:val="24"/>
              </w:rPr>
              <w:t>системы</w:t>
            </w:r>
            <w:r w:rsidRPr="002A4856">
              <w:rPr>
                <w:rFonts w:ascii="Times New Roman" w:hAnsi="Times New Roman"/>
                <w:color w:val="000000"/>
                <w:sz w:val="24"/>
                <w:szCs w:val="24"/>
                <w:lang w:val="en-US"/>
              </w:rPr>
              <w:t xml:space="preserve"> «</w:t>
            </w:r>
            <w:proofErr w:type="spellStart"/>
            <w:r w:rsidRPr="002A4856">
              <w:rPr>
                <w:rFonts w:ascii="Times New Roman" w:hAnsi="Times New Roman"/>
                <w:color w:val="000000"/>
                <w:sz w:val="24"/>
                <w:szCs w:val="24"/>
                <w:lang w:val="en-US"/>
              </w:rPr>
              <w:t>Sinumerik</w:t>
            </w:r>
            <w:proofErr w:type="spellEnd"/>
            <w:r w:rsidRPr="002A4856">
              <w:rPr>
                <w:rFonts w:ascii="Times New Roman" w:hAnsi="Times New Roman"/>
                <w:color w:val="000000"/>
                <w:sz w:val="24"/>
                <w:szCs w:val="24"/>
                <w:lang w:val="en-US"/>
              </w:rPr>
              <w:t xml:space="preserve"> 840D- Shop Turn»</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2.Создание новой программы. Определение формы и размеров заготовки.</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3.Типы инструментов, создание и занесение инструментов в список. Износ инструментов.</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4.Стандартные технологические циклы токарной обработки.</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5.Создание УП с использованием стандартных  технологических циклов в соответствии с заданием  и ТД.</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6.Создание нового контура, обработка контура.</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7.Создание обработки отверстий и внутренних поверхностей.</w:t>
            </w:r>
          </w:p>
          <w:p w:rsidR="00A039B0" w:rsidRPr="002A4856" w:rsidRDefault="00A039B0" w:rsidP="00B0574C">
            <w:pPr>
              <w:widowControl w:val="0"/>
              <w:spacing w:after="0"/>
              <w:rPr>
                <w:rFonts w:ascii="Times New Roman" w:hAnsi="Times New Roman"/>
                <w:color w:val="000000"/>
                <w:sz w:val="24"/>
                <w:szCs w:val="24"/>
              </w:rPr>
            </w:pPr>
            <w:r w:rsidRPr="002A4856">
              <w:rPr>
                <w:rFonts w:ascii="Times New Roman" w:hAnsi="Times New Roman"/>
                <w:color w:val="000000"/>
                <w:sz w:val="24"/>
                <w:szCs w:val="24"/>
              </w:rPr>
              <w:t xml:space="preserve">8. Моделирование обработки. Режим  « </w:t>
            </w:r>
            <w:proofErr w:type="spellStart"/>
            <w:r w:rsidRPr="002A4856">
              <w:rPr>
                <w:rFonts w:ascii="Times New Roman" w:hAnsi="Times New Roman"/>
                <w:color w:val="000000"/>
                <w:sz w:val="24"/>
                <w:szCs w:val="24"/>
              </w:rPr>
              <w:t>Simulation</w:t>
            </w:r>
            <w:proofErr w:type="spellEnd"/>
            <w:r w:rsidRPr="002A4856">
              <w:rPr>
                <w:rFonts w:ascii="Times New Roman" w:hAnsi="Times New Roman"/>
                <w:color w:val="000000"/>
                <w:sz w:val="24"/>
                <w:szCs w:val="24"/>
              </w:rPr>
              <w:t>». Корректировка УП по результатам обработки.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1.Создание УП деталей типа «Вал» в диалоговом режиме с использованием стандартных технологических циклов в соответствии с заданием и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 Создание УП детали типа « Втулка» в диалоговом режиме в соответствии с заданием и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3.Создание УП детали «Штуцер» в диалоговом  режиме в соответствии с заданием и ТД.</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val="restart"/>
          </w:tcPr>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2.5</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Разработка  управляющих программ  на  базе    CAD/CAM   системы      «Mastercam – 2018».</w:t>
            </w: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1.Интерфейс системы. Технологические возможности  системы по разработки УП.</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2.Построение контура детали.</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3.Выбор определения станка.  Назначение размеров и границ заготовки.</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4.Создание траекторий черновой обработки торца и контура.</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 xml:space="preserve">5.Создание траектории глубокого сверления. </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6.Создание траекторий обработки типовых элементов контура: точение канавок, отрезка заготовки, нарезание резьбы.</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6.Создание траектории  быстрой чистовой обработки контура.</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 xml:space="preserve">7.Предварительный просмотр  траекторий: </w:t>
            </w:r>
            <w:proofErr w:type="spellStart"/>
            <w:r w:rsidRPr="002A4856">
              <w:rPr>
                <w:rFonts w:ascii="Times New Roman" w:hAnsi="Times New Roman"/>
                <w:bCs/>
                <w:sz w:val="24"/>
                <w:szCs w:val="24"/>
              </w:rPr>
              <w:t>бэкплот</w:t>
            </w:r>
            <w:proofErr w:type="spellEnd"/>
            <w:r w:rsidRPr="002A4856">
              <w:rPr>
                <w:rFonts w:ascii="Times New Roman" w:hAnsi="Times New Roman"/>
                <w:bCs/>
                <w:sz w:val="24"/>
                <w:szCs w:val="24"/>
              </w:rPr>
              <w:t>, верификация.</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Cs/>
                <w:sz w:val="24"/>
                <w:szCs w:val="24"/>
              </w:rPr>
              <w:t>8.Постпроцессирование всех траекторий.</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8</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Практические занятия «Создание УП  обработки деталей типа тел вращения: валов, втулок, фланцев, штуцеров в  соответствии с заданием и ТД».</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4261" w:type="pct"/>
            <w:gridSpan w:val="2"/>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Самостоятельная работа при изучении раздела 2.</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Cs/>
                <w:sz w:val="24"/>
                <w:szCs w:val="24"/>
              </w:rPr>
              <w:t xml:space="preserve"> Презентация  или сообщение по теме:</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«Современные СЧПУ. Классификация и функциональные  возможности»</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 xml:space="preserve">Классы и виды CAD / CAM систем, их возможности и принципы функционирования.                                                                                                                          </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278"/>
        </w:trPr>
        <w:tc>
          <w:tcPr>
            <w:tcW w:w="4261" w:type="pct"/>
            <w:gridSpan w:val="2"/>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Учебная практика</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 xml:space="preserve">    Виды работ:</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 xml:space="preserve">Кодирование информации и подготовка  данных для ввода в станок с </w:t>
            </w:r>
            <w:proofErr w:type="spellStart"/>
            <w:r w:rsidRPr="002A4856">
              <w:rPr>
                <w:rFonts w:ascii="Times New Roman" w:hAnsi="Times New Roman"/>
                <w:bCs/>
                <w:sz w:val="24"/>
                <w:szCs w:val="24"/>
              </w:rPr>
              <w:t>программоносителя</w:t>
            </w:r>
            <w:proofErr w:type="spellEnd"/>
            <w:r w:rsidRPr="002A4856">
              <w:rPr>
                <w:rFonts w:ascii="Times New Roman" w:hAnsi="Times New Roman"/>
                <w:bCs/>
                <w:sz w:val="24"/>
                <w:szCs w:val="24"/>
              </w:rPr>
              <w:t>.</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Разработка и корректировка управляющих программ с применением систем автоматического программирования по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Программирование обработки на токарной стойке с ЧПУ в соответствии  с  заданием  и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1.Изучение интерфейса стойки станка.</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2.Управление файлами, создание новой  директории, создание новой программы.</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3.Создание таблиц инструментов согласно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4.Программирование обработки наружных и торцевых поверхностей.</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5.Программирование обработки отверстий и внутренних поверхностей.</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6.Программирование обработки наружных канавок, нарезания резьбы, отрезки заготовки.</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Cs/>
                <w:sz w:val="24"/>
                <w:szCs w:val="24"/>
              </w:rPr>
              <w:lastRenderedPageBreak/>
              <w:t>7.Разработка управляющей программы согласно ТД в диалоговом режиме.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lastRenderedPageBreak/>
              <w:t>110</w:t>
            </w:r>
          </w:p>
        </w:tc>
      </w:tr>
      <w:tr w:rsidR="00A039B0" w:rsidRPr="002A4856" w:rsidTr="00B0574C">
        <w:trPr>
          <w:trHeight w:val="278"/>
        </w:trPr>
        <w:tc>
          <w:tcPr>
            <w:tcW w:w="4261" w:type="pct"/>
            <w:gridSpan w:val="2"/>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lastRenderedPageBreak/>
              <w:t>Производственная  практика</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 xml:space="preserve">  Виды работ:</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Разработка управляющих программ обработки деталей:</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-на токарных станках с ЧПУ и токарных обрабатывающих центрах;</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с применением систем автоматического программирования;</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выполнением  диалогового программирования с пульта управления станком;</w:t>
            </w:r>
          </w:p>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Cs/>
                <w:sz w:val="24"/>
                <w:szCs w:val="24"/>
              </w:rPr>
              <w:t>разработкой управляющих программ с применением систем CAD/CAM.</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60</w:t>
            </w:r>
          </w:p>
        </w:tc>
      </w:tr>
      <w:tr w:rsidR="00A039B0" w:rsidRPr="002A4856" w:rsidTr="00B0574C">
        <w:trPr>
          <w:trHeight w:val="278"/>
        </w:trPr>
        <w:tc>
          <w:tcPr>
            <w:tcW w:w="4261" w:type="pct"/>
            <w:gridSpan w:val="2"/>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Раздел 3. Обработка деталей на токарных станках с программным управлением.</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36</w:t>
            </w:r>
          </w:p>
        </w:tc>
      </w:tr>
      <w:tr w:rsidR="00A039B0" w:rsidRPr="002A4856" w:rsidTr="00B0574C">
        <w:trPr>
          <w:trHeight w:val="278"/>
        </w:trPr>
        <w:tc>
          <w:tcPr>
            <w:tcW w:w="1129" w:type="pct"/>
            <w:vMerge w:val="restart"/>
          </w:tcPr>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3.1.</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Выполнение технологических  процессов обработки деталей на токарных станках с числовым программным управлением</w:t>
            </w: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1.Правила выбора управляющих программ для решения поставленной технологической задачи (операции).</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2.Проверка управляющих программ на стойке ЧПУ с использованием специальных команд ( «Главный кадр</w:t>
            </w:r>
            <w:proofErr w:type="gramStart"/>
            <w:r w:rsidRPr="002A4856">
              <w:rPr>
                <w:rFonts w:ascii="Times New Roman" w:hAnsi="Times New Roman"/>
                <w:bCs/>
                <w:sz w:val="24"/>
                <w:szCs w:val="24"/>
              </w:rPr>
              <w:t>» (:), «</w:t>
            </w:r>
            <w:proofErr w:type="gramEnd"/>
            <w:r w:rsidRPr="002A4856">
              <w:rPr>
                <w:rFonts w:ascii="Times New Roman" w:hAnsi="Times New Roman"/>
                <w:bCs/>
                <w:sz w:val="24"/>
                <w:szCs w:val="24"/>
              </w:rPr>
              <w:t xml:space="preserve">Пропуск кадра» (/),«Останов»  (М00))и  </w:t>
            </w:r>
            <w:proofErr w:type="spellStart"/>
            <w:r w:rsidRPr="002A4856">
              <w:rPr>
                <w:rFonts w:ascii="Times New Roman" w:hAnsi="Times New Roman"/>
                <w:bCs/>
                <w:sz w:val="24"/>
                <w:szCs w:val="24"/>
              </w:rPr>
              <w:t>подрежимов</w:t>
            </w:r>
            <w:proofErr w:type="spellEnd"/>
            <w:r w:rsidRPr="002A4856">
              <w:rPr>
                <w:rFonts w:ascii="Times New Roman" w:hAnsi="Times New Roman"/>
                <w:bCs/>
                <w:sz w:val="24"/>
                <w:szCs w:val="24"/>
              </w:rPr>
              <w:t>: «Покадровый», «Без технологических команд» (без MST), «Ускоренный»</w:t>
            </w:r>
            <w:proofErr w:type="gramStart"/>
            <w:r w:rsidRPr="002A4856">
              <w:rPr>
                <w:rFonts w:ascii="Times New Roman" w:hAnsi="Times New Roman"/>
                <w:bCs/>
                <w:sz w:val="24"/>
                <w:szCs w:val="24"/>
              </w:rPr>
              <w:t xml:space="preserve"> ,</w:t>
            </w:r>
            <w:proofErr w:type="gramEnd"/>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«Моделирование»  и других.</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3. Порядок работы станка в автоматическом режиме и в режиме ручного управления. Начало работы с различного основного кадра.</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4.Выполнение технологических операции по  изготовлению деталей на токарных станках с ЧПУ по стадиям технологического процесса в соответствии с ТД.</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5.Контроль качества обработанных поверхностей. Порядок применения контрольно-измерительных приборов и инструментов.</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6.Организацию работ при многостаночном обслуживании станков с программным управлением.</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 Практическое занятие «Выполнение установки  и съема  деталей после обработки на токарном станке с ЧПУ»</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 Практическое занятие «Выполнение процесса обработки деталей с пульта управления по  квалитетам точности на токарном станке с ЧПУ».</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 xml:space="preserve">3.Практическое занятие «Контроль соответствия качества деталей требованиям </w:t>
            </w:r>
            <w:r w:rsidRPr="002A4856">
              <w:rPr>
                <w:rFonts w:ascii="Times New Roman" w:hAnsi="Times New Roman"/>
                <w:bCs/>
                <w:sz w:val="24"/>
                <w:szCs w:val="24"/>
              </w:rPr>
              <w:lastRenderedPageBreak/>
              <w:t>технической документации».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373"/>
        </w:trPr>
        <w:tc>
          <w:tcPr>
            <w:tcW w:w="1129" w:type="pct"/>
            <w:vMerge w:val="restart"/>
          </w:tcPr>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rPr>
                <w:rFonts w:ascii="Times New Roman" w:hAnsi="Times New Roman"/>
                <w:b/>
                <w:bCs/>
                <w:sz w:val="24"/>
                <w:szCs w:val="24"/>
              </w:rPr>
            </w:pP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Тема 3.2.</w:t>
            </w:r>
          </w:p>
          <w:p w:rsidR="00A039B0" w:rsidRPr="002A4856" w:rsidRDefault="00A039B0" w:rsidP="00B0574C">
            <w:pPr>
              <w:widowControl w:val="0"/>
              <w:spacing w:after="0"/>
              <w:jc w:val="center"/>
              <w:rPr>
                <w:rFonts w:ascii="Times New Roman" w:hAnsi="Times New Roman"/>
                <w:b/>
                <w:bCs/>
                <w:sz w:val="24"/>
                <w:szCs w:val="24"/>
              </w:rPr>
            </w:pPr>
            <w:r w:rsidRPr="002A4856">
              <w:rPr>
                <w:rFonts w:ascii="Times New Roman" w:hAnsi="Times New Roman"/>
                <w:b/>
                <w:bCs/>
                <w:sz w:val="24"/>
                <w:szCs w:val="24"/>
              </w:rPr>
              <w:t>Корректировка управляющей программы по результатам работы станка.</w:t>
            </w:r>
          </w:p>
          <w:p w:rsidR="00A039B0" w:rsidRPr="002A4856" w:rsidRDefault="00A039B0" w:rsidP="00B0574C">
            <w:pPr>
              <w:widowControl w:val="0"/>
              <w:spacing w:after="0"/>
              <w:jc w:val="center"/>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474"/>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1.Корректировка технологических   параметров обработки: геометрии режущей части  и материала сменных многогранных пластин (СМП), параметров режима резания, схемы базирования заготовки.</w:t>
            </w:r>
          </w:p>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2.Корректировка геометрических параметров обработки: ошибок, возникающих при задании размеров детали и заготовки, измерении длины инструмента по координатным осям, определении размерных перемещений инструмента,  определении нуля программы и исходных положений рабочих органов станка.</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2</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bCs/>
                <w:sz w:val="24"/>
                <w:szCs w:val="24"/>
              </w:rPr>
            </w:pPr>
            <w:r w:rsidRPr="002A4856">
              <w:rPr>
                <w:rFonts w:ascii="Times New Roman" w:hAnsi="Times New Roman"/>
                <w:bCs/>
                <w:sz w:val="24"/>
                <w:szCs w:val="24"/>
              </w:rPr>
              <w:t>1.Лабораторная работа  «Корректировка  управляющей программы по  результатам  контроля изготовленной   детали»</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278"/>
        </w:trPr>
        <w:tc>
          <w:tcPr>
            <w:tcW w:w="1129" w:type="pct"/>
            <w:vMerge w:val="restart"/>
          </w:tcPr>
          <w:p w:rsidR="00A039B0" w:rsidRPr="002A4856" w:rsidRDefault="00A039B0" w:rsidP="00B0574C">
            <w:pPr>
              <w:widowControl w:val="0"/>
              <w:spacing w:after="0"/>
              <w:jc w:val="center"/>
              <w:rPr>
                <w:rFonts w:ascii="Times New Roman" w:hAnsi="Times New Roman"/>
                <w:b/>
                <w:sz w:val="24"/>
                <w:szCs w:val="24"/>
              </w:rPr>
            </w:pPr>
          </w:p>
          <w:p w:rsidR="00A039B0" w:rsidRPr="002A4856" w:rsidRDefault="00A039B0" w:rsidP="00B0574C">
            <w:pPr>
              <w:widowControl w:val="0"/>
              <w:spacing w:after="0"/>
              <w:jc w:val="center"/>
              <w:rPr>
                <w:rFonts w:ascii="Times New Roman" w:hAnsi="Times New Roman"/>
                <w:b/>
                <w:sz w:val="24"/>
                <w:szCs w:val="24"/>
              </w:rPr>
            </w:pPr>
          </w:p>
          <w:p w:rsidR="00A039B0" w:rsidRPr="002A4856" w:rsidRDefault="00A039B0" w:rsidP="00B0574C">
            <w:pPr>
              <w:widowControl w:val="0"/>
              <w:spacing w:after="0"/>
              <w:jc w:val="center"/>
              <w:rPr>
                <w:rFonts w:ascii="Times New Roman" w:hAnsi="Times New Roman"/>
                <w:b/>
                <w:sz w:val="24"/>
                <w:szCs w:val="24"/>
              </w:rPr>
            </w:pPr>
          </w:p>
          <w:p w:rsidR="00A039B0" w:rsidRPr="002A4856" w:rsidRDefault="00A039B0" w:rsidP="00B0574C">
            <w:pPr>
              <w:widowControl w:val="0"/>
              <w:spacing w:after="0"/>
              <w:jc w:val="center"/>
              <w:rPr>
                <w:rFonts w:ascii="Times New Roman" w:hAnsi="Times New Roman"/>
                <w:b/>
                <w:sz w:val="24"/>
                <w:szCs w:val="24"/>
              </w:rPr>
            </w:pPr>
          </w:p>
          <w:p w:rsidR="00A039B0" w:rsidRPr="002A4856" w:rsidRDefault="00A039B0" w:rsidP="00B0574C">
            <w:pPr>
              <w:widowControl w:val="0"/>
              <w:spacing w:after="0"/>
              <w:jc w:val="center"/>
              <w:rPr>
                <w:rFonts w:ascii="Times New Roman" w:hAnsi="Times New Roman"/>
                <w:b/>
                <w:sz w:val="24"/>
                <w:szCs w:val="24"/>
              </w:rPr>
            </w:pPr>
          </w:p>
          <w:p w:rsidR="00A039B0" w:rsidRPr="002A4856" w:rsidRDefault="00A039B0" w:rsidP="00B0574C">
            <w:pPr>
              <w:widowControl w:val="0"/>
              <w:spacing w:after="0"/>
              <w:jc w:val="center"/>
              <w:rPr>
                <w:rFonts w:ascii="Times New Roman" w:hAnsi="Times New Roman"/>
                <w:b/>
                <w:sz w:val="24"/>
                <w:szCs w:val="24"/>
              </w:rPr>
            </w:pPr>
            <w:r w:rsidRPr="002A4856">
              <w:rPr>
                <w:rFonts w:ascii="Times New Roman" w:hAnsi="Times New Roman"/>
                <w:b/>
                <w:sz w:val="24"/>
                <w:szCs w:val="24"/>
              </w:rPr>
              <w:t>Тема 3.3.</w:t>
            </w:r>
          </w:p>
          <w:p w:rsidR="00A039B0" w:rsidRPr="002A4856" w:rsidRDefault="00A039B0" w:rsidP="00B0574C">
            <w:pPr>
              <w:widowControl w:val="0"/>
              <w:spacing w:after="0"/>
              <w:jc w:val="center"/>
              <w:rPr>
                <w:rFonts w:ascii="Times New Roman" w:hAnsi="Times New Roman"/>
                <w:b/>
                <w:sz w:val="24"/>
                <w:szCs w:val="24"/>
              </w:rPr>
            </w:pPr>
            <w:proofErr w:type="spellStart"/>
            <w:r w:rsidRPr="002A4856">
              <w:rPr>
                <w:rFonts w:ascii="Times New Roman" w:hAnsi="Times New Roman"/>
                <w:b/>
                <w:sz w:val="24"/>
                <w:szCs w:val="24"/>
              </w:rPr>
              <w:t>Подналадка</w:t>
            </w:r>
            <w:proofErr w:type="spellEnd"/>
            <w:r w:rsidRPr="002A4856">
              <w:rPr>
                <w:rFonts w:ascii="Times New Roman" w:hAnsi="Times New Roman"/>
                <w:b/>
                <w:sz w:val="24"/>
                <w:szCs w:val="24"/>
              </w:rPr>
              <w:t xml:space="preserve"> узлов и</w:t>
            </w:r>
          </w:p>
          <w:p w:rsidR="00A039B0" w:rsidRPr="002A4856" w:rsidRDefault="00A039B0" w:rsidP="00B0574C">
            <w:pPr>
              <w:widowControl w:val="0"/>
              <w:spacing w:after="0"/>
              <w:jc w:val="center"/>
              <w:rPr>
                <w:rFonts w:ascii="Times New Roman" w:hAnsi="Times New Roman"/>
                <w:b/>
                <w:sz w:val="24"/>
                <w:szCs w:val="24"/>
              </w:rPr>
            </w:pPr>
            <w:r w:rsidRPr="002A4856">
              <w:rPr>
                <w:rFonts w:ascii="Times New Roman" w:hAnsi="Times New Roman"/>
                <w:b/>
                <w:sz w:val="24"/>
                <w:szCs w:val="24"/>
              </w:rPr>
              <w:t>механизмов станка в процессе работы.</w:t>
            </w: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b/>
                <w:bCs/>
                <w:sz w:val="24"/>
                <w:szCs w:val="24"/>
              </w:rPr>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rPr>
          <w:trHeight w:val="278"/>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1.Замена режущего инструмента в инструментальных блоках по результатам работы   станка. Корректировка списка инструмента.</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2.Устранение мелких неполадок и регулировка приспособлений.</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3.Устранение сбоев в работе систем  станка.</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4.Выполнение  контрольных операций  над работой механизмов и обеспечение бесперебойной работы оборудования станка с числовым программным управлением.</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422"/>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6</w:t>
            </w:r>
          </w:p>
        </w:tc>
      </w:tr>
      <w:tr w:rsidR="00A039B0" w:rsidRPr="002A4856" w:rsidTr="00B0574C">
        <w:trPr>
          <w:trHeight w:val="422"/>
        </w:trPr>
        <w:tc>
          <w:tcPr>
            <w:tcW w:w="1129" w:type="pct"/>
            <w:vMerge/>
          </w:tcPr>
          <w:p w:rsidR="00A039B0" w:rsidRPr="002A4856" w:rsidRDefault="00A039B0" w:rsidP="00B0574C">
            <w:pPr>
              <w:widowControl w:val="0"/>
              <w:spacing w:after="0"/>
              <w:rPr>
                <w:rFonts w:ascii="Times New Roman" w:hAnsi="Times New Roman"/>
                <w:b/>
                <w:bCs/>
                <w:sz w:val="24"/>
                <w:szCs w:val="24"/>
              </w:rPr>
            </w:pPr>
          </w:p>
        </w:tc>
        <w:tc>
          <w:tcPr>
            <w:tcW w:w="3132" w:type="pct"/>
          </w:tcPr>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1. Практическое занятие «Замена блока с инструментом на токарном станке с ЧПУ»</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2. Практическое занятие «Устранение  мелких неполадок  в работе инструмента на токарном станке с ЧПУ»</w:t>
            </w:r>
          </w:p>
          <w:p w:rsidR="00A039B0" w:rsidRPr="002A4856" w:rsidRDefault="00A039B0" w:rsidP="00B0574C">
            <w:pPr>
              <w:widowControl w:val="0"/>
              <w:spacing w:after="0"/>
              <w:rPr>
                <w:rFonts w:ascii="Times New Roman" w:hAnsi="Times New Roman"/>
                <w:sz w:val="24"/>
                <w:szCs w:val="24"/>
              </w:rPr>
            </w:pPr>
            <w:r w:rsidRPr="002A4856">
              <w:rPr>
                <w:rFonts w:ascii="Times New Roman" w:hAnsi="Times New Roman"/>
                <w:sz w:val="24"/>
                <w:szCs w:val="24"/>
              </w:rPr>
              <w:t>3. Практическое занятие «Устранение  мелких неполадок  в работе  приспособлений на токарном станке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337"/>
        </w:trPr>
        <w:tc>
          <w:tcPr>
            <w:tcW w:w="1129" w:type="pct"/>
            <w:vMerge w:val="restart"/>
          </w:tcPr>
          <w:p w:rsidR="00A039B0" w:rsidRPr="002A4856" w:rsidRDefault="00A039B0" w:rsidP="00B0574C">
            <w:pPr>
              <w:spacing w:after="0"/>
              <w:jc w:val="center"/>
              <w:rPr>
                <w:rFonts w:ascii="Times New Roman" w:hAnsi="Times New Roman"/>
                <w:b/>
                <w:bCs/>
                <w:sz w:val="24"/>
                <w:szCs w:val="24"/>
              </w:rPr>
            </w:pPr>
          </w:p>
          <w:p w:rsidR="00A039B0" w:rsidRPr="002A4856" w:rsidRDefault="00A039B0" w:rsidP="00B0574C">
            <w:pPr>
              <w:spacing w:after="0"/>
              <w:jc w:val="center"/>
              <w:rPr>
                <w:rFonts w:ascii="Times New Roman" w:hAnsi="Times New Roman"/>
                <w:b/>
                <w:bCs/>
                <w:sz w:val="24"/>
                <w:szCs w:val="24"/>
              </w:rPr>
            </w:pPr>
            <w:r w:rsidRPr="002A4856">
              <w:rPr>
                <w:rFonts w:ascii="Times New Roman" w:hAnsi="Times New Roman"/>
                <w:b/>
                <w:bCs/>
                <w:sz w:val="24"/>
                <w:szCs w:val="24"/>
              </w:rPr>
              <w:lastRenderedPageBreak/>
              <w:t>Тема 3.4.</w:t>
            </w:r>
          </w:p>
          <w:p w:rsidR="00A039B0" w:rsidRPr="002A4856" w:rsidRDefault="00A039B0" w:rsidP="00B0574C">
            <w:pPr>
              <w:spacing w:after="0"/>
              <w:jc w:val="center"/>
              <w:rPr>
                <w:rFonts w:ascii="Times New Roman" w:hAnsi="Times New Roman"/>
                <w:b/>
                <w:bCs/>
                <w:sz w:val="24"/>
                <w:szCs w:val="24"/>
              </w:rPr>
            </w:pPr>
            <w:r w:rsidRPr="002A4856">
              <w:rPr>
                <w:rFonts w:ascii="Times New Roman" w:hAnsi="Times New Roman"/>
                <w:b/>
                <w:bCs/>
                <w:sz w:val="24"/>
                <w:szCs w:val="24"/>
              </w:rPr>
              <w:t>Техническое обслуживание станков с ЧПУ.</w:t>
            </w:r>
          </w:p>
        </w:tc>
        <w:tc>
          <w:tcPr>
            <w:tcW w:w="3132" w:type="pct"/>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lastRenderedPageBreak/>
              <w:t>Содержание</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2</w:t>
            </w:r>
          </w:p>
        </w:tc>
      </w:tr>
      <w:tr w:rsidR="00A039B0" w:rsidRPr="002A4856" w:rsidTr="00B0574C">
        <w:trPr>
          <w:trHeight w:val="915"/>
        </w:trPr>
        <w:tc>
          <w:tcPr>
            <w:tcW w:w="1129" w:type="pct"/>
            <w:vMerge/>
          </w:tcPr>
          <w:p w:rsidR="00A039B0" w:rsidRPr="002A4856" w:rsidRDefault="00A039B0" w:rsidP="00B0574C">
            <w:pPr>
              <w:spacing w:after="0"/>
              <w:jc w:val="center"/>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1.Назначение технического обслуживания  станка.</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2.Проверка состояния защитных элементов, работы насоса и наличие  СОТЖ в системе.</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3.Техническое обслуживание станка токарем в начале и в  конце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373"/>
        </w:trPr>
        <w:tc>
          <w:tcPr>
            <w:tcW w:w="1129" w:type="pct"/>
            <w:vMerge/>
          </w:tcPr>
          <w:p w:rsidR="00A039B0" w:rsidRPr="002A4856" w:rsidRDefault="00A039B0" w:rsidP="00B0574C">
            <w:pPr>
              <w:spacing w:after="0"/>
              <w:jc w:val="center"/>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t>Практические занятия  и лабораторные работы</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2</w:t>
            </w:r>
          </w:p>
        </w:tc>
      </w:tr>
      <w:tr w:rsidR="00A039B0" w:rsidRPr="002A4856" w:rsidTr="00B0574C">
        <w:trPr>
          <w:trHeight w:val="525"/>
        </w:trPr>
        <w:tc>
          <w:tcPr>
            <w:tcW w:w="1129" w:type="pct"/>
            <w:vMerge/>
          </w:tcPr>
          <w:p w:rsidR="00A039B0" w:rsidRPr="002A4856" w:rsidRDefault="00A039B0" w:rsidP="00B0574C">
            <w:pPr>
              <w:spacing w:after="0"/>
              <w:jc w:val="center"/>
              <w:rPr>
                <w:rFonts w:ascii="Times New Roman" w:hAnsi="Times New Roman"/>
                <w:b/>
                <w:bCs/>
                <w:sz w:val="24"/>
                <w:szCs w:val="24"/>
              </w:rPr>
            </w:pPr>
          </w:p>
        </w:tc>
        <w:tc>
          <w:tcPr>
            <w:tcW w:w="3132" w:type="pct"/>
          </w:tcPr>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1. Лабораторная работа «Осмотр и техническое обслуживание станка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p>
        </w:tc>
      </w:tr>
      <w:tr w:rsidR="00A039B0" w:rsidRPr="002A4856" w:rsidTr="00B0574C">
        <w:trPr>
          <w:trHeight w:val="638"/>
        </w:trPr>
        <w:tc>
          <w:tcPr>
            <w:tcW w:w="4261" w:type="pct"/>
            <w:gridSpan w:val="2"/>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t>Самостоятельная  работа по изучению раздела 3.</w:t>
            </w:r>
          </w:p>
          <w:p w:rsidR="00A039B0" w:rsidRPr="002A4856" w:rsidRDefault="00A039B0" w:rsidP="00B0574C">
            <w:pPr>
              <w:spacing w:after="0"/>
              <w:rPr>
                <w:rFonts w:ascii="Times New Roman" w:hAnsi="Times New Roman"/>
                <w:bCs/>
                <w:sz w:val="24"/>
                <w:szCs w:val="24"/>
              </w:rPr>
            </w:pPr>
            <w:r w:rsidRPr="002A4856">
              <w:rPr>
                <w:rFonts w:ascii="Times New Roman" w:hAnsi="Times New Roman"/>
                <w:bCs/>
                <w:sz w:val="24"/>
                <w:szCs w:val="24"/>
              </w:rPr>
              <w:t>Изучение инструкций по эксплуатации станков.</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 xml:space="preserve">Знакомство с видами регламентных работ и сроками их выполнения для поддержания работоспособности </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оборудования.</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r>
      <w:tr w:rsidR="00A039B0" w:rsidRPr="002A4856" w:rsidTr="00B0574C">
        <w:tc>
          <w:tcPr>
            <w:tcW w:w="4261" w:type="pct"/>
            <w:gridSpan w:val="2"/>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t xml:space="preserve">Учебная практика </w:t>
            </w:r>
          </w:p>
          <w:p w:rsidR="00A039B0" w:rsidRPr="002A4856" w:rsidRDefault="00A039B0" w:rsidP="00B0574C">
            <w:pPr>
              <w:widowControl w:val="0"/>
              <w:spacing w:after="0"/>
              <w:rPr>
                <w:rFonts w:ascii="Times New Roman" w:hAnsi="Times New Roman"/>
                <w:b/>
                <w:sz w:val="24"/>
                <w:szCs w:val="24"/>
              </w:rPr>
            </w:pPr>
            <w:r w:rsidRPr="002A4856">
              <w:rPr>
                <w:rFonts w:ascii="Times New Roman" w:hAnsi="Times New Roman"/>
                <w:b/>
                <w:sz w:val="24"/>
                <w:szCs w:val="24"/>
              </w:rPr>
              <w:t>Виды работ.</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Ввод программы для обработки детали на токарном станке с ЧПУ.</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Обработки  деталей типа «Вал», «Втулка», «Фланец» на токарных станках с числовым программным управлением с соблюдением требований к качеству в соответствии с заданием и технической документацией.</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 xml:space="preserve">Обработка отверстий и внутренних поверхностей путём сверления, </w:t>
            </w:r>
            <w:proofErr w:type="spellStart"/>
            <w:r w:rsidRPr="002A4856">
              <w:rPr>
                <w:rFonts w:ascii="Times New Roman" w:hAnsi="Times New Roman" w:cs="Times New Roman"/>
                <w:sz w:val="24"/>
                <w:szCs w:val="24"/>
              </w:rPr>
              <w:t>цекования</w:t>
            </w:r>
            <w:proofErr w:type="gramStart"/>
            <w:r w:rsidRPr="002A4856">
              <w:rPr>
                <w:rFonts w:ascii="Times New Roman" w:hAnsi="Times New Roman" w:cs="Times New Roman"/>
                <w:sz w:val="24"/>
                <w:szCs w:val="24"/>
              </w:rPr>
              <w:t>,з</w:t>
            </w:r>
            <w:proofErr w:type="gramEnd"/>
            <w:r w:rsidRPr="002A4856">
              <w:rPr>
                <w:rFonts w:ascii="Times New Roman" w:hAnsi="Times New Roman" w:cs="Times New Roman"/>
                <w:sz w:val="24"/>
                <w:szCs w:val="24"/>
              </w:rPr>
              <w:t>енкования</w:t>
            </w:r>
            <w:proofErr w:type="spellEnd"/>
            <w:r w:rsidRPr="002A4856">
              <w:rPr>
                <w:rFonts w:ascii="Times New Roman" w:hAnsi="Times New Roman" w:cs="Times New Roman"/>
                <w:sz w:val="24"/>
                <w:szCs w:val="24"/>
              </w:rPr>
              <w:t>, растачивания.</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Нарезание резьбы на наружных поверхностях и в  сквозных и глухих отверстиях на токарных станках с ЧПУ.</w:t>
            </w:r>
          </w:p>
          <w:p w:rsidR="00A039B0" w:rsidRPr="002A4856" w:rsidRDefault="00A039B0" w:rsidP="00B0574C">
            <w:pPr>
              <w:framePr w:hSpace="180" w:wrap="around" w:vAnchor="text" w:hAnchor="text" w:y="1"/>
              <w:widowControl w:val="0"/>
              <w:spacing w:after="0"/>
              <w:suppressOverlap/>
              <w:jc w:val="both"/>
              <w:rPr>
                <w:rFonts w:ascii="Times New Roman" w:hAnsi="Times New Roman"/>
                <w:bCs/>
                <w:sz w:val="24"/>
                <w:szCs w:val="24"/>
              </w:rPr>
            </w:pPr>
            <w:r w:rsidRPr="002A4856">
              <w:rPr>
                <w:rFonts w:ascii="Times New Roman" w:hAnsi="Times New Roman"/>
                <w:bCs/>
                <w:sz w:val="24"/>
                <w:szCs w:val="24"/>
              </w:rPr>
              <w:t>Корректировка УП по результатам работы станка.</w:t>
            </w:r>
          </w:p>
          <w:p w:rsidR="00A039B0" w:rsidRPr="002A4856" w:rsidRDefault="00A039B0" w:rsidP="00B0574C">
            <w:pPr>
              <w:framePr w:hSpace="180" w:wrap="around" w:vAnchor="text" w:hAnchor="text" w:y="1"/>
              <w:widowControl w:val="0"/>
              <w:spacing w:after="0"/>
              <w:suppressOverlap/>
              <w:jc w:val="both"/>
              <w:rPr>
                <w:rFonts w:ascii="Times New Roman" w:hAnsi="Times New Roman"/>
                <w:b/>
                <w:sz w:val="24"/>
                <w:szCs w:val="24"/>
              </w:rPr>
            </w:pPr>
            <w:proofErr w:type="spellStart"/>
            <w:r w:rsidRPr="002A4856">
              <w:rPr>
                <w:rFonts w:ascii="Times New Roman" w:hAnsi="Times New Roman"/>
                <w:bCs/>
                <w:sz w:val="24"/>
                <w:szCs w:val="24"/>
              </w:rPr>
              <w:t>Подналадка</w:t>
            </w:r>
            <w:proofErr w:type="spellEnd"/>
            <w:r w:rsidRPr="002A4856">
              <w:rPr>
                <w:rFonts w:ascii="Times New Roman" w:hAnsi="Times New Roman"/>
                <w:bCs/>
                <w:sz w:val="24"/>
                <w:szCs w:val="24"/>
              </w:rPr>
              <w:t xml:space="preserve"> и корректировка инструмента на токарном станке с ЧПУ.</w:t>
            </w: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t>72</w:t>
            </w:r>
          </w:p>
        </w:tc>
      </w:tr>
      <w:tr w:rsidR="00A039B0" w:rsidRPr="002A4856" w:rsidTr="00B0574C">
        <w:tc>
          <w:tcPr>
            <w:tcW w:w="4261" w:type="pct"/>
            <w:gridSpan w:val="2"/>
          </w:tcPr>
          <w:p w:rsidR="00A039B0" w:rsidRPr="002A4856" w:rsidRDefault="00A039B0" w:rsidP="00B0574C">
            <w:pPr>
              <w:spacing w:after="0"/>
              <w:rPr>
                <w:rFonts w:ascii="Times New Roman" w:hAnsi="Times New Roman"/>
                <w:b/>
                <w:sz w:val="24"/>
                <w:szCs w:val="24"/>
              </w:rPr>
            </w:pPr>
            <w:r w:rsidRPr="002A4856">
              <w:rPr>
                <w:rFonts w:ascii="Times New Roman" w:hAnsi="Times New Roman"/>
                <w:b/>
                <w:bCs/>
                <w:sz w:val="24"/>
                <w:szCs w:val="24"/>
              </w:rPr>
              <w:t xml:space="preserve">Производственная практика </w:t>
            </w:r>
          </w:p>
          <w:p w:rsidR="00A039B0" w:rsidRPr="002A4856" w:rsidRDefault="00A039B0" w:rsidP="00B0574C">
            <w:pPr>
              <w:widowControl w:val="0"/>
              <w:spacing w:after="0"/>
              <w:jc w:val="both"/>
              <w:rPr>
                <w:rFonts w:ascii="Times New Roman" w:hAnsi="Times New Roman"/>
                <w:b/>
                <w:bCs/>
                <w:sz w:val="24"/>
                <w:szCs w:val="24"/>
              </w:rPr>
            </w:pPr>
            <w:r w:rsidRPr="002A4856">
              <w:rPr>
                <w:rFonts w:ascii="Times New Roman" w:hAnsi="Times New Roman"/>
                <w:b/>
                <w:bCs/>
                <w:sz w:val="24"/>
                <w:szCs w:val="24"/>
              </w:rPr>
              <w:t>Виды работ.</w:t>
            </w:r>
          </w:p>
          <w:p w:rsidR="00A039B0" w:rsidRPr="002A4856" w:rsidRDefault="00A039B0" w:rsidP="00B0574C">
            <w:pPr>
              <w:widowControl w:val="0"/>
              <w:spacing w:after="0"/>
              <w:jc w:val="both"/>
              <w:rPr>
                <w:rFonts w:ascii="Times New Roman" w:hAnsi="Times New Roman"/>
                <w:bCs/>
                <w:sz w:val="24"/>
                <w:szCs w:val="24"/>
              </w:rPr>
            </w:pPr>
            <w:r w:rsidRPr="002A4856">
              <w:rPr>
                <w:rFonts w:ascii="Times New Roman" w:hAnsi="Times New Roman"/>
                <w:bCs/>
                <w:sz w:val="24"/>
                <w:szCs w:val="24"/>
              </w:rPr>
              <w:t>Ведение процессов обработки типа валов и втулок на токарных станках с ЧПУ  с пульта  по 8-11 квалитетам точности с большим числом переходов и применением трех и более режущих инструментов.</w:t>
            </w:r>
          </w:p>
          <w:p w:rsidR="00A039B0" w:rsidRPr="002A4856" w:rsidRDefault="00A039B0" w:rsidP="00B0574C">
            <w:pPr>
              <w:widowControl w:val="0"/>
              <w:spacing w:after="0"/>
              <w:jc w:val="both"/>
              <w:rPr>
                <w:rFonts w:ascii="Times New Roman" w:hAnsi="Times New Roman"/>
                <w:bCs/>
                <w:sz w:val="24"/>
                <w:szCs w:val="24"/>
              </w:rPr>
            </w:pPr>
            <w:r w:rsidRPr="002A4856">
              <w:rPr>
                <w:rFonts w:ascii="Times New Roman" w:hAnsi="Times New Roman"/>
                <w:bCs/>
                <w:sz w:val="24"/>
                <w:szCs w:val="24"/>
              </w:rPr>
              <w:t>Контроль выхода инструмента в исходную точку и корректировка параметров выхода.</w:t>
            </w:r>
          </w:p>
          <w:p w:rsidR="00A039B0" w:rsidRPr="002A4856" w:rsidRDefault="00A039B0" w:rsidP="00B0574C">
            <w:pPr>
              <w:widowControl w:val="0"/>
              <w:spacing w:after="0"/>
              <w:jc w:val="both"/>
              <w:rPr>
                <w:rFonts w:ascii="Times New Roman" w:hAnsi="Times New Roman"/>
                <w:bCs/>
                <w:sz w:val="24"/>
                <w:szCs w:val="24"/>
              </w:rPr>
            </w:pPr>
            <w:r w:rsidRPr="002A4856">
              <w:rPr>
                <w:rFonts w:ascii="Times New Roman" w:hAnsi="Times New Roman"/>
                <w:bCs/>
                <w:sz w:val="24"/>
                <w:szCs w:val="24"/>
              </w:rPr>
              <w:t xml:space="preserve">Контроль обработки поверхности деталей контрольно-измерительными инструментами. </w:t>
            </w:r>
          </w:p>
          <w:p w:rsidR="00A039B0" w:rsidRPr="002A4856" w:rsidRDefault="00A039B0" w:rsidP="00B0574C">
            <w:pPr>
              <w:widowControl w:val="0"/>
              <w:spacing w:after="0"/>
              <w:jc w:val="both"/>
              <w:rPr>
                <w:rFonts w:ascii="Times New Roman" w:hAnsi="Times New Roman"/>
                <w:bCs/>
                <w:sz w:val="24"/>
                <w:szCs w:val="24"/>
              </w:rPr>
            </w:pPr>
            <w:r w:rsidRPr="002A4856">
              <w:rPr>
                <w:rFonts w:ascii="Times New Roman" w:hAnsi="Times New Roman"/>
                <w:bCs/>
                <w:sz w:val="24"/>
                <w:szCs w:val="24"/>
              </w:rPr>
              <w:t>Устранение мелких неполадок в работе инструмента и приспособлений.</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Обработка винтов, втулок цилиндрических, гаек, упоров, фланцев, колец, ручек на токарных станках с ЧПУ.</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 xml:space="preserve">Сверление, </w:t>
            </w:r>
            <w:proofErr w:type="spellStart"/>
            <w:r w:rsidRPr="002A4856">
              <w:rPr>
                <w:rFonts w:ascii="Times New Roman" w:hAnsi="Times New Roman" w:cs="Times New Roman"/>
                <w:sz w:val="24"/>
                <w:szCs w:val="24"/>
              </w:rPr>
              <w:t>цекование</w:t>
            </w:r>
            <w:proofErr w:type="spellEnd"/>
            <w:r w:rsidRPr="002A4856">
              <w:rPr>
                <w:rFonts w:ascii="Times New Roman" w:hAnsi="Times New Roman" w:cs="Times New Roman"/>
                <w:sz w:val="24"/>
                <w:szCs w:val="24"/>
              </w:rPr>
              <w:t xml:space="preserve">, </w:t>
            </w:r>
            <w:proofErr w:type="spellStart"/>
            <w:r w:rsidRPr="002A4856">
              <w:rPr>
                <w:rFonts w:ascii="Times New Roman" w:hAnsi="Times New Roman" w:cs="Times New Roman"/>
                <w:sz w:val="24"/>
                <w:szCs w:val="24"/>
              </w:rPr>
              <w:t>зенкование</w:t>
            </w:r>
            <w:proofErr w:type="spellEnd"/>
            <w:r w:rsidRPr="002A4856">
              <w:rPr>
                <w:rFonts w:ascii="Times New Roman" w:hAnsi="Times New Roman" w:cs="Times New Roman"/>
                <w:sz w:val="24"/>
                <w:szCs w:val="24"/>
              </w:rPr>
              <w:t>, нарезание резьбы в сквозных и глухих отверстиях на токарных станках с ЧПУ;</w:t>
            </w:r>
          </w:p>
          <w:p w:rsidR="00A039B0" w:rsidRPr="002A4856" w:rsidRDefault="00A039B0" w:rsidP="00B0574C">
            <w:pPr>
              <w:pStyle w:val="ConsPlusNormal"/>
              <w:spacing w:line="276" w:lineRule="auto"/>
              <w:rPr>
                <w:rFonts w:ascii="Times New Roman" w:hAnsi="Times New Roman" w:cs="Times New Roman"/>
                <w:sz w:val="24"/>
                <w:szCs w:val="24"/>
              </w:rPr>
            </w:pPr>
            <w:proofErr w:type="spellStart"/>
            <w:r w:rsidRPr="002A4856">
              <w:rPr>
                <w:rFonts w:ascii="Times New Roman" w:hAnsi="Times New Roman" w:cs="Times New Roman"/>
                <w:sz w:val="24"/>
                <w:szCs w:val="24"/>
              </w:rPr>
              <w:t>Подналадка</w:t>
            </w:r>
            <w:proofErr w:type="spellEnd"/>
            <w:r w:rsidRPr="002A4856">
              <w:rPr>
                <w:rFonts w:ascii="Times New Roman" w:hAnsi="Times New Roman" w:cs="Times New Roman"/>
                <w:sz w:val="24"/>
                <w:szCs w:val="24"/>
              </w:rPr>
              <w:t xml:space="preserve"> отдельных узлов и механизмов в процессе работы на токарном станке с ЧПУ;</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lastRenderedPageBreak/>
              <w:t>Техническое обслуживание токарных станков с ЧПУ.</w:t>
            </w:r>
          </w:p>
          <w:p w:rsidR="00A039B0" w:rsidRPr="002A4856" w:rsidRDefault="00A039B0" w:rsidP="00B0574C">
            <w:pPr>
              <w:pStyle w:val="ConsPlusNormal"/>
              <w:spacing w:line="276" w:lineRule="auto"/>
              <w:rPr>
                <w:rFonts w:ascii="Times New Roman" w:hAnsi="Times New Roman" w:cs="Times New Roman"/>
                <w:sz w:val="24"/>
                <w:szCs w:val="24"/>
              </w:rPr>
            </w:pPr>
            <w:r w:rsidRPr="002A4856">
              <w:rPr>
                <w:rFonts w:ascii="Times New Roman" w:hAnsi="Times New Roman" w:cs="Times New Roman"/>
                <w:sz w:val="24"/>
                <w:szCs w:val="24"/>
              </w:rPr>
              <w:t>Проверки качества обработки поверхности деталей.</w:t>
            </w:r>
          </w:p>
          <w:p w:rsidR="00A039B0" w:rsidRPr="002A4856" w:rsidRDefault="00A039B0" w:rsidP="00B0574C">
            <w:pPr>
              <w:spacing w:after="0"/>
              <w:rPr>
                <w:rFonts w:ascii="Times New Roman" w:hAnsi="Times New Roman"/>
                <w:b/>
                <w:sz w:val="24"/>
                <w:szCs w:val="24"/>
              </w:rPr>
            </w:pPr>
          </w:p>
        </w:tc>
        <w:tc>
          <w:tcPr>
            <w:tcW w:w="739" w:type="pct"/>
            <w:vAlign w:val="center"/>
          </w:tcPr>
          <w:p w:rsidR="00A039B0" w:rsidRPr="002A4856" w:rsidRDefault="00A039B0" w:rsidP="00B0574C">
            <w:pPr>
              <w:suppressAutoHyphens/>
              <w:spacing w:after="0"/>
              <w:jc w:val="center"/>
              <w:rPr>
                <w:rFonts w:ascii="Times New Roman" w:hAnsi="Times New Roman"/>
                <w:b/>
                <w:sz w:val="24"/>
                <w:szCs w:val="24"/>
              </w:rPr>
            </w:pPr>
            <w:r w:rsidRPr="002A4856">
              <w:rPr>
                <w:rFonts w:ascii="Times New Roman" w:hAnsi="Times New Roman"/>
                <w:b/>
                <w:sz w:val="24"/>
                <w:szCs w:val="24"/>
              </w:rPr>
              <w:lastRenderedPageBreak/>
              <w:t>40</w:t>
            </w:r>
          </w:p>
        </w:tc>
      </w:tr>
      <w:tr w:rsidR="00A039B0" w:rsidRPr="002A4856" w:rsidTr="00B0574C">
        <w:tc>
          <w:tcPr>
            <w:tcW w:w="4261" w:type="pct"/>
            <w:gridSpan w:val="2"/>
          </w:tcPr>
          <w:p w:rsidR="00A039B0" w:rsidRPr="002A4856" w:rsidRDefault="00A039B0" w:rsidP="00B0574C">
            <w:pPr>
              <w:spacing w:after="0"/>
              <w:rPr>
                <w:rFonts w:ascii="Times New Roman" w:hAnsi="Times New Roman"/>
                <w:b/>
                <w:bCs/>
                <w:sz w:val="24"/>
                <w:szCs w:val="24"/>
              </w:rPr>
            </w:pPr>
            <w:r w:rsidRPr="002A4856">
              <w:rPr>
                <w:rFonts w:ascii="Times New Roman" w:hAnsi="Times New Roman"/>
                <w:b/>
                <w:bCs/>
                <w:sz w:val="24"/>
                <w:szCs w:val="24"/>
              </w:rPr>
              <w:lastRenderedPageBreak/>
              <w:t>Итого</w:t>
            </w:r>
          </w:p>
        </w:tc>
        <w:tc>
          <w:tcPr>
            <w:tcW w:w="739" w:type="pct"/>
            <w:vAlign w:val="center"/>
          </w:tcPr>
          <w:p w:rsidR="00A039B0" w:rsidRPr="002A4856" w:rsidRDefault="00A039B0" w:rsidP="00B0574C">
            <w:pPr>
              <w:spacing w:after="0"/>
              <w:jc w:val="center"/>
              <w:rPr>
                <w:rFonts w:ascii="Times New Roman" w:hAnsi="Times New Roman"/>
                <w:b/>
                <w:sz w:val="24"/>
                <w:szCs w:val="24"/>
              </w:rPr>
            </w:pPr>
            <w:r w:rsidRPr="002A4856">
              <w:rPr>
                <w:rFonts w:ascii="Times New Roman" w:hAnsi="Times New Roman"/>
                <w:b/>
                <w:sz w:val="24"/>
                <w:szCs w:val="24"/>
              </w:rPr>
              <w:t>680</w:t>
            </w:r>
          </w:p>
        </w:tc>
      </w:tr>
    </w:tbl>
    <w:p w:rsidR="00A039B0" w:rsidRPr="002A4856" w:rsidRDefault="00A039B0" w:rsidP="00A039B0">
      <w:pPr>
        <w:rPr>
          <w:rFonts w:ascii="Times New Roman" w:hAnsi="Times New Roman"/>
          <w:i/>
        </w:rPr>
      </w:pPr>
    </w:p>
    <w:p w:rsidR="00A039B0" w:rsidRPr="002A4856" w:rsidRDefault="00A039B0" w:rsidP="00A039B0">
      <w:pPr>
        <w:rPr>
          <w:rFonts w:ascii="Times New Roman" w:hAnsi="Times New Roman"/>
          <w:i/>
        </w:rPr>
        <w:sectPr w:rsidR="00A039B0" w:rsidRPr="002A4856" w:rsidSect="00B0574C">
          <w:pgSz w:w="16840" w:h="11907" w:orient="landscape"/>
          <w:pgMar w:top="851" w:right="1134" w:bottom="851" w:left="992" w:header="709" w:footer="709" w:gutter="0"/>
          <w:cols w:space="720"/>
        </w:sectPr>
      </w:pPr>
    </w:p>
    <w:p w:rsidR="00A039B0" w:rsidRPr="002A4856" w:rsidRDefault="00A039B0" w:rsidP="00A039B0">
      <w:pPr>
        <w:ind w:left="1353"/>
        <w:rPr>
          <w:rFonts w:ascii="Times New Roman" w:hAnsi="Times New Roman"/>
          <w:b/>
          <w:bCs/>
        </w:rPr>
      </w:pPr>
      <w:r w:rsidRPr="002A4856">
        <w:rPr>
          <w:rFonts w:ascii="Times New Roman" w:hAnsi="Times New Roman"/>
          <w:b/>
          <w:bCs/>
        </w:rPr>
        <w:lastRenderedPageBreak/>
        <w:t>3. УСЛОВИЯ РЕАЛИЗАЦИИ ПРОГРАММЫ ПРОФЕССИОНАЛЬНОГО  МОДУЛЯ</w:t>
      </w:r>
    </w:p>
    <w:p w:rsidR="00A039B0" w:rsidRPr="002A4856" w:rsidRDefault="00A039B0" w:rsidP="00A03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jc w:val="both"/>
        <w:outlineLvl w:val="0"/>
        <w:rPr>
          <w:rFonts w:ascii="Times New Roman" w:hAnsi="Times New Roman"/>
          <w:b/>
          <w:sz w:val="24"/>
          <w:szCs w:val="24"/>
        </w:rPr>
      </w:pPr>
      <w:r w:rsidRPr="002A4856">
        <w:rPr>
          <w:rFonts w:ascii="Times New Roman" w:hAnsi="Times New Roman"/>
          <w:b/>
          <w:sz w:val="24"/>
          <w:szCs w:val="24"/>
        </w:rPr>
        <w:t>3.1.Требования к минимальному материально-техническому обеспечению.</w:t>
      </w:r>
    </w:p>
    <w:p w:rsidR="00A039B0" w:rsidRPr="002A4856" w:rsidRDefault="00A039B0" w:rsidP="00A039B0">
      <w:pPr>
        <w:widowControl w:val="0"/>
        <w:tabs>
          <w:tab w:val="left" w:pos="426"/>
        </w:tabs>
        <w:spacing w:after="0" w:line="240" w:lineRule="auto"/>
        <w:ind w:firstLine="426"/>
        <w:rPr>
          <w:rFonts w:ascii="Times New Roman" w:eastAsia="SimSun" w:hAnsi="Times New Roman"/>
          <w:sz w:val="24"/>
          <w:szCs w:val="24"/>
          <w:lang w:eastAsia="zh-CN"/>
        </w:rPr>
      </w:pPr>
      <w:r w:rsidRPr="002A4856">
        <w:rPr>
          <w:rFonts w:ascii="Times New Roman" w:eastAsia="SimSun" w:hAnsi="Times New Roman"/>
          <w:sz w:val="24"/>
          <w:szCs w:val="24"/>
          <w:lang w:eastAsia="zh-CN"/>
        </w:rPr>
        <w:t>Реализация программы модуля предполагает наличие:</w:t>
      </w:r>
    </w:p>
    <w:p w:rsidR="00A039B0" w:rsidRPr="002A4856" w:rsidRDefault="00A039B0" w:rsidP="00B8202F">
      <w:pPr>
        <w:widowControl w:val="0"/>
        <w:numPr>
          <w:ilvl w:val="0"/>
          <w:numId w:val="37"/>
        </w:numPr>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учебного кабинета «Технологии металлообработки», «Программирование для автоматизированного оборудования»;</w:t>
      </w:r>
    </w:p>
    <w:p w:rsidR="00A039B0" w:rsidRPr="002A4856" w:rsidRDefault="00A039B0" w:rsidP="00B8202F">
      <w:pPr>
        <w:widowControl w:val="0"/>
        <w:numPr>
          <w:ilvl w:val="0"/>
          <w:numId w:val="37"/>
        </w:numPr>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класс интерактивного обучения </w:t>
      </w:r>
      <w:r w:rsidRPr="002A4856">
        <w:rPr>
          <w:rFonts w:ascii="Times New Roman" w:eastAsia="SimSun" w:hAnsi="Times New Roman"/>
          <w:sz w:val="24"/>
          <w:szCs w:val="24"/>
          <w:lang w:val="en-US" w:eastAsia="zh-CN"/>
        </w:rPr>
        <w:t>DMG</w:t>
      </w:r>
      <w:r w:rsidRPr="002A4856">
        <w:rPr>
          <w:rFonts w:ascii="Times New Roman" w:eastAsia="SimSun" w:hAnsi="Times New Roman"/>
          <w:sz w:val="24"/>
          <w:szCs w:val="24"/>
          <w:lang w:eastAsia="zh-CN"/>
        </w:rPr>
        <w:t>;</w:t>
      </w:r>
    </w:p>
    <w:p w:rsidR="00A039B0" w:rsidRPr="002A4856" w:rsidRDefault="00A039B0" w:rsidP="00B8202F">
      <w:pPr>
        <w:widowControl w:val="0"/>
        <w:numPr>
          <w:ilvl w:val="0"/>
          <w:numId w:val="37"/>
        </w:numPr>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лаборатории «Информационных технологий в профессиональной деятельности»,  «Технологического оборудования и техоснастки»;</w:t>
      </w:r>
    </w:p>
    <w:p w:rsidR="00A039B0" w:rsidRPr="002A4856" w:rsidRDefault="00A039B0" w:rsidP="00B8202F">
      <w:pPr>
        <w:widowControl w:val="0"/>
        <w:numPr>
          <w:ilvl w:val="0"/>
          <w:numId w:val="37"/>
        </w:numPr>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слесарных и механических мастерских;</w:t>
      </w:r>
    </w:p>
    <w:p w:rsidR="00A039B0" w:rsidRPr="002A4856" w:rsidRDefault="00A039B0" w:rsidP="00B8202F">
      <w:pPr>
        <w:widowControl w:val="0"/>
        <w:numPr>
          <w:ilvl w:val="0"/>
          <w:numId w:val="37"/>
        </w:numPr>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участка станков с ЧПУ.</w:t>
      </w:r>
    </w:p>
    <w:p w:rsidR="00A039B0" w:rsidRPr="002A4856" w:rsidRDefault="00A039B0" w:rsidP="00A039B0">
      <w:pPr>
        <w:widowControl w:val="0"/>
        <w:tabs>
          <w:tab w:val="left" w:pos="426"/>
        </w:tabs>
        <w:spacing w:after="0" w:line="240" w:lineRule="auto"/>
        <w:ind w:left="786"/>
        <w:jc w:val="both"/>
        <w:rPr>
          <w:rFonts w:ascii="Times New Roman" w:eastAsia="SimSun" w:hAnsi="Times New Roman"/>
          <w:sz w:val="24"/>
          <w:szCs w:val="24"/>
          <w:lang w:eastAsia="zh-CN"/>
        </w:rPr>
      </w:pPr>
    </w:p>
    <w:p w:rsidR="00A039B0" w:rsidRPr="002A4856" w:rsidRDefault="00A039B0" w:rsidP="00A039B0">
      <w:pPr>
        <w:widowControl w:val="0"/>
        <w:tabs>
          <w:tab w:val="left" w:pos="-3828"/>
        </w:tabs>
        <w:spacing w:after="0" w:line="240" w:lineRule="auto"/>
        <w:ind w:firstLine="567"/>
        <w:rPr>
          <w:rFonts w:ascii="Times New Roman" w:eastAsia="SimSun" w:hAnsi="Times New Roman"/>
          <w:b/>
          <w:sz w:val="24"/>
          <w:szCs w:val="24"/>
          <w:lang w:eastAsia="zh-CN"/>
        </w:rPr>
      </w:pPr>
      <w:r w:rsidRPr="002A4856">
        <w:rPr>
          <w:rFonts w:ascii="Times New Roman" w:eastAsia="SimSun" w:hAnsi="Times New Roman"/>
          <w:b/>
          <w:sz w:val="24"/>
          <w:szCs w:val="24"/>
          <w:lang w:eastAsia="zh-CN"/>
        </w:rPr>
        <w:t>Оборудование учебного кабинета и рабочих мест кабинета</w:t>
      </w:r>
    </w:p>
    <w:p w:rsidR="00A039B0" w:rsidRPr="002A4856" w:rsidRDefault="00A039B0" w:rsidP="00A039B0">
      <w:pPr>
        <w:widowControl w:val="0"/>
        <w:tabs>
          <w:tab w:val="left" w:pos="-3828"/>
        </w:tabs>
        <w:spacing w:after="0" w:line="240" w:lineRule="auto"/>
        <w:ind w:firstLine="567"/>
        <w:rPr>
          <w:rFonts w:ascii="Times New Roman" w:eastAsia="SimSun" w:hAnsi="Times New Roman"/>
          <w:b/>
          <w:sz w:val="24"/>
          <w:szCs w:val="24"/>
          <w:lang w:eastAsia="zh-CN"/>
        </w:rPr>
      </w:pPr>
      <w:r w:rsidRPr="002A4856">
        <w:rPr>
          <w:rFonts w:ascii="Times New Roman" w:eastAsia="SimSun" w:hAnsi="Times New Roman"/>
          <w:b/>
          <w:sz w:val="24"/>
          <w:szCs w:val="24"/>
          <w:lang w:eastAsia="zh-CN"/>
        </w:rPr>
        <w:t xml:space="preserve"> «Технология обработки на М</w:t>
      </w:r>
      <w:proofErr w:type="gramStart"/>
      <w:r w:rsidRPr="002A4856">
        <w:rPr>
          <w:rFonts w:ascii="Times New Roman" w:eastAsia="SimSun" w:hAnsi="Times New Roman"/>
          <w:b/>
          <w:sz w:val="24"/>
          <w:szCs w:val="24"/>
          <w:lang w:eastAsia="zh-CN"/>
        </w:rPr>
        <w:t>РС с ЧП</w:t>
      </w:r>
      <w:proofErr w:type="gramEnd"/>
      <w:r w:rsidRPr="002A4856">
        <w:rPr>
          <w:rFonts w:ascii="Times New Roman" w:eastAsia="SimSun" w:hAnsi="Times New Roman"/>
          <w:b/>
          <w:sz w:val="24"/>
          <w:szCs w:val="24"/>
          <w:lang w:eastAsia="zh-CN"/>
        </w:rPr>
        <w:t>У»:</w:t>
      </w:r>
    </w:p>
    <w:p w:rsidR="00A039B0" w:rsidRPr="002A4856" w:rsidRDefault="00A039B0" w:rsidP="00B8202F">
      <w:pPr>
        <w:widowControl w:val="0"/>
        <w:numPr>
          <w:ilvl w:val="0"/>
          <w:numId w:val="38"/>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деталей, инструментов, приспособлений;</w:t>
      </w:r>
    </w:p>
    <w:p w:rsidR="00A039B0" w:rsidRPr="002A4856" w:rsidRDefault="00A039B0" w:rsidP="00B8202F">
      <w:pPr>
        <w:widowControl w:val="0"/>
        <w:numPr>
          <w:ilvl w:val="0"/>
          <w:numId w:val="38"/>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учебно-методической документации;</w:t>
      </w:r>
    </w:p>
    <w:p w:rsidR="00A039B0" w:rsidRPr="002A4856" w:rsidRDefault="00A039B0" w:rsidP="00B8202F">
      <w:pPr>
        <w:widowControl w:val="0"/>
        <w:numPr>
          <w:ilvl w:val="0"/>
          <w:numId w:val="38"/>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w:t>
      </w:r>
      <w:proofErr w:type="gramStart"/>
      <w:r w:rsidRPr="002A4856">
        <w:rPr>
          <w:rFonts w:ascii="Times New Roman" w:eastAsia="SimSun" w:hAnsi="Times New Roman"/>
          <w:sz w:val="24"/>
          <w:szCs w:val="24"/>
          <w:lang w:eastAsia="zh-CN"/>
        </w:rPr>
        <w:t>кт спр</w:t>
      </w:r>
      <w:proofErr w:type="gramEnd"/>
      <w:r w:rsidRPr="002A4856">
        <w:rPr>
          <w:rFonts w:ascii="Times New Roman" w:eastAsia="SimSun" w:hAnsi="Times New Roman"/>
          <w:sz w:val="24"/>
          <w:szCs w:val="24"/>
          <w:lang w:eastAsia="zh-CN"/>
        </w:rPr>
        <w:t>авочно-нормативной литературы;</w:t>
      </w:r>
    </w:p>
    <w:p w:rsidR="00A039B0" w:rsidRPr="002A4856" w:rsidRDefault="00A039B0" w:rsidP="00B8202F">
      <w:pPr>
        <w:widowControl w:val="0"/>
        <w:numPr>
          <w:ilvl w:val="0"/>
          <w:numId w:val="38"/>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наглядные пособия (планшеты по программированию и оснастке, макеты, модели).</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lang w:eastAsia="zh-CN"/>
        </w:rPr>
      </w:pPr>
    </w:p>
    <w:p w:rsidR="00A039B0" w:rsidRPr="002A4856" w:rsidRDefault="00A039B0" w:rsidP="00A039B0">
      <w:pPr>
        <w:widowControl w:val="0"/>
        <w:tabs>
          <w:tab w:val="left" w:pos="-3828"/>
        </w:tabs>
        <w:spacing w:after="0" w:line="240" w:lineRule="auto"/>
        <w:jc w:val="center"/>
        <w:rPr>
          <w:rFonts w:ascii="Times New Roman" w:eastAsia="SimSun" w:hAnsi="Times New Roman"/>
          <w:sz w:val="24"/>
          <w:szCs w:val="24"/>
          <w:lang w:eastAsia="zh-CN"/>
        </w:rPr>
      </w:pPr>
      <w:r w:rsidRPr="002A4856">
        <w:rPr>
          <w:rFonts w:ascii="Times New Roman" w:eastAsia="SimSun" w:hAnsi="Times New Roman"/>
          <w:b/>
          <w:sz w:val="24"/>
          <w:szCs w:val="24"/>
          <w:lang w:eastAsia="zh-CN"/>
        </w:rPr>
        <w:t>Оборудование лабораторий и рабочих мест лабораторий:</w:t>
      </w:r>
    </w:p>
    <w:p w:rsidR="00A039B0" w:rsidRPr="002A4856" w:rsidRDefault="00A039B0" w:rsidP="00B8202F">
      <w:pPr>
        <w:widowControl w:val="0"/>
        <w:numPr>
          <w:ilvl w:val="0"/>
          <w:numId w:val="39"/>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Информационных технологий в профессиональной деятельности:</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компьютеры;</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принтер;</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проектор;</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симуляторы;</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интерактивная доска;</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программное обеспечение общего и профессионального назначения;</w:t>
      </w:r>
    </w:p>
    <w:p w:rsidR="00A039B0" w:rsidRPr="002A4856" w:rsidRDefault="00A039B0" w:rsidP="00B8202F">
      <w:pPr>
        <w:widowControl w:val="0"/>
        <w:numPr>
          <w:ilvl w:val="0"/>
          <w:numId w:val="40"/>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учебно-методической документации.</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p>
    <w:p w:rsidR="00A039B0" w:rsidRPr="002A4856" w:rsidRDefault="00A039B0" w:rsidP="00B8202F">
      <w:pPr>
        <w:widowControl w:val="0"/>
        <w:numPr>
          <w:ilvl w:val="0"/>
          <w:numId w:val="39"/>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Технологического оборудования и оснастки:</w:t>
      </w:r>
    </w:p>
    <w:p w:rsidR="00A039B0" w:rsidRPr="002A4856" w:rsidRDefault="00A039B0" w:rsidP="00B8202F">
      <w:pPr>
        <w:widowControl w:val="0"/>
        <w:numPr>
          <w:ilvl w:val="0"/>
          <w:numId w:val="41"/>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станки токарные с ЧПУ, сверлильные с ЧПУ, фрезерные с ЧПУ, </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proofErr w:type="gramStart"/>
      <w:r w:rsidRPr="002A4856">
        <w:rPr>
          <w:rFonts w:ascii="Times New Roman" w:eastAsia="SimSun" w:hAnsi="Times New Roman"/>
          <w:sz w:val="24"/>
          <w:szCs w:val="24"/>
          <w:lang w:eastAsia="zh-CN"/>
        </w:rPr>
        <w:t>расточные</w:t>
      </w:r>
      <w:proofErr w:type="gramEnd"/>
      <w:r w:rsidRPr="002A4856">
        <w:rPr>
          <w:rFonts w:ascii="Times New Roman" w:eastAsia="SimSun" w:hAnsi="Times New Roman"/>
          <w:sz w:val="24"/>
          <w:szCs w:val="24"/>
          <w:lang w:eastAsia="zh-CN"/>
        </w:rPr>
        <w:t xml:space="preserve"> с ЧПУ;</w:t>
      </w:r>
    </w:p>
    <w:p w:rsidR="00A039B0" w:rsidRPr="002A4856" w:rsidRDefault="00A039B0" w:rsidP="00B8202F">
      <w:pPr>
        <w:widowControl w:val="0"/>
        <w:numPr>
          <w:ilvl w:val="0"/>
          <w:numId w:val="41"/>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наборы заготовок, инструментов, приспособлений;</w:t>
      </w:r>
    </w:p>
    <w:p w:rsidR="00A039B0" w:rsidRPr="002A4856" w:rsidRDefault="00A039B0" w:rsidP="00B8202F">
      <w:pPr>
        <w:widowControl w:val="0"/>
        <w:numPr>
          <w:ilvl w:val="0"/>
          <w:numId w:val="41"/>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плакатов;</w:t>
      </w:r>
    </w:p>
    <w:p w:rsidR="00A039B0" w:rsidRPr="002A4856" w:rsidRDefault="00A039B0" w:rsidP="00B8202F">
      <w:pPr>
        <w:widowControl w:val="0"/>
        <w:numPr>
          <w:ilvl w:val="0"/>
          <w:numId w:val="41"/>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учебно-методической документации;</w:t>
      </w:r>
    </w:p>
    <w:p w:rsidR="00A039B0" w:rsidRPr="002A4856" w:rsidRDefault="00A039B0" w:rsidP="00B8202F">
      <w:pPr>
        <w:widowControl w:val="0"/>
        <w:numPr>
          <w:ilvl w:val="0"/>
          <w:numId w:val="42"/>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профессиональный токарный обрабатывающий центр с ЧПУ;</w:t>
      </w:r>
    </w:p>
    <w:p w:rsidR="00A039B0" w:rsidRPr="002A4856" w:rsidRDefault="00A039B0" w:rsidP="00B8202F">
      <w:pPr>
        <w:widowControl w:val="0"/>
        <w:numPr>
          <w:ilvl w:val="0"/>
          <w:numId w:val="42"/>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профессиональный фрезерный обрабатывающий центр с ЧПУ;</w:t>
      </w:r>
    </w:p>
    <w:p w:rsidR="00A039B0" w:rsidRPr="002A4856" w:rsidRDefault="00A039B0" w:rsidP="00B8202F">
      <w:pPr>
        <w:widowControl w:val="0"/>
        <w:numPr>
          <w:ilvl w:val="0"/>
          <w:numId w:val="42"/>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комплекты технологической оснастки;</w:t>
      </w:r>
    </w:p>
    <w:p w:rsidR="00A039B0" w:rsidRPr="002A4856" w:rsidRDefault="00A039B0" w:rsidP="00B8202F">
      <w:pPr>
        <w:widowControl w:val="0"/>
        <w:numPr>
          <w:ilvl w:val="0"/>
          <w:numId w:val="42"/>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контрольно-измерительное приспособление;</w:t>
      </w:r>
    </w:p>
    <w:p w:rsidR="00A039B0" w:rsidRPr="002A4856" w:rsidRDefault="00A039B0" w:rsidP="00B8202F">
      <w:pPr>
        <w:widowControl w:val="0"/>
        <w:numPr>
          <w:ilvl w:val="0"/>
          <w:numId w:val="42"/>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программное обеспечение для контроля наладки технологической оснастки.</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p>
    <w:p w:rsidR="00A039B0" w:rsidRPr="002A4856" w:rsidRDefault="00A039B0" w:rsidP="00B8202F">
      <w:pPr>
        <w:widowControl w:val="0"/>
        <w:numPr>
          <w:ilvl w:val="0"/>
          <w:numId w:val="39"/>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Оборудование мастерских и рабочих мест мастерских:</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Слесарной:</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рабочие места по количеству </w:t>
      </w:r>
      <w:proofErr w:type="gramStart"/>
      <w:r w:rsidRPr="002A4856">
        <w:rPr>
          <w:rFonts w:ascii="Times New Roman" w:eastAsia="SimSun" w:hAnsi="Times New Roman"/>
          <w:sz w:val="24"/>
          <w:szCs w:val="24"/>
          <w:lang w:eastAsia="zh-CN"/>
        </w:rPr>
        <w:t>обучающихся</w:t>
      </w:r>
      <w:proofErr w:type="gramEnd"/>
      <w:r w:rsidRPr="002A4856">
        <w:rPr>
          <w:rFonts w:ascii="Times New Roman" w:eastAsia="SimSun" w:hAnsi="Times New Roman"/>
          <w:sz w:val="24"/>
          <w:szCs w:val="24"/>
          <w:lang w:eastAsia="zh-CN"/>
        </w:rPr>
        <w:t>;</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станки: настольно-сверлильные, заточные и др.;</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слесарных инструментов;</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измерительных инструментов;</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приспособлений;</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 заготовок для выполнения слесарных работ.</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lastRenderedPageBreak/>
        <w:t>Механической:</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рабочие места по количеству </w:t>
      </w:r>
      <w:proofErr w:type="gramStart"/>
      <w:r w:rsidRPr="002A4856">
        <w:rPr>
          <w:rFonts w:ascii="Times New Roman" w:eastAsia="SimSun" w:hAnsi="Times New Roman"/>
          <w:sz w:val="24"/>
          <w:szCs w:val="24"/>
          <w:lang w:eastAsia="zh-CN"/>
        </w:rPr>
        <w:t>обучающихся</w:t>
      </w:r>
      <w:proofErr w:type="gramEnd"/>
      <w:r w:rsidRPr="002A4856">
        <w:rPr>
          <w:rFonts w:ascii="Times New Roman" w:eastAsia="SimSun" w:hAnsi="Times New Roman"/>
          <w:sz w:val="24"/>
          <w:szCs w:val="24"/>
          <w:lang w:eastAsia="zh-CN"/>
        </w:rPr>
        <w:t>;</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станки: токарные, фрезерные, сверлильные, заточные, шлифовальные;</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комплекты инструментов;</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комплекты станочных приспособлений;</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заготовки.</w:t>
      </w: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p>
    <w:p w:rsidR="00A039B0" w:rsidRPr="002A4856" w:rsidRDefault="00A039B0" w:rsidP="00A039B0">
      <w:pPr>
        <w:widowControl w:val="0"/>
        <w:tabs>
          <w:tab w:val="left" w:pos="-3828"/>
        </w:tabs>
        <w:spacing w:after="0" w:line="240" w:lineRule="auto"/>
        <w:ind w:left="720"/>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Участка станков с ЧПУ:</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токарные станки с ЧПУ;</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фрезерные станки с ЧПУ;</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комплекты технологической оснастки;</w:t>
      </w:r>
    </w:p>
    <w:p w:rsidR="00A039B0" w:rsidRPr="002A4856" w:rsidRDefault="00A039B0" w:rsidP="00B8202F">
      <w:pPr>
        <w:widowControl w:val="0"/>
        <w:numPr>
          <w:ilvl w:val="0"/>
          <w:numId w:val="43"/>
        </w:numPr>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заготовки.</w:t>
      </w:r>
    </w:p>
    <w:p w:rsidR="00A039B0" w:rsidRPr="002A4856" w:rsidRDefault="00A039B0" w:rsidP="00A039B0">
      <w:pPr>
        <w:widowControl w:val="0"/>
        <w:tabs>
          <w:tab w:val="left" w:pos="-3828"/>
        </w:tabs>
        <w:spacing w:before="240" w:after="0" w:line="240" w:lineRule="auto"/>
        <w:ind w:firstLine="567"/>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Реализация программы модуля предполагает обязательную производственную практику, которую рекомендуется проводить рассредоточено.</w:t>
      </w:r>
    </w:p>
    <w:p w:rsidR="00A039B0" w:rsidRPr="002A4856" w:rsidRDefault="00A039B0" w:rsidP="00A039B0">
      <w:pPr>
        <w:widowControl w:val="0"/>
        <w:tabs>
          <w:tab w:val="left" w:pos="-3828"/>
        </w:tabs>
        <w:spacing w:before="240" w:after="0" w:line="240" w:lineRule="auto"/>
        <w:ind w:firstLine="567"/>
        <w:jc w:val="both"/>
        <w:rPr>
          <w:rFonts w:ascii="Times New Roman" w:eastAsia="SimSun" w:hAnsi="Times New Roman"/>
          <w:sz w:val="24"/>
          <w:szCs w:val="24"/>
          <w:lang w:eastAsia="zh-CN"/>
        </w:rPr>
      </w:pP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r w:rsidRPr="002A4856">
        <w:rPr>
          <w:rFonts w:ascii="Times New Roman" w:eastAsia="SimSun" w:hAnsi="Times New Roman"/>
          <w:b/>
          <w:sz w:val="24"/>
          <w:szCs w:val="24"/>
          <w:lang w:eastAsia="zh-CN"/>
        </w:rPr>
        <w:t>3.2Информационное обеспечение обучения.</w:t>
      </w: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r w:rsidRPr="002A4856">
        <w:rPr>
          <w:rFonts w:ascii="Times New Roman" w:eastAsia="SimSun" w:hAnsi="Times New Roman"/>
          <w:b/>
          <w:sz w:val="24"/>
          <w:szCs w:val="24"/>
          <w:lang w:eastAsia="zh-CN"/>
        </w:rPr>
        <w:t xml:space="preserve"> Перечень рекомендуемых учебных изданий, Интернет-ресурсов, дополнительной литературы.</w:t>
      </w:r>
    </w:p>
    <w:p w:rsidR="00A039B0" w:rsidRPr="002A4856" w:rsidRDefault="00A039B0" w:rsidP="00A039B0">
      <w:pPr>
        <w:widowControl w:val="0"/>
        <w:tabs>
          <w:tab w:val="left" w:pos="426"/>
        </w:tabs>
        <w:spacing w:after="0" w:line="240" w:lineRule="auto"/>
        <w:jc w:val="both"/>
        <w:rPr>
          <w:rFonts w:ascii="Times New Roman" w:eastAsia="SimSun" w:hAnsi="Times New Roman"/>
          <w:b/>
          <w:i/>
          <w:sz w:val="24"/>
          <w:szCs w:val="24"/>
          <w:lang w:eastAsia="zh-CN"/>
        </w:rPr>
      </w:pPr>
    </w:p>
    <w:p w:rsidR="00A039B0" w:rsidRPr="002A4856" w:rsidRDefault="00A039B0" w:rsidP="00A039B0">
      <w:pPr>
        <w:widowControl w:val="0"/>
        <w:tabs>
          <w:tab w:val="left" w:pos="426"/>
        </w:tabs>
        <w:spacing w:after="0" w:line="240" w:lineRule="auto"/>
        <w:jc w:val="both"/>
        <w:rPr>
          <w:rFonts w:ascii="Times New Roman" w:eastAsia="SimSun" w:hAnsi="Times New Roman"/>
          <w:b/>
          <w:i/>
          <w:sz w:val="24"/>
          <w:szCs w:val="24"/>
          <w:lang w:eastAsia="zh-CN"/>
        </w:rPr>
      </w:pPr>
      <w:r w:rsidRPr="002A4856">
        <w:rPr>
          <w:rFonts w:ascii="Times New Roman" w:eastAsia="SimSun" w:hAnsi="Times New Roman"/>
          <w:b/>
          <w:i/>
          <w:sz w:val="24"/>
          <w:szCs w:val="24"/>
          <w:lang w:eastAsia="zh-CN"/>
        </w:rPr>
        <w:t>Основные источники:</w:t>
      </w:r>
    </w:p>
    <w:p w:rsidR="00A039B0" w:rsidRPr="002A4856" w:rsidRDefault="00A039B0" w:rsidP="00B8202F">
      <w:pPr>
        <w:widowControl w:val="0"/>
        <w:numPr>
          <w:ilvl w:val="0"/>
          <w:numId w:val="44"/>
        </w:numPr>
        <w:tabs>
          <w:tab w:val="left" w:pos="426"/>
        </w:tabs>
        <w:spacing w:after="0" w:line="240" w:lineRule="auto"/>
        <w:jc w:val="both"/>
        <w:rPr>
          <w:rFonts w:ascii="Times New Roman" w:eastAsia="SimSun" w:hAnsi="Times New Roman"/>
          <w:b/>
          <w:i/>
          <w:sz w:val="24"/>
          <w:szCs w:val="24"/>
          <w:lang w:eastAsia="zh-CN"/>
        </w:rPr>
      </w:pPr>
      <w:r w:rsidRPr="002A4856">
        <w:rPr>
          <w:rFonts w:ascii="Times New Roman" w:eastAsia="SimSun" w:hAnsi="Times New Roman"/>
          <w:b/>
          <w:i/>
          <w:sz w:val="24"/>
          <w:szCs w:val="24"/>
          <w:lang w:eastAsia="zh-CN"/>
        </w:rPr>
        <w:t>Учебники</w:t>
      </w:r>
    </w:p>
    <w:p w:rsidR="00A039B0" w:rsidRPr="002A4856" w:rsidRDefault="00A039B0" w:rsidP="00B8202F">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rPr>
          <w:rFonts w:ascii="Times New Roman" w:hAnsi="Times New Roman"/>
          <w:sz w:val="24"/>
          <w:szCs w:val="24"/>
        </w:rPr>
      </w:pPr>
      <w:r w:rsidRPr="002A4856">
        <w:rPr>
          <w:rFonts w:ascii="Times New Roman" w:hAnsi="Times New Roman"/>
          <w:sz w:val="24"/>
          <w:szCs w:val="24"/>
        </w:rPr>
        <w:t xml:space="preserve">Мычко В.С. Технология обработки металла  на станках с </w:t>
      </w:r>
      <w:proofErr w:type="gramStart"/>
      <w:r w:rsidRPr="002A4856">
        <w:rPr>
          <w:rFonts w:ascii="Times New Roman" w:hAnsi="Times New Roman"/>
          <w:sz w:val="24"/>
          <w:szCs w:val="24"/>
        </w:rPr>
        <w:t>программным</w:t>
      </w:r>
      <w:proofErr w:type="gramEnd"/>
      <w:r w:rsidRPr="002A4856">
        <w:rPr>
          <w:rFonts w:ascii="Times New Roman" w:hAnsi="Times New Roman"/>
          <w:sz w:val="24"/>
          <w:szCs w:val="24"/>
        </w:rPr>
        <w:t xml:space="preserve">  </w:t>
      </w:r>
      <w:proofErr w:type="spellStart"/>
      <w:r w:rsidRPr="002A4856">
        <w:rPr>
          <w:rFonts w:ascii="Times New Roman" w:hAnsi="Times New Roman"/>
          <w:sz w:val="24"/>
          <w:szCs w:val="24"/>
        </w:rPr>
        <w:t>уп</w:t>
      </w:r>
      <w:proofErr w:type="spellEnd"/>
      <w:r w:rsidRPr="002A4856">
        <w:rPr>
          <w:rFonts w:ascii="Times New Roman" w:hAnsi="Times New Roman"/>
          <w:sz w:val="24"/>
          <w:szCs w:val="24"/>
        </w:rPr>
        <w:t>-</w:t>
      </w:r>
    </w:p>
    <w:p w:rsidR="00A039B0" w:rsidRPr="002A4856" w:rsidRDefault="00A039B0" w:rsidP="00A03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rPr>
          <w:rFonts w:ascii="Times New Roman" w:hAnsi="Times New Roman"/>
          <w:sz w:val="24"/>
          <w:szCs w:val="24"/>
        </w:rPr>
      </w:pPr>
      <w:proofErr w:type="spellStart"/>
      <w:r w:rsidRPr="002A4856">
        <w:rPr>
          <w:rFonts w:ascii="Times New Roman" w:hAnsi="Times New Roman"/>
          <w:sz w:val="24"/>
          <w:szCs w:val="24"/>
        </w:rPr>
        <w:t>равлением</w:t>
      </w:r>
      <w:proofErr w:type="spellEnd"/>
      <w:r w:rsidRPr="002A4856">
        <w:rPr>
          <w:rFonts w:ascii="Times New Roman" w:hAnsi="Times New Roman"/>
          <w:sz w:val="24"/>
          <w:szCs w:val="24"/>
        </w:rPr>
        <w:t>: учебник для нач. проф. образования – Минск «</w:t>
      </w:r>
      <w:proofErr w:type="spellStart"/>
      <w:r w:rsidRPr="002A4856">
        <w:rPr>
          <w:rFonts w:ascii="Times New Roman" w:hAnsi="Times New Roman"/>
          <w:sz w:val="24"/>
          <w:szCs w:val="24"/>
        </w:rPr>
        <w:t>Вышэйшая</w:t>
      </w:r>
      <w:proofErr w:type="spellEnd"/>
      <w:r w:rsidRPr="002A4856">
        <w:rPr>
          <w:rFonts w:ascii="Times New Roman" w:hAnsi="Times New Roman"/>
          <w:sz w:val="24"/>
          <w:szCs w:val="24"/>
        </w:rPr>
        <w:t xml:space="preserve"> школа», 2010г.</w:t>
      </w:r>
    </w:p>
    <w:p w:rsidR="00A039B0" w:rsidRPr="002A4856" w:rsidRDefault="00A039B0" w:rsidP="00A039B0">
      <w:pPr>
        <w:spacing w:after="0"/>
        <w:contextualSpacing/>
        <w:rPr>
          <w:rFonts w:ascii="Times New Roman" w:hAnsi="Times New Roman"/>
          <w:sz w:val="24"/>
          <w:szCs w:val="24"/>
        </w:rPr>
      </w:pPr>
      <w:r w:rsidRPr="002A4856">
        <w:rPr>
          <w:rFonts w:ascii="Times New Roman" w:hAnsi="Times New Roman"/>
          <w:sz w:val="24"/>
          <w:szCs w:val="24"/>
        </w:rPr>
        <w:t xml:space="preserve">      2.Босинзон М.А. Программное управление металлорежущими станками  ОИЦ </w:t>
      </w:r>
    </w:p>
    <w:p w:rsidR="00A039B0" w:rsidRPr="002A4856" w:rsidRDefault="00A039B0" w:rsidP="00A039B0">
      <w:pPr>
        <w:spacing w:after="0"/>
        <w:contextualSpacing/>
        <w:rPr>
          <w:rFonts w:ascii="Times New Roman" w:hAnsi="Times New Roman"/>
          <w:sz w:val="24"/>
          <w:szCs w:val="24"/>
        </w:rPr>
      </w:pPr>
      <w:r w:rsidRPr="002A4856">
        <w:rPr>
          <w:rFonts w:ascii="Times New Roman" w:hAnsi="Times New Roman"/>
          <w:sz w:val="24"/>
          <w:szCs w:val="24"/>
        </w:rPr>
        <w:t>«Академия»,2017г.</w:t>
      </w:r>
    </w:p>
    <w:p w:rsidR="00A039B0" w:rsidRPr="002A4856" w:rsidRDefault="00A039B0" w:rsidP="00B8202F">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spellStart"/>
      <w:r w:rsidRPr="002A4856">
        <w:rPr>
          <w:rFonts w:ascii="Times New Roman" w:hAnsi="Times New Roman"/>
          <w:sz w:val="24"/>
          <w:szCs w:val="24"/>
        </w:rPr>
        <w:t>Босинзон</w:t>
      </w:r>
      <w:proofErr w:type="spellEnd"/>
      <w:r w:rsidRPr="002A4856">
        <w:rPr>
          <w:rFonts w:ascii="Times New Roman" w:hAnsi="Times New Roman"/>
          <w:sz w:val="24"/>
          <w:szCs w:val="24"/>
        </w:rPr>
        <w:t xml:space="preserve"> М.А. Современные системы ЧПУ и их эксплуатация: учеб</w:t>
      </w:r>
      <w:proofErr w:type="gramStart"/>
      <w:r w:rsidRPr="002A4856">
        <w:rPr>
          <w:rFonts w:ascii="Times New Roman" w:hAnsi="Times New Roman"/>
          <w:sz w:val="24"/>
          <w:szCs w:val="24"/>
        </w:rPr>
        <w:t>.</w:t>
      </w:r>
      <w:proofErr w:type="gramEnd"/>
      <w:r w:rsidRPr="002A4856">
        <w:rPr>
          <w:rFonts w:ascii="Times New Roman" w:hAnsi="Times New Roman"/>
          <w:sz w:val="24"/>
          <w:szCs w:val="24"/>
        </w:rPr>
        <w:t xml:space="preserve"> </w:t>
      </w:r>
      <w:proofErr w:type="gramStart"/>
      <w:r w:rsidRPr="002A4856">
        <w:rPr>
          <w:rFonts w:ascii="Times New Roman" w:hAnsi="Times New Roman"/>
          <w:sz w:val="24"/>
          <w:szCs w:val="24"/>
        </w:rPr>
        <w:t>п</w:t>
      </w:r>
      <w:proofErr w:type="gramEnd"/>
      <w:r w:rsidRPr="002A4856">
        <w:rPr>
          <w:rFonts w:ascii="Times New Roman" w:hAnsi="Times New Roman"/>
          <w:sz w:val="24"/>
          <w:szCs w:val="24"/>
        </w:rPr>
        <w:t>особие для нач. проф. образования – М.: Издательский центр «Академия», 2014г.</w:t>
      </w:r>
    </w:p>
    <w:p w:rsidR="00A039B0" w:rsidRPr="002A4856" w:rsidRDefault="00A039B0" w:rsidP="00B8202F">
      <w:pPr>
        <w:numPr>
          <w:ilvl w:val="0"/>
          <w:numId w:val="4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rPr>
          <w:rFonts w:ascii="Times New Roman" w:hAnsi="Times New Roman"/>
          <w:sz w:val="24"/>
          <w:szCs w:val="24"/>
        </w:rPr>
      </w:pPr>
      <w:r w:rsidRPr="002A4856">
        <w:rPr>
          <w:rFonts w:ascii="Times New Roman" w:hAnsi="Times New Roman"/>
          <w:sz w:val="24"/>
          <w:szCs w:val="24"/>
        </w:rPr>
        <w:t xml:space="preserve">Дерябин А.Л.  Программирование технологических процессов для станков   </w:t>
      </w:r>
    </w:p>
    <w:p w:rsidR="00A039B0" w:rsidRPr="002A4856" w:rsidRDefault="00A039B0" w:rsidP="00A039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360"/>
        <w:jc w:val="both"/>
        <w:rPr>
          <w:rFonts w:ascii="Times New Roman" w:eastAsia="SimSun" w:hAnsi="Times New Roman"/>
          <w:bCs/>
          <w:sz w:val="24"/>
          <w:szCs w:val="24"/>
          <w:lang w:eastAsia="zh-CN"/>
        </w:rPr>
      </w:pPr>
      <w:r w:rsidRPr="002A4856">
        <w:rPr>
          <w:rFonts w:ascii="Times New Roman" w:eastAsia="SimSun" w:hAnsi="Times New Roman"/>
          <w:sz w:val="24"/>
          <w:szCs w:val="24"/>
          <w:lang w:eastAsia="zh-CN"/>
        </w:rPr>
        <w:t xml:space="preserve">     с ЧПУ. – М.: Машиностроение, 1989г.</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imSun" w:hAnsi="Times New Roman"/>
          <w:bCs/>
          <w:i/>
          <w:sz w:val="24"/>
          <w:szCs w:val="24"/>
          <w:lang w:eastAsia="zh-CN"/>
        </w:rPr>
      </w:pPr>
      <w:r w:rsidRPr="002A4856">
        <w:rPr>
          <w:rFonts w:ascii="Times New Roman" w:eastAsia="SimSun" w:hAnsi="Times New Roman"/>
          <w:b/>
          <w:i/>
          <w:sz w:val="24"/>
          <w:szCs w:val="24"/>
          <w:lang w:eastAsia="zh-CN"/>
        </w:rPr>
        <w:t>2. Справочная  и нормативная литература:</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1.  </w:t>
      </w:r>
      <w:proofErr w:type="spellStart"/>
      <w:r w:rsidRPr="002A4856">
        <w:rPr>
          <w:rFonts w:ascii="Times New Roman" w:eastAsia="SimSun" w:hAnsi="Times New Roman"/>
          <w:bCs/>
          <w:sz w:val="24"/>
          <w:szCs w:val="24"/>
          <w:lang w:eastAsia="zh-CN"/>
        </w:rPr>
        <w:t>Гузеев</w:t>
      </w:r>
      <w:proofErr w:type="spellEnd"/>
      <w:r w:rsidRPr="002A4856">
        <w:rPr>
          <w:rFonts w:ascii="Times New Roman" w:eastAsia="SimSun" w:hAnsi="Times New Roman"/>
          <w:bCs/>
          <w:sz w:val="24"/>
          <w:szCs w:val="24"/>
          <w:lang w:eastAsia="zh-CN"/>
        </w:rPr>
        <w:t xml:space="preserve"> В.И., Батуев В.А., Сурков И.В.   Режимы резания для токарных и </w:t>
      </w:r>
      <w:proofErr w:type="spellStart"/>
      <w:r w:rsidRPr="002A4856">
        <w:rPr>
          <w:rFonts w:ascii="Times New Roman" w:eastAsia="SimSun" w:hAnsi="Times New Roman"/>
          <w:bCs/>
          <w:sz w:val="24"/>
          <w:szCs w:val="24"/>
          <w:lang w:eastAsia="zh-CN"/>
        </w:rPr>
        <w:t>свер</w:t>
      </w:r>
      <w:proofErr w:type="spellEnd"/>
      <w:r w:rsidRPr="002A4856">
        <w:rPr>
          <w:rFonts w:ascii="Times New Roman" w:eastAsia="SimSun" w:hAnsi="Times New Roman"/>
          <w:bCs/>
          <w:sz w:val="24"/>
          <w:szCs w:val="24"/>
          <w:lang w:eastAsia="zh-CN"/>
        </w:rPr>
        <w:t xml:space="preserve">-   </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w:t>
      </w:r>
      <w:proofErr w:type="spellStart"/>
      <w:r w:rsidRPr="002A4856">
        <w:rPr>
          <w:rFonts w:ascii="Times New Roman" w:eastAsia="SimSun" w:hAnsi="Times New Roman"/>
          <w:bCs/>
          <w:sz w:val="24"/>
          <w:szCs w:val="24"/>
          <w:lang w:eastAsia="zh-CN"/>
        </w:rPr>
        <w:t>лильно</w:t>
      </w:r>
      <w:proofErr w:type="spellEnd"/>
      <w:r w:rsidRPr="002A4856">
        <w:rPr>
          <w:rFonts w:ascii="Times New Roman" w:eastAsia="SimSun" w:hAnsi="Times New Roman"/>
          <w:bCs/>
          <w:sz w:val="24"/>
          <w:szCs w:val="24"/>
          <w:lang w:eastAsia="zh-CN"/>
        </w:rPr>
        <w:t>-фрезерно-расточных станков с числовым программным управлением:</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Справочник</w:t>
      </w:r>
      <w:proofErr w:type="gramStart"/>
      <w:r w:rsidRPr="002A4856">
        <w:rPr>
          <w:rFonts w:ascii="Times New Roman" w:eastAsia="SimSun" w:hAnsi="Times New Roman"/>
          <w:bCs/>
          <w:sz w:val="24"/>
          <w:szCs w:val="24"/>
          <w:lang w:eastAsia="zh-CN"/>
        </w:rPr>
        <w:t xml:space="preserve"> / П</w:t>
      </w:r>
      <w:proofErr w:type="gramEnd"/>
      <w:r w:rsidRPr="002A4856">
        <w:rPr>
          <w:rFonts w:ascii="Times New Roman" w:eastAsia="SimSun" w:hAnsi="Times New Roman"/>
          <w:bCs/>
          <w:sz w:val="24"/>
          <w:szCs w:val="24"/>
          <w:lang w:eastAsia="zh-CN"/>
        </w:rPr>
        <w:t xml:space="preserve">од редакцией </w:t>
      </w:r>
      <w:proofErr w:type="spellStart"/>
      <w:r w:rsidRPr="002A4856">
        <w:rPr>
          <w:rFonts w:ascii="Times New Roman" w:eastAsia="SimSun" w:hAnsi="Times New Roman"/>
          <w:bCs/>
          <w:sz w:val="24"/>
          <w:szCs w:val="24"/>
          <w:lang w:eastAsia="zh-CN"/>
        </w:rPr>
        <w:t>В.И.Гузеева</w:t>
      </w:r>
      <w:proofErr w:type="spellEnd"/>
      <w:r w:rsidRPr="002A4856">
        <w:rPr>
          <w:rFonts w:ascii="Times New Roman" w:eastAsia="SimSun" w:hAnsi="Times New Roman"/>
          <w:bCs/>
          <w:sz w:val="24"/>
          <w:szCs w:val="24"/>
          <w:lang w:eastAsia="zh-CN"/>
        </w:rPr>
        <w:t xml:space="preserve"> – М.: Машиностроение, 2005г.</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2.    </w:t>
      </w:r>
      <w:proofErr w:type="spellStart"/>
      <w:r w:rsidRPr="002A4856">
        <w:rPr>
          <w:rFonts w:ascii="Times New Roman" w:eastAsia="SimSun" w:hAnsi="Times New Roman"/>
          <w:bCs/>
          <w:sz w:val="24"/>
          <w:szCs w:val="24"/>
          <w:lang w:eastAsia="zh-CN"/>
        </w:rPr>
        <w:t>Вереина</w:t>
      </w:r>
      <w:proofErr w:type="spellEnd"/>
      <w:r w:rsidRPr="002A4856">
        <w:rPr>
          <w:rFonts w:ascii="Times New Roman" w:eastAsia="SimSun" w:hAnsi="Times New Roman"/>
          <w:bCs/>
          <w:sz w:val="24"/>
          <w:szCs w:val="24"/>
          <w:lang w:eastAsia="zh-CN"/>
        </w:rPr>
        <w:t xml:space="preserve">  Л.И. Справочник  токаря:  учебное пособие для нач. проф. </w:t>
      </w:r>
      <w:proofErr w:type="spellStart"/>
      <w:r w:rsidRPr="002A4856">
        <w:rPr>
          <w:rFonts w:ascii="Times New Roman" w:eastAsia="SimSun" w:hAnsi="Times New Roman"/>
          <w:bCs/>
          <w:sz w:val="24"/>
          <w:szCs w:val="24"/>
          <w:lang w:eastAsia="zh-CN"/>
        </w:rPr>
        <w:t>образова</w:t>
      </w:r>
      <w:proofErr w:type="spellEnd"/>
      <w:r w:rsidRPr="002A4856">
        <w:rPr>
          <w:rFonts w:ascii="Times New Roman" w:eastAsia="SimSun" w:hAnsi="Times New Roman"/>
          <w:bCs/>
          <w:sz w:val="24"/>
          <w:szCs w:val="24"/>
          <w:lang w:eastAsia="zh-CN"/>
        </w:rPr>
        <w:t xml:space="preserve">-  </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w:t>
      </w:r>
      <w:proofErr w:type="spellStart"/>
      <w:r w:rsidRPr="002A4856">
        <w:rPr>
          <w:rFonts w:ascii="Times New Roman" w:eastAsia="SimSun" w:hAnsi="Times New Roman"/>
          <w:bCs/>
          <w:sz w:val="24"/>
          <w:szCs w:val="24"/>
          <w:lang w:eastAsia="zh-CN"/>
        </w:rPr>
        <w:t>ния</w:t>
      </w:r>
      <w:proofErr w:type="spellEnd"/>
      <w:r w:rsidRPr="002A4856">
        <w:rPr>
          <w:rFonts w:ascii="Times New Roman" w:eastAsia="SimSun" w:hAnsi="Times New Roman"/>
          <w:bCs/>
          <w:sz w:val="24"/>
          <w:szCs w:val="24"/>
          <w:lang w:eastAsia="zh-CN"/>
        </w:rPr>
        <w:t xml:space="preserve"> – М.: Издательский центр «Академия», 2008г. </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3.    Справочник по производственному контролю в машиностроении. /Под ред.   </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w:t>
      </w:r>
      <w:proofErr w:type="spellStart"/>
      <w:r w:rsidRPr="002A4856">
        <w:rPr>
          <w:rFonts w:ascii="Times New Roman" w:eastAsia="SimSun" w:hAnsi="Times New Roman"/>
          <w:bCs/>
          <w:sz w:val="24"/>
          <w:szCs w:val="24"/>
          <w:lang w:eastAsia="zh-CN"/>
        </w:rPr>
        <w:t>А.К.Кутая</w:t>
      </w:r>
      <w:proofErr w:type="spellEnd"/>
      <w:r w:rsidRPr="002A4856">
        <w:rPr>
          <w:rFonts w:ascii="Times New Roman" w:eastAsia="SimSun" w:hAnsi="Times New Roman"/>
          <w:bCs/>
          <w:sz w:val="24"/>
          <w:szCs w:val="24"/>
          <w:lang w:eastAsia="zh-CN"/>
        </w:rPr>
        <w:t>. – Л.: Машиностроение 1976г.</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4.    Опоры, зажимы и установочные устройства. Графические обозначения.    </w:t>
      </w:r>
    </w:p>
    <w:p w:rsidR="00A039B0" w:rsidRPr="002A4856" w:rsidRDefault="00A039B0" w:rsidP="00A039B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ГОСТ 3.1107-81(СТ. СЭВ 1803-79).</w:t>
      </w:r>
    </w:p>
    <w:p w:rsidR="00A039B0" w:rsidRPr="002A4856" w:rsidRDefault="00A039B0" w:rsidP="00A039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5. </w:t>
      </w:r>
      <w:proofErr w:type="spellStart"/>
      <w:r w:rsidRPr="002A4856">
        <w:rPr>
          <w:rFonts w:ascii="Times New Roman" w:eastAsia="SimSun" w:hAnsi="Times New Roman"/>
          <w:bCs/>
          <w:sz w:val="24"/>
          <w:szCs w:val="24"/>
          <w:lang w:eastAsia="zh-CN"/>
        </w:rPr>
        <w:t>Чекмарёв</w:t>
      </w:r>
      <w:proofErr w:type="spellEnd"/>
      <w:r w:rsidRPr="002A4856">
        <w:rPr>
          <w:rFonts w:ascii="Times New Roman" w:eastAsia="SimSun" w:hAnsi="Times New Roman"/>
          <w:bCs/>
          <w:sz w:val="24"/>
          <w:szCs w:val="24"/>
          <w:lang w:eastAsia="zh-CN"/>
        </w:rPr>
        <w:t xml:space="preserve"> А.А., Осипов В.К. Справочник по </w:t>
      </w:r>
      <w:proofErr w:type="gramStart"/>
      <w:r w:rsidRPr="002A4856">
        <w:rPr>
          <w:rFonts w:ascii="Times New Roman" w:eastAsia="SimSun" w:hAnsi="Times New Roman"/>
          <w:bCs/>
          <w:sz w:val="24"/>
          <w:szCs w:val="24"/>
          <w:lang w:eastAsia="zh-CN"/>
        </w:rPr>
        <w:t>машиностроительному</w:t>
      </w:r>
      <w:proofErr w:type="gramEnd"/>
      <w:r w:rsidRPr="002A4856">
        <w:rPr>
          <w:rFonts w:ascii="Times New Roman" w:eastAsia="SimSun" w:hAnsi="Times New Roman"/>
          <w:bCs/>
          <w:sz w:val="24"/>
          <w:szCs w:val="24"/>
          <w:lang w:eastAsia="zh-CN"/>
        </w:rPr>
        <w:t xml:space="preserve"> </w:t>
      </w:r>
      <w:proofErr w:type="spellStart"/>
      <w:r w:rsidRPr="002A4856">
        <w:rPr>
          <w:rFonts w:ascii="Times New Roman" w:eastAsia="SimSun" w:hAnsi="Times New Roman"/>
          <w:bCs/>
          <w:sz w:val="24"/>
          <w:szCs w:val="24"/>
          <w:lang w:eastAsia="zh-CN"/>
        </w:rPr>
        <w:t>черче</w:t>
      </w:r>
      <w:proofErr w:type="spellEnd"/>
      <w:r w:rsidRPr="002A4856">
        <w:rPr>
          <w:rFonts w:ascii="Times New Roman" w:eastAsia="SimSun" w:hAnsi="Times New Roman"/>
          <w:bCs/>
          <w:sz w:val="24"/>
          <w:szCs w:val="24"/>
          <w:lang w:eastAsia="zh-CN"/>
        </w:rPr>
        <w:t xml:space="preserve">-  </w:t>
      </w:r>
    </w:p>
    <w:p w:rsidR="00A039B0" w:rsidRPr="002A4856" w:rsidRDefault="00A039B0" w:rsidP="00A039B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      </w:t>
      </w:r>
      <w:proofErr w:type="spellStart"/>
      <w:r w:rsidRPr="002A4856">
        <w:rPr>
          <w:rFonts w:ascii="Times New Roman" w:eastAsia="SimSun" w:hAnsi="Times New Roman"/>
          <w:bCs/>
          <w:sz w:val="24"/>
          <w:szCs w:val="24"/>
          <w:lang w:eastAsia="zh-CN"/>
        </w:rPr>
        <w:t>нию</w:t>
      </w:r>
      <w:proofErr w:type="spellEnd"/>
      <w:r w:rsidRPr="002A4856">
        <w:rPr>
          <w:rFonts w:ascii="Times New Roman" w:eastAsia="SimSun" w:hAnsi="Times New Roman"/>
          <w:bCs/>
          <w:sz w:val="24"/>
          <w:szCs w:val="24"/>
          <w:lang w:eastAsia="zh-CN"/>
        </w:rPr>
        <w:t xml:space="preserve"> - М.:  Высшая школа,  1994г.</w:t>
      </w:r>
    </w:p>
    <w:p w:rsidR="00A039B0" w:rsidRPr="002A4856" w:rsidRDefault="00A039B0" w:rsidP="00B8202F">
      <w:pPr>
        <w:numPr>
          <w:ilvl w:val="0"/>
          <w:numId w:val="4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proofErr w:type="spellStart"/>
      <w:r w:rsidRPr="002A4856">
        <w:rPr>
          <w:rFonts w:ascii="Times New Roman" w:eastAsia="SimSun" w:hAnsi="Times New Roman"/>
          <w:bCs/>
          <w:sz w:val="24"/>
          <w:szCs w:val="24"/>
          <w:lang w:eastAsia="zh-CN"/>
        </w:rPr>
        <w:t>Гжиров</w:t>
      </w:r>
      <w:proofErr w:type="spellEnd"/>
      <w:r w:rsidRPr="002A4856">
        <w:rPr>
          <w:rFonts w:ascii="Times New Roman" w:eastAsia="SimSun" w:hAnsi="Times New Roman"/>
          <w:bCs/>
          <w:sz w:val="24"/>
          <w:szCs w:val="24"/>
          <w:lang w:eastAsia="zh-CN"/>
        </w:rPr>
        <w:t xml:space="preserve"> Р.И., </w:t>
      </w:r>
      <w:proofErr w:type="spellStart"/>
      <w:r w:rsidRPr="002A4856">
        <w:rPr>
          <w:rFonts w:ascii="Times New Roman" w:eastAsia="SimSun" w:hAnsi="Times New Roman"/>
          <w:bCs/>
          <w:sz w:val="24"/>
          <w:szCs w:val="24"/>
          <w:lang w:eastAsia="zh-CN"/>
        </w:rPr>
        <w:t>Серебницкий</w:t>
      </w:r>
      <w:proofErr w:type="spellEnd"/>
      <w:r w:rsidRPr="002A4856">
        <w:rPr>
          <w:rFonts w:ascii="Times New Roman" w:eastAsia="SimSun" w:hAnsi="Times New Roman"/>
          <w:bCs/>
          <w:sz w:val="24"/>
          <w:szCs w:val="24"/>
          <w:lang w:eastAsia="zh-CN"/>
        </w:rPr>
        <w:t xml:space="preserve"> П.П. Программирование обработки на станках с ЧПУ. Справочник – Ленинград  Машиностроение  Ленин</w:t>
      </w:r>
      <w:proofErr w:type="gramStart"/>
      <w:r w:rsidRPr="002A4856">
        <w:rPr>
          <w:rFonts w:ascii="Times New Roman" w:eastAsia="SimSun" w:hAnsi="Times New Roman"/>
          <w:bCs/>
          <w:sz w:val="24"/>
          <w:szCs w:val="24"/>
          <w:lang w:eastAsia="zh-CN"/>
        </w:rPr>
        <w:t>.</w:t>
      </w:r>
      <w:proofErr w:type="gramEnd"/>
      <w:r w:rsidRPr="002A4856">
        <w:rPr>
          <w:rFonts w:ascii="Times New Roman" w:eastAsia="SimSun" w:hAnsi="Times New Roman"/>
          <w:bCs/>
          <w:sz w:val="24"/>
          <w:szCs w:val="24"/>
          <w:lang w:eastAsia="zh-CN"/>
        </w:rPr>
        <w:t xml:space="preserve"> </w:t>
      </w:r>
      <w:proofErr w:type="gramStart"/>
      <w:r w:rsidRPr="002A4856">
        <w:rPr>
          <w:rFonts w:ascii="Times New Roman" w:eastAsia="SimSun" w:hAnsi="Times New Roman"/>
          <w:bCs/>
          <w:sz w:val="24"/>
          <w:szCs w:val="24"/>
          <w:lang w:eastAsia="zh-CN"/>
        </w:rPr>
        <w:t>о</w:t>
      </w:r>
      <w:proofErr w:type="gramEnd"/>
      <w:r w:rsidRPr="002A4856">
        <w:rPr>
          <w:rFonts w:ascii="Times New Roman" w:eastAsia="SimSun" w:hAnsi="Times New Roman"/>
          <w:bCs/>
          <w:sz w:val="24"/>
          <w:szCs w:val="24"/>
          <w:lang w:eastAsia="zh-CN"/>
        </w:rPr>
        <w:t>тд., 1990г.</w:t>
      </w:r>
    </w:p>
    <w:p w:rsidR="00A039B0" w:rsidRPr="002A4856" w:rsidRDefault="00A039B0" w:rsidP="00B8202F">
      <w:pPr>
        <w:numPr>
          <w:ilvl w:val="0"/>
          <w:numId w:val="4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hanging="283"/>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Краткий справочник металлиста. /Под ред. Орлова, П.Н, Скороходова Е.А. – М.: Машиностроение, 1987г.</w:t>
      </w:r>
    </w:p>
    <w:p w:rsidR="00A039B0" w:rsidRPr="002A4856" w:rsidRDefault="00A039B0" w:rsidP="00B8202F">
      <w:pPr>
        <w:numPr>
          <w:ilvl w:val="0"/>
          <w:numId w:val="4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hanging="283"/>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t xml:space="preserve">Обработка материалов резанием. Справочник технолога. / Под ред. Г.А. </w:t>
      </w:r>
      <w:proofErr w:type="spellStart"/>
      <w:r w:rsidRPr="002A4856">
        <w:rPr>
          <w:rFonts w:ascii="Times New Roman" w:eastAsia="SimSun" w:hAnsi="Times New Roman"/>
          <w:bCs/>
          <w:sz w:val="24"/>
          <w:szCs w:val="24"/>
          <w:lang w:eastAsia="zh-CN"/>
        </w:rPr>
        <w:t>Монахова</w:t>
      </w:r>
      <w:proofErr w:type="spellEnd"/>
      <w:r w:rsidRPr="002A4856">
        <w:rPr>
          <w:rFonts w:ascii="Times New Roman" w:eastAsia="SimSun" w:hAnsi="Times New Roman"/>
          <w:bCs/>
          <w:sz w:val="24"/>
          <w:szCs w:val="24"/>
          <w:lang w:eastAsia="zh-CN"/>
        </w:rPr>
        <w:t xml:space="preserve"> – М.: Машиностроение, 1974г.</w:t>
      </w:r>
    </w:p>
    <w:p w:rsidR="00A039B0" w:rsidRPr="002A4856" w:rsidRDefault="00A039B0" w:rsidP="00B8202F">
      <w:pPr>
        <w:numPr>
          <w:ilvl w:val="0"/>
          <w:numId w:val="48"/>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67" w:hanging="283"/>
        <w:jc w:val="both"/>
        <w:rPr>
          <w:rFonts w:ascii="Times New Roman" w:eastAsia="SimSun" w:hAnsi="Times New Roman"/>
          <w:bCs/>
          <w:sz w:val="24"/>
          <w:szCs w:val="24"/>
          <w:lang w:eastAsia="zh-CN"/>
        </w:rPr>
      </w:pPr>
      <w:r w:rsidRPr="002A4856">
        <w:rPr>
          <w:rFonts w:ascii="Times New Roman" w:eastAsia="SimSun" w:hAnsi="Times New Roman"/>
          <w:bCs/>
          <w:sz w:val="24"/>
          <w:szCs w:val="24"/>
          <w:lang w:eastAsia="zh-CN"/>
        </w:rPr>
        <w:lastRenderedPageBreak/>
        <w:t>Формы и правила оформления документов на технологические процессы и операции обработки резанием. ГОСТ3.1404-86.</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Times New Roman" w:eastAsia="SimSun" w:hAnsi="Times New Roman"/>
          <w:bCs/>
          <w:sz w:val="24"/>
          <w:szCs w:val="24"/>
          <w:u w:val="single"/>
          <w:lang w:eastAsia="zh-CN"/>
        </w:rPr>
      </w:pPr>
      <w:r w:rsidRPr="002A4856">
        <w:rPr>
          <w:rFonts w:ascii="Times New Roman" w:eastAsia="SimSun" w:hAnsi="Times New Roman"/>
          <w:bCs/>
          <w:sz w:val="24"/>
          <w:szCs w:val="24"/>
          <w:u w:val="single"/>
          <w:lang w:eastAsia="zh-CN"/>
        </w:rPr>
        <w:t>Дополнительные источники:</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imSun" w:hAnsi="Times New Roman"/>
          <w:b/>
          <w:bCs/>
          <w:sz w:val="24"/>
          <w:szCs w:val="24"/>
          <w:lang w:eastAsia="zh-CN"/>
        </w:rPr>
      </w:pPr>
      <w:r w:rsidRPr="002A4856">
        <w:rPr>
          <w:rFonts w:ascii="Times New Roman" w:eastAsia="SimSun" w:hAnsi="Times New Roman"/>
          <w:b/>
          <w:bCs/>
          <w:sz w:val="24"/>
          <w:szCs w:val="24"/>
          <w:lang w:eastAsia="zh-CN"/>
        </w:rPr>
        <w:t xml:space="preserve">Учебники и учебные пособия </w:t>
      </w:r>
    </w:p>
    <w:p w:rsidR="00A039B0" w:rsidRPr="002A4856" w:rsidRDefault="00A039B0" w:rsidP="00B820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contextualSpacing/>
        <w:jc w:val="both"/>
        <w:rPr>
          <w:rFonts w:ascii="Times New Roman" w:hAnsi="Times New Roman"/>
          <w:bCs/>
          <w:sz w:val="24"/>
          <w:szCs w:val="24"/>
        </w:rPr>
      </w:pPr>
      <w:r w:rsidRPr="002A4856">
        <w:rPr>
          <w:rFonts w:ascii="Times New Roman" w:hAnsi="Times New Roman"/>
          <w:bCs/>
          <w:sz w:val="24"/>
          <w:szCs w:val="24"/>
        </w:rPr>
        <w:t>Дерябин А.Л. Технология изготовления деталей на станках с ЧПУ и в  ГПС. М.; Машиностроение, 1989 г;</w:t>
      </w:r>
    </w:p>
    <w:p w:rsidR="00A039B0" w:rsidRPr="002A4856" w:rsidRDefault="00A039B0" w:rsidP="00B820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proofErr w:type="spellStart"/>
      <w:r w:rsidRPr="002A4856">
        <w:rPr>
          <w:rFonts w:ascii="Times New Roman" w:hAnsi="Times New Roman"/>
          <w:bCs/>
          <w:sz w:val="24"/>
          <w:szCs w:val="24"/>
        </w:rPr>
        <w:t>Марголит</w:t>
      </w:r>
      <w:proofErr w:type="spellEnd"/>
      <w:r w:rsidRPr="002A4856">
        <w:rPr>
          <w:rFonts w:ascii="Times New Roman" w:hAnsi="Times New Roman"/>
          <w:bCs/>
          <w:sz w:val="24"/>
          <w:szCs w:val="24"/>
        </w:rPr>
        <w:t xml:space="preserve"> Р.Б. Эксплуатация и наладка станков с программным управлением</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contextualSpacing/>
        <w:jc w:val="both"/>
        <w:rPr>
          <w:rFonts w:ascii="Times New Roman" w:hAnsi="Times New Roman"/>
          <w:bCs/>
          <w:sz w:val="24"/>
          <w:szCs w:val="24"/>
        </w:rPr>
      </w:pPr>
      <w:r w:rsidRPr="002A4856">
        <w:rPr>
          <w:rFonts w:ascii="Times New Roman" w:hAnsi="Times New Roman"/>
          <w:bCs/>
          <w:sz w:val="24"/>
          <w:szCs w:val="24"/>
        </w:rPr>
        <w:t>и промышленных роботов. – М.: Машиностроение 1991г.</w:t>
      </w:r>
    </w:p>
    <w:p w:rsidR="00A039B0" w:rsidRPr="002A4856" w:rsidRDefault="00A039B0" w:rsidP="00B820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2A4856">
        <w:rPr>
          <w:rFonts w:ascii="Times New Roman" w:hAnsi="Times New Roman"/>
          <w:bCs/>
          <w:sz w:val="24"/>
          <w:szCs w:val="24"/>
        </w:rPr>
        <w:t xml:space="preserve">Станок  </w:t>
      </w:r>
      <w:r w:rsidRPr="002A4856">
        <w:rPr>
          <w:rFonts w:ascii="Times New Roman" w:hAnsi="Times New Roman"/>
          <w:bCs/>
          <w:sz w:val="24"/>
          <w:szCs w:val="24"/>
          <w:lang w:val="en-US"/>
        </w:rPr>
        <w:t>CTX</w:t>
      </w:r>
      <w:r w:rsidRPr="002A4856">
        <w:rPr>
          <w:rFonts w:ascii="Times New Roman" w:hAnsi="Times New Roman"/>
          <w:bCs/>
          <w:sz w:val="24"/>
          <w:szCs w:val="24"/>
        </w:rPr>
        <w:t xml:space="preserve"> 310,  СЧПУ « </w:t>
      </w:r>
      <w:r w:rsidRPr="002A4856">
        <w:rPr>
          <w:rFonts w:ascii="Times New Roman" w:hAnsi="Times New Roman"/>
          <w:bCs/>
          <w:sz w:val="24"/>
          <w:szCs w:val="24"/>
          <w:lang w:val="en-US"/>
        </w:rPr>
        <w:t>SINUMERIK</w:t>
      </w:r>
      <w:r w:rsidRPr="002A4856">
        <w:rPr>
          <w:rFonts w:ascii="Times New Roman" w:hAnsi="Times New Roman"/>
          <w:bCs/>
          <w:sz w:val="24"/>
          <w:szCs w:val="24"/>
        </w:rPr>
        <w:t xml:space="preserve"> 810</w:t>
      </w:r>
      <w:r w:rsidRPr="002A4856">
        <w:rPr>
          <w:rFonts w:ascii="Times New Roman" w:hAnsi="Times New Roman"/>
          <w:bCs/>
          <w:sz w:val="24"/>
          <w:szCs w:val="24"/>
          <w:lang w:val="en-US"/>
        </w:rPr>
        <w:t>D</w:t>
      </w:r>
      <w:r w:rsidRPr="002A4856">
        <w:rPr>
          <w:rFonts w:ascii="Times New Roman" w:hAnsi="Times New Roman"/>
          <w:bCs/>
          <w:sz w:val="24"/>
          <w:szCs w:val="24"/>
        </w:rPr>
        <w:t>». Инструкция по эксплуатации.</w:t>
      </w:r>
    </w:p>
    <w:p w:rsidR="00A039B0" w:rsidRPr="002A4856" w:rsidRDefault="00A039B0" w:rsidP="00B8202F">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2A4856">
        <w:rPr>
          <w:rFonts w:ascii="Times New Roman" w:hAnsi="Times New Roman"/>
          <w:bCs/>
          <w:sz w:val="24"/>
          <w:szCs w:val="24"/>
        </w:rPr>
        <w:t xml:space="preserve">Станок </w:t>
      </w:r>
      <w:r w:rsidRPr="002A4856">
        <w:rPr>
          <w:rFonts w:ascii="Times New Roman" w:hAnsi="Times New Roman"/>
          <w:bCs/>
          <w:sz w:val="24"/>
          <w:szCs w:val="24"/>
          <w:lang w:val="en-US"/>
        </w:rPr>
        <w:t>DM</w:t>
      </w:r>
      <w:r w:rsidRPr="002A4856">
        <w:rPr>
          <w:rFonts w:ascii="Times New Roman" w:hAnsi="Times New Roman"/>
          <w:bCs/>
          <w:sz w:val="24"/>
          <w:szCs w:val="24"/>
        </w:rPr>
        <w:t>С1035,СЧПУ«</w:t>
      </w:r>
      <w:r w:rsidRPr="002A4856">
        <w:rPr>
          <w:rFonts w:ascii="Times New Roman" w:hAnsi="Times New Roman"/>
          <w:bCs/>
          <w:sz w:val="24"/>
          <w:szCs w:val="24"/>
          <w:lang w:val="en-US"/>
        </w:rPr>
        <w:t>SINUMERIK</w:t>
      </w:r>
      <w:r w:rsidRPr="002A4856">
        <w:rPr>
          <w:rFonts w:ascii="Times New Roman" w:hAnsi="Times New Roman"/>
          <w:bCs/>
          <w:sz w:val="24"/>
          <w:szCs w:val="24"/>
        </w:rPr>
        <w:t xml:space="preserve"> 840</w:t>
      </w:r>
      <w:r w:rsidRPr="002A4856">
        <w:rPr>
          <w:rFonts w:ascii="Times New Roman" w:hAnsi="Times New Roman"/>
          <w:bCs/>
          <w:sz w:val="24"/>
          <w:szCs w:val="24"/>
          <w:lang w:val="en-US"/>
        </w:rPr>
        <w:t>D</w:t>
      </w:r>
      <w:r w:rsidRPr="002A4856">
        <w:rPr>
          <w:rFonts w:ascii="Times New Roman" w:hAnsi="Times New Roman"/>
          <w:bCs/>
          <w:sz w:val="24"/>
          <w:szCs w:val="24"/>
        </w:rPr>
        <w:t>». Инструкция   по  эксплуатации.</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jc w:val="both"/>
        <w:rPr>
          <w:rFonts w:ascii="Times New Roman" w:eastAsia="SimSun" w:hAnsi="Times New Roman"/>
          <w:b/>
          <w:bCs/>
          <w:color w:val="000000"/>
          <w:sz w:val="24"/>
          <w:szCs w:val="24"/>
          <w:lang w:eastAsia="zh-CN"/>
        </w:rPr>
      </w:pP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jc w:val="both"/>
        <w:rPr>
          <w:rFonts w:ascii="Times New Roman" w:eastAsia="SimSun" w:hAnsi="Times New Roman"/>
          <w:bCs/>
          <w:sz w:val="24"/>
          <w:szCs w:val="24"/>
          <w:lang w:eastAsia="zh-CN"/>
        </w:rPr>
      </w:pPr>
      <w:r w:rsidRPr="002A4856">
        <w:rPr>
          <w:rFonts w:ascii="Times New Roman" w:eastAsia="SimSun" w:hAnsi="Times New Roman"/>
          <w:b/>
          <w:bCs/>
          <w:color w:val="000000"/>
          <w:sz w:val="24"/>
          <w:szCs w:val="24"/>
          <w:lang w:eastAsia="zh-CN"/>
        </w:rPr>
        <w:t>Отечественные журналы</w:t>
      </w:r>
      <w:r w:rsidRPr="002A4856">
        <w:rPr>
          <w:rFonts w:ascii="Times New Roman" w:eastAsia="SimSun" w:hAnsi="Times New Roman"/>
          <w:bCs/>
          <w:color w:val="000000"/>
          <w:sz w:val="24"/>
          <w:szCs w:val="24"/>
          <w:lang w:eastAsia="zh-CN"/>
        </w:rPr>
        <w:t>:</w:t>
      </w:r>
    </w:p>
    <w:p w:rsidR="00A039B0" w:rsidRPr="002A4856" w:rsidRDefault="00A039B0" w:rsidP="00B8202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sz w:val="24"/>
          <w:szCs w:val="24"/>
        </w:rPr>
      </w:pPr>
      <w:r w:rsidRPr="002A4856">
        <w:rPr>
          <w:rFonts w:ascii="Times New Roman" w:hAnsi="Times New Roman"/>
          <w:bCs/>
          <w:color w:val="000000"/>
          <w:sz w:val="24"/>
          <w:szCs w:val="24"/>
        </w:rPr>
        <w:t>Технология машиностроения.</w:t>
      </w:r>
    </w:p>
    <w:p w:rsidR="00A039B0" w:rsidRPr="002A4856" w:rsidRDefault="00A039B0" w:rsidP="00B8202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sz w:val="24"/>
          <w:szCs w:val="24"/>
        </w:rPr>
      </w:pPr>
      <w:r w:rsidRPr="002A4856">
        <w:rPr>
          <w:rFonts w:ascii="Times New Roman" w:hAnsi="Times New Roman"/>
          <w:bCs/>
          <w:color w:val="000000"/>
          <w:sz w:val="24"/>
          <w:szCs w:val="24"/>
        </w:rPr>
        <w:t>Машиностроитель.</w:t>
      </w:r>
    </w:p>
    <w:p w:rsidR="00A039B0" w:rsidRPr="002A4856" w:rsidRDefault="00A039B0" w:rsidP="00B8202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color w:val="000000"/>
          <w:sz w:val="24"/>
          <w:szCs w:val="24"/>
        </w:rPr>
      </w:pPr>
      <w:r w:rsidRPr="002A4856">
        <w:rPr>
          <w:rFonts w:ascii="Times New Roman" w:hAnsi="Times New Roman"/>
          <w:bCs/>
          <w:color w:val="000000"/>
          <w:sz w:val="24"/>
          <w:szCs w:val="24"/>
        </w:rPr>
        <w:t>Инструмент. Технология. Оборудование.</w:t>
      </w: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SimSun" w:hAnsi="Times New Roman"/>
          <w:b/>
          <w:bCs/>
          <w:sz w:val="24"/>
          <w:szCs w:val="24"/>
          <w:lang w:eastAsia="zh-CN"/>
        </w:rPr>
      </w:pPr>
    </w:p>
    <w:p w:rsidR="00A039B0" w:rsidRPr="002A4856" w:rsidRDefault="00A039B0" w:rsidP="00A03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sz w:val="24"/>
          <w:szCs w:val="24"/>
          <w:lang w:eastAsia="zh-CN"/>
        </w:rPr>
      </w:pPr>
      <w:r w:rsidRPr="002A4856">
        <w:rPr>
          <w:rFonts w:ascii="Times New Roman" w:eastAsia="SimSun" w:hAnsi="Times New Roman"/>
          <w:b/>
          <w:bCs/>
          <w:sz w:val="24"/>
          <w:szCs w:val="24"/>
          <w:lang w:eastAsia="zh-CN"/>
        </w:rPr>
        <w:t>Интернет – ресурсы</w:t>
      </w:r>
      <w:r w:rsidRPr="002A4856">
        <w:rPr>
          <w:rFonts w:ascii="Times New Roman" w:eastAsia="SimSun" w:hAnsi="Times New Roman"/>
          <w:bCs/>
          <w:sz w:val="24"/>
          <w:szCs w:val="24"/>
          <w:lang w:eastAsia="zh-CN"/>
        </w:rPr>
        <w:t>:</w:t>
      </w:r>
    </w:p>
    <w:p w:rsidR="00A039B0" w:rsidRPr="002A4856" w:rsidRDefault="00A039B0" w:rsidP="00B8202F">
      <w:pPr>
        <w:pStyle w:val="Default"/>
        <w:widowControl w:val="0"/>
        <w:numPr>
          <w:ilvl w:val="0"/>
          <w:numId w:val="11"/>
        </w:numPr>
        <w:ind w:left="0" w:firstLine="0"/>
        <w:rPr>
          <w:color w:val="auto"/>
        </w:rPr>
      </w:pPr>
      <w:r w:rsidRPr="002A4856">
        <w:rPr>
          <w:color w:val="auto"/>
        </w:rPr>
        <w:t>Электронная библиотека</w:t>
      </w:r>
      <w:hyperlink r:id="rId19" w:history="1">
        <w:r w:rsidRPr="002A4856">
          <w:rPr>
            <w:rStyle w:val="ac"/>
            <w:color w:val="auto"/>
            <w:lang w:val="en-US"/>
          </w:rPr>
          <w:t>http</w:t>
        </w:r>
        <w:r w:rsidRPr="002A4856">
          <w:rPr>
            <w:rStyle w:val="ac"/>
            <w:color w:val="auto"/>
          </w:rPr>
          <w:t>://</w:t>
        </w:r>
        <w:r w:rsidRPr="002A4856">
          <w:rPr>
            <w:rStyle w:val="ac"/>
            <w:color w:val="auto"/>
            <w:lang w:val="en-US"/>
          </w:rPr>
          <w:t>www</w:t>
        </w:r>
        <w:r w:rsidRPr="002A4856">
          <w:rPr>
            <w:rStyle w:val="ac"/>
            <w:color w:val="auto"/>
          </w:rPr>
          <w:t>.</w:t>
        </w:r>
        <w:r w:rsidRPr="002A4856">
          <w:rPr>
            <w:rStyle w:val="ac"/>
            <w:color w:val="auto"/>
            <w:lang w:val="en-US"/>
          </w:rPr>
          <w:t>all</w:t>
        </w:r>
        <w:r w:rsidRPr="002A4856">
          <w:rPr>
            <w:rStyle w:val="ac"/>
            <w:color w:val="auto"/>
          </w:rPr>
          <w:t>-</w:t>
        </w:r>
        <w:proofErr w:type="spellStart"/>
        <w:r w:rsidRPr="002A4856">
          <w:rPr>
            <w:rStyle w:val="ac"/>
            <w:color w:val="auto"/>
            <w:lang w:val="en-US"/>
          </w:rPr>
          <w:t>librare</w:t>
        </w:r>
        <w:proofErr w:type="spellEnd"/>
        <w:r w:rsidRPr="002A4856">
          <w:rPr>
            <w:rStyle w:val="ac"/>
            <w:color w:val="auto"/>
          </w:rPr>
          <w:t>.</w:t>
        </w:r>
        <w:r w:rsidRPr="002A4856">
          <w:rPr>
            <w:rStyle w:val="ac"/>
            <w:color w:val="auto"/>
            <w:lang w:val="en-US"/>
          </w:rPr>
          <w:t>com</w:t>
        </w:r>
        <w:r w:rsidRPr="002A4856">
          <w:rPr>
            <w:rStyle w:val="ac"/>
            <w:color w:val="auto"/>
          </w:rPr>
          <w:t>/</w:t>
        </w:r>
        <w:proofErr w:type="spellStart"/>
        <w:r w:rsidRPr="002A4856">
          <w:rPr>
            <w:rStyle w:val="ac"/>
            <w:color w:val="auto"/>
            <w:lang w:val="en-US"/>
          </w:rPr>
          <w:t>mashinostroenie</w:t>
        </w:r>
        <w:proofErr w:type="spellEnd"/>
        <w:r w:rsidRPr="002A4856">
          <w:rPr>
            <w:rStyle w:val="ac"/>
            <w:color w:val="auto"/>
          </w:rPr>
          <w:t>/</w:t>
        </w:r>
      </w:hyperlink>
    </w:p>
    <w:p w:rsidR="00A039B0" w:rsidRPr="002A4856" w:rsidRDefault="00A039B0" w:rsidP="00B8202F">
      <w:pPr>
        <w:widowControl w:val="0"/>
        <w:numPr>
          <w:ilvl w:val="0"/>
          <w:numId w:val="11"/>
        </w:numPr>
        <w:spacing w:after="0" w:line="240" w:lineRule="auto"/>
        <w:ind w:left="0" w:firstLine="0"/>
        <w:rPr>
          <w:rFonts w:ascii="Times New Roman" w:hAnsi="Times New Roman"/>
          <w:caps/>
          <w:sz w:val="24"/>
          <w:szCs w:val="24"/>
        </w:rPr>
      </w:pPr>
      <w:r w:rsidRPr="002A4856">
        <w:rPr>
          <w:rFonts w:ascii="Times New Roman" w:hAnsi="Times New Roman"/>
          <w:sz w:val="24"/>
          <w:szCs w:val="24"/>
        </w:rPr>
        <w:t xml:space="preserve">САПР в интернете  </w:t>
      </w:r>
      <w:hyperlink r:id="rId20" w:history="1">
        <w:r w:rsidRPr="002A4856">
          <w:rPr>
            <w:rStyle w:val="ac"/>
            <w:rFonts w:ascii="Times New Roman" w:hAnsi="Times New Roman"/>
            <w:sz w:val="24"/>
            <w:szCs w:val="24"/>
          </w:rPr>
          <w:t>http://emanual.ru/download/www.emanual.ru_2517.html</w:t>
        </w:r>
      </w:hyperlink>
    </w:p>
    <w:p w:rsidR="00A039B0" w:rsidRPr="002A4856" w:rsidRDefault="00A039B0" w:rsidP="00B8202F">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eastAsia="SimSun"/>
          <w:bCs/>
          <w:lang w:eastAsia="zh-CN"/>
        </w:rPr>
      </w:pPr>
      <w:r w:rsidRPr="002A4856">
        <w:rPr>
          <w:rFonts w:eastAsia="SimSun"/>
          <w:bCs/>
          <w:lang w:eastAsia="zh-CN"/>
        </w:rPr>
        <w:t xml:space="preserve">Каталоги станков с ЧПУ различных производителей, каталоги </w:t>
      </w:r>
      <w:proofErr w:type="gramStart"/>
      <w:r w:rsidRPr="002A4856">
        <w:rPr>
          <w:rFonts w:eastAsia="SimSun"/>
          <w:bCs/>
          <w:lang w:eastAsia="zh-CN"/>
        </w:rPr>
        <w:t>технологической</w:t>
      </w:r>
      <w:proofErr w:type="gramEnd"/>
    </w:p>
    <w:p w:rsidR="00A039B0" w:rsidRPr="002A4856" w:rsidRDefault="00A039B0" w:rsidP="00A039B0">
      <w:pPr>
        <w:spacing w:after="0" w:line="240" w:lineRule="auto"/>
        <w:ind w:left="1353"/>
        <w:rPr>
          <w:rFonts w:ascii="Times New Roman" w:hAnsi="Times New Roman"/>
          <w:b/>
          <w:bCs/>
        </w:rPr>
      </w:pPr>
      <w:r w:rsidRPr="002A4856">
        <w:rPr>
          <w:rFonts w:ascii="Times New Roman" w:eastAsia="SimSun" w:hAnsi="Times New Roman"/>
          <w:bCs/>
          <w:sz w:val="24"/>
          <w:szCs w:val="24"/>
          <w:lang w:eastAsia="zh-CN"/>
        </w:rPr>
        <w:t>оснастки и инструмента для станков с ЧПУ различных производителей</w:t>
      </w:r>
    </w:p>
    <w:p w:rsidR="00A039B0" w:rsidRPr="002A4856" w:rsidRDefault="00A039B0" w:rsidP="00A039B0">
      <w:pPr>
        <w:widowControl w:val="0"/>
        <w:spacing w:after="0" w:line="240" w:lineRule="auto"/>
        <w:rPr>
          <w:rFonts w:ascii="Times New Roman" w:hAnsi="Times New Roman"/>
          <w:sz w:val="24"/>
          <w:szCs w:val="24"/>
        </w:rPr>
      </w:pPr>
    </w:p>
    <w:p w:rsidR="00A039B0" w:rsidRPr="002A4856" w:rsidRDefault="00A039B0" w:rsidP="00A039B0">
      <w:pPr>
        <w:widowControl w:val="0"/>
        <w:spacing w:after="0" w:line="240" w:lineRule="auto"/>
        <w:rPr>
          <w:rFonts w:ascii="Times New Roman" w:hAnsi="Times New Roman"/>
          <w:sz w:val="24"/>
          <w:szCs w:val="24"/>
        </w:rPr>
      </w:pP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r w:rsidRPr="002A4856">
        <w:rPr>
          <w:rFonts w:ascii="Times New Roman" w:eastAsia="SimSun" w:hAnsi="Times New Roman"/>
          <w:b/>
          <w:sz w:val="24"/>
          <w:szCs w:val="24"/>
          <w:lang w:eastAsia="zh-CN"/>
        </w:rPr>
        <w:t>3.3.Общие требования к организации образовательного процесса.</w:t>
      </w: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Для качественного освоения ПМ.05. содержание структурировано по разделам с учётом формируемых компетенций:</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Раздел 1. ПК5.1.</w:t>
      </w:r>
      <w:r w:rsidRPr="002A4856">
        <w:rPr>
          <w:rFonts w:ascii="Times New Roman" w:eastAsia="SimSun" w:hAnsi="Times New Roman"/>
          <w:sz w:val="24"/>
          <w:szCs w:val="24"/>
          <w:lang w:eastAsia="zh-CN"/>
        </w:rPr>
        <w:tab/>
        <w:t xml:space="preserve">Осуществлять подготовку и обслуживание рабочего места для работы </w:t>
      </w:r>
      <w:proofErr w:type="gramStart"/>
      <w:r w:rsidRPr="002A4856">
        <w:rPr>
          <w:rFonts w:ascii="Times New Roman" w:eastAsia="SimSun" w:hAnsi="Times New Roman"/>
          <w:sz w:val="24"/>
          <w:szCs w:val="24"/>
          <w:lang w:eastAsia="zh-CN"/>
        </w:rPr>
        <w:t>на</w:t>
      </w:r>
      <w:proofErr w:type="gramEnd"/>
      <w:r w:rsidRPr="002A4856">
        <w:rPr>
          <w:rFonts w:ascii="Times New Roman" w:eastAsia="SimSun" w:hAnsi="Times New Roman"/>
          <w:sz w:val="24"/>
          <w:szCs w:val="24"/>
          <w:lang w:eastAsia="zh-CN"/>
        </w:rPr>
        <w:t xml:space="preserve"> </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токарных станках с числовым программным управлением.</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ПК5.2.</w:t>
      </w:r>
      <w:r w:rsidRPr="002A4856">
        <w:rPr>
          <w:rFonts w:ascii="Times New Roman" w:eastAsia="SimSun" w:hAnsi="Times New Roman"/>
          <w:sz w:val="24"/>
          <w:szCs w:val="24"/>
          <w:lang w:eastAsia="zh-CN"/>
        </w:rPr>
        <w:tab/>
        <w:t xml:space="preserve">Осуществлять подготовку к использованию инструмента и оснастки </w:t>
      </w:r>
      <w:proofErr w:type="gramStart"/>
      <w:r w:rsidRPr="002A4856">
        <w:rPr>
          <w:rFonts w:ascii="Times New Roman" w:eastAsia="SimSun" w:hAnsi="Times New Roman"/>
          <w:sz w:val="24"/>
          <w:szCs w:val="24"/>
          <w:lang w:eastAsia="zh-CN"/>
        </w:rPr>
        <w:t>для</w:t>
      </w:r>
      <w:proofErr w:type="gramEnd"/>
      <w:r w:rsidRPr="002A4856">
        <w:rPr>
          <w:rFonts w:ascii="Times New Roman" w:eastAsia="SimSun" w:hAnsi="Times New Roman"/>
          <w:sz w:val="24"/>
          <w:szCs w:val="24"/>
          <w:lang w:eastAsia="zh-CN"/>
        </w:rPr>
        <w:t xml:space="preserve"> </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работы на токарных станках с числовым программным управлением </w:t>
      </w:r>
      <w:proofErr w:type="gramStart"/>
      <w:r w:rsidRPr="002A4856">
        <w:rPr>
          <w:rFonts w:ascii="Times New Roman" w:eastAsia="SimSun" w:hAnsi="Times New Roman"/>
          <w:sz w:val="24"/>
          <w:szCs w:val="24"/>
          <w:lang w:eastAsia="zh-CN"/>
        </w:rPr>
        <w:t>в</w:t>
      </w:r>
      <w:proofErr w:type="gramEnd"/>
      <w:r w:rsidRPr="002A4856">
        <w:rPr>
          <w:rFonts w:ascii="Times New Roman" w:eastAsia="SimSun" w:hAnsi="Times New Roman"/>
          <w:sz w:val="24"/>
          <w:szCs w:val="24"/>
          <w:lang w:eastAsia="zh-CN"/>
        </w:rPr>
        <w:t xml:space="preserve"> </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proofErr w:type="gramStart"/>
      <w:r w:rsidRPr="002A4856">
        <w:rPr>
          <w:rFonts w:ascii="Times New Roman" w:eastAsia="SimSun" w:hAnsi="Times New Roman"/>
          <w:sz w:val="24"/>
          <w:szCs w:val="24"/>
          <w:lang w:eastAsia="zh-CN"/>
        </w:rPr>
        <w:t>соответствии</w:t>
      </w:r>
      <w:proofErr w:type="gramEnd"/>
      <w:r w:rsidRPr="002A4856">
        <w:rPr>
          <w:rFonts w:ascii="Times New Roman" w:eastAsia="SimSun" w:hAnsi="Times New Roman"/>
          <w:sz w:val="24"/>
          <w:szCs w:val="24"/>
          <w:lang w:eastAsia="zh-CN"/>
        </w:rPr>
        <w:t xml:space="preserve"> с полученным заданием.</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Раздел 2. ПК5.3.</w:t>
      </w:r>
      <w:r w:rsidRPr="002A4856">
        <w:rPr>
          <w:rFonts w:ascii="Times New Roman" w:eastAsia="SimSun" w:hAnsi="Times New Roman"/>
          <w:sz w:val="24"/>
          <w:szCs w:val="24"/>
        </w:rPr>
        <w:tab/>
        <w:t xml:space="preserve">Адаптировать разработанные управляющие программы на основе анализа </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входных данных, технологической и конструкторской документации </w:t>
      </w:r>
      <w:proofErr w:type="gramStart"/>
      <w:r w:rsidRPr="002A4856">
        <w:rPr>
          <w:rFonts w:ascii="Times New Roman" w:eastAsia="SimSun" w:hAnsi="Times New Roman"/>
          <w:sz w:val="24"/>
          <w:szCs w:val="24"/>
        </w:rPr>
        <w:t>в</w:t>
      </w:r>
      <w:proofErr w:type="gramEnd"/>
      <w:r w:rsidRPr="002A4856">
        <w:rPr>
          <w:rFonts w:ascii="Times New Roman" w:eastAsia="SimSun" w:hAnsi="Times New Roman"/>
          <w:sz w:val="24"/>
          <w:szCs w:val="24"/>
        </w:rPr>
        <w:t xml:space="preserve"> </w:t>
      </w:r>
    </w:p>
    <w:p w:rsidR="00A039B0" w:rsidRPr="002A4856" w:rsidRDefault="00A039B0" w:rsidP="00A039B0">
      <w:pPr>
        <w:widowControl w:val="0"/>
        <w:tabs>
          <w:tab w:val="left" w:pos="426"/>
        </w:tabs>
        <w:spacing w:after="0" w:line="240" w:lineRule="auto"/>
        <w:jc w:val="both"/>
        <w:rPr>
          <w:rFonts w:ascii="Times New Roman" w:eastAsia="SimSun" w:hAnsi="Times New Roman"/>
          <w:sz w:val="24"/>
          <w:szCs w:val="24"/>
          <w:lang w:eastAsia="zh-CN"/>
        </w:rPr>
      </w:pPr>
      <w:proofErr w:type="gramStart"/>
      <w:r w:rsidRPr="002A4856">
        <w:rPr>
          <w:rFonts w:ascii="Times New Roman" w:eastAsia="SimSun" w:hAnsi="Times New Roman"/>
          <w:sz w:val="24"/>
          <w:szCs w:val="24"/>
        </w:rPr>
        <w:t>соответствии</w:t>
      </w:r>
      <w:proofErr w:type="gramEnd"/>
      <w:r w:rsidRPr="002A4856">
        <w:rPr>
          <w:rFonts w:ascii="Times New Roman" w:eastAsia="SimSun" w:hAnsi="Times New Roman"/>
          <w:sz w:val="24"/>
          <w:szCs w:val="24"/>
        </w:rPr>
        <w:t xml:space="preserve"> с полученным заданием.</w:t>
      </w:r>
    </w:p>
    <w:p w:rsidR="00A039B0" w:rsidRPr="002A4856" w:rsidRDefault="00A039B0" w:rsidP="00A039B0">
      <w:pPr>
        <w:spacing w:after="0" w:line="240" w:lineRule="auto"/>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Раздел 3.  ПК5.4.</w:t>
      </w:r>
      <w:r w:rsidRPr="002A4856">
        <w:rPr>
          <w:rFonts w:ascii="Times New Roman" w:eastAsia="SimSun" w:hAnsi="Times New Roman"/>
          <w:sz w:val="24"/>
          <w:szCs w:val="24"/>
          <w:lang w:eastAsia="zh-CN"/>
        </w:rPr>
        <w:tab/>
        <w:t xml:space="preserve">Вести технологический процесс обработки деталей на токарных станках </w:t>
      </w:r>
      <w:proofErr w:type="gramStart"/>
      <w:r w:rsidRPr="002A4856">
        <w:rPr>
          <w:rFonts w:ascii="Times New Roman" w:eastAsia="SimSun" w:hAnsi="Times New Roman"/>
          <w:sz w:val="24"/>
          <w:szCs w:val="24"/>
          <w:lang w:eastAsia="zh-CN"/>
        </w:rPr>
        <w:t>с</w:t>
      </w:r>
      <w:proofErr w:type="gramEnd"/>
      <w:r w:rsidRPr="002A4856">
        <w:rPr>
          <w:rFonts w:ascii="Times New Roman" w:eastAsia="SimSun" w:hAnsi="Times New Roman"/>
          <w:sz w:val="24"/>
          <w:szCs w:val="24"/>
          <w:lang w:eastAsia="zh-CN"/>
        </w:rPr>
        <w:t xml:space="preserve"> </w:t>
      </w:r>
    </w:p>
    <w:p w:rsidR="00A039B0" w:rsidRPr="002A4856" w:rsidRDefault="00A039B0" w:rsidP="00A039B0">
      <w:pPr>
        <w:spacing w:after="0" w:line="240" w:lineRule="auto"/>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числовым программным управлением с соблюдением требований к качеству, </w:t>
      </w:r>
    </w:p>
    <w:p w:rsidR="00A039B0" w:rsidRPr="002A4856" w:rsidRDefault="00A039B0" w:rsidP="00A039B0">
      <w:pPr>
        <w:spacing w:after="0" w:line="240" w:lineRule="auto"/>
        <w:rPr>
          <w:rFonts w:ascii="Times New Roman" w:eastAsia="SimSun" w:hAnsi="Times New Roman"/>
          <w:sz w:val="24"/>
          <w:szCs w:val="24"/>
          <w:lang w:eastAsia="zh-CN"/>
        </w:rPr>
      </w:pPr>
      <w:r w:rsidRPr="002A4856">
        <w:rPr>
          <w:rFonts w:ascii="Times New Roman" w:eastAsia="SimSun" w:hAnsi="Times New Roman"/>
          <w:sz w:val="24"/>
          <w:szCs w:val="24"/>
          <w:lang w:eastAsia="zh-CN"/>
        </w:rPr>
        <w:t>в соответствии с заданием и с технической документацией.</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      С целью актуализации требований ФГОС при проектировании ПМ предусмотрено:</w:t>
      </w:r>
    </w:p>
    <w:p w:rsidR="00A039B0" w:rsidRPr="002A4856" w:rsidRDefault="00A039B0" w:rsidP="00A039B0">
      <w:pPr>
        <w:widowControl w:val="0"/>
        <w:tabs>
          <w:tab w:val="left" w:pos="-3828"/>
        </w:tabs>
        <w:spacing w:after="0" w:line="240" w:lineRule="auto"/>
        <w:jc w:val="both"/>
        <w:rPr>
          <w:rFonts w:ascii="Times New Roman" w:eastAsia="SimSun" w:hAnsi="Times New Roman"/>
          <w:i/>
          <w:sz w:val="24"/>
          <w:szCs w:val="24"/>
        </w:rPr>
      </w:pPr>
      <w:r w:rsidRPr="002A4856">
        <w:rPr>
          <w:rFonts w:ascii="Times New Roman" w:eastAsia="SimSun" w:hAnsi="Times New Roman"/>
          <w:sz w:val="24"/>
          <w:szCs w:val="24"/>
        </w:rPr>
        <w:t xml:space="preserve"> - изучение учебных дисциплин  </w:t>
      </w:r>
      <w:r w:rsidRPr="002A4856">
        <w:rPr>
          <w:rFonts w:ascii="Times New Roman" w:eastAsia="SimSun" w:hAnsi="Times New Roman"/>
          <w:i/>
          <w:sz w:val="24"/>
          <w:szCs w:val="24"/>
        </w:rPr>
        <w:t xml:space="preserve">ОП.01.Технический английский, ОП.02. Основы  </w:t>
      </w:r>
    </w:p>
    <w:p w:rsidR="00A039B0" w:rsidRPr="002A4856" w:rsidRDefault="00A039B0" w:rsidP="00A039B0">
      <w:pPr>
        <w:widowControl w:val="0"/>
        <w:tabs>
          <w:tab w:val="left" w:pos="-3828"/>
        </w:tabs>
        <w:spacing w:after="0" w:line="240" w:lineRule="auto"/>
        <w:jc w:val="both"/>
        <w:rPr>
          <w:rFonts w:ascii="Times New Roman" w:eastAsia="SimSun" w:hAnsi="Times New Roman"/>
          <w:i/>
          <w:sz w:val="24"/>
          <w:szCs w:val="24"/>
        </w:rPr>
      </w:pPr>
      <w:r w:rsidRPr="002A4856">
        <w:rPr>
          <w:rFonts w:ascii="Times New Roman" w:eastAsia="SimSun" w:hAnsi="Times New Roman"/>
          <w:i/>
          <w:sz w:val="24"/>
          <w:szCs w:val="24"/>
        </w:rPr>
        <w:t xml:space="preserve">   материаловедения, ОП.05.Технические измерения, и  ПМ.01.Изготовление изделий на токарных станках по стадиям технологического процесса </w:t>
      </w:r>
      <w:r w:rsidRPr="002A4856">
        <w:rPr>
          <w:rFonts w:ascii="Times New Roman" w:eastAsia="SimSun" w:hAnsi="Times New Roman"/>
          <w:sz w:val="24"/>
          <w:szCs w:val="24"/>
        </w:rPr>
        <w:t>должно предшествовать освоению  ПМ. 05.</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 - освоение учебных дисциплин </w:t>
      </w:r>
      <w:r w:rsidRPr="002A4856">
        <w:rPr>
          <w:rFonts w:ascii="Times New Roman" w:eastAsia="SimSun" w:hAnsi="Times New Roman"/>
          <w:i/>
          <w:sz w:val="24"/>
          <w:szCs w:val="24"/>
        </w:rPr>
        <w:t xml:space="preserve">ОП.03 Безопасность жизнедеятельности, ОП.06.Основы электротехники и электроники, ОП.07.Компьютерная графика, ПМ.03. Изготовление изделий на токарно-расточных станках по стадиям технологического процесса </w:t>
      </w:r>
      <w:r w:rsidRPr="002A4856">
        <w:rPr>
          <w:rFonts w:ascii="Times New Roman" w:eastAsia="SimSun" w:hAnsi="Times New Roman"/>
          <w:sz w:val="24"/>
          <w:szCs w:val="24"/>
        </w:rPr>
        <w:t>осуществляются параллельно с ПМ.05.</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        Для обеспечения </w:t>
      </w:r>
      <w:proofErr w:type="spellStart"/>
      <w:r w:rsidRPr="002A4856">
        <w:rPr>
          <w:rFonts w:ascii="Times New Roman" w:eastAsia="SimSun" w:hAnsi="Times New Roman"/>
          <w:sz w:val="24"/>
          <w:szCs w:val="24"/>
        </w:rPr>
        <w:t>практикоориентированности</w:t>
      </w:r>
      <w:proofErr w:type="spellEnd"/>
      <w:r w:rsidRPr="002A4856">
        <w:rPr>
          <w:rFonts w:ascii="Times New Roman" w:eastAsia="SimSun" w:hAnsi="Times New Roman"/>
          <w:sz w:val="24"/>
          <w:szCs w:val="24"/>
        </w:rPr>
        <w:t xml:space="preserve">  и компетентностного подхода</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 ФГОС  в ПМ.05. предусмотрены следующие виды практик:</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lastRenderedPageBreak/>
        <w:t xml:space="preserve"> - учебная практика в объёме 324 </w:t>
      </w:r>
      <w:proofErr w:type="spellStart"/>
      <w:r w:rsidRPr="002A4856">
        <w:rPr>
          <w:rFonts w:ascii="Times New Roman" w:eastAsia="SimSun" w:hAnsi="Times New Roman"/>
          <w:sz w:val="24"/>
          <w:szCs w:val="24"/>
        </w:rPr>
        <w:t>часА</w:t>
      </w:r>
      <w:proofErr w:type="spellEnd"/>
      <w:r w:rsidRPr="002A4856">
        <w:rPr>
          <w:rFonts w:ascii="Times New Roman" w:eastAsia="SimSun" w:hAnsi="Times New Roman"/>
          <w:sz w:val="24"/>
          <w:szCs w:val="24"/>
        </w:rPr>
        <w:t>, которая проводится в 5 и 6  семестрах, сосредоточенно; база практики -  учебные  мастерские техникума; по завершению практики студент представляет  Аттестационный лист № 1; результирующие оценки заносятся в оценочную ведомость  №1, фиксируются в зачётной книжке студента, отражаются в приложении к диплому;</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rPr>
      </w:pPr>
      <w:r w:rsidRPr="002A4856">
        <w:rPr>
          <w:rFonts w:ascii="Times New Roman" w:eastAsia="SimSun" w:hAnsi="Times New Roman"/>
          <w:sz w:val="24"/>
          <w:szCs w:val="24"/>
        </w:rPr>
        <w:t xml:space="preserve"> - производственная практика в объёме 180 часов, которая проводится во 6 семестре, сосредоточенно; база практики -  промышленные предприятия; по завершению практики студент представляет  Аттестационный лист № 2, характеристику, дневник; результирующие оценки заносятся в оценочную ведомость  №2, фиксируются в зачётной книжке студента, отражаются в приложении к диплому.</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lang w:eastAsia="zh-CN"/>
        </w:rPr>
      </w:pPr>
      <w:proofErr w:type="gramStart"/>
      <w:r w:rsidRPr="002A4856">
        <w:rPr>
          <w:rFonts w:ascii="Times New Roman" w:eastAsia="SimSun" w:hAnsi="Times New Roman"/>
          <w:sz w:val="24"/>
          <w:szCs w:val="24"/>
          <w:lang w:eastAsia="zh-CN"/>
        </w:rPr>
        <w:t>Обязательным условием допуска к производственной практике (по профилю специальности) в рамках профессионального модуля «Изготовление различных изделий на токарных станках с ЧПУ по стадиям технологического процесса в соответствии с требованиями охраны труда и экологической безопасности» является освоение учебной практики для получения первичных профессиональных навыков по   ВПД «Изготовление различных изделий на токарных станках с числовым программным управлением по стадиям технологического процесса в</w:t>
      </w:r>
      <w:proofErr w:type="gramEnd"/>
      <w:r w:rsidRPr="002A4856">
        <w:rPr>
          <w:rFonts w:ascii="Times New Roman" w:eastAsia="SimSun" w:hAnsi="Times New Roman"/>
          <w:sz w:val="24"/>
          <w:szCs w:val="24"/>
          <w:lang w:eastAsia="zh-CN"/>
        </w:rPr>
        <w:t xml:space="preserve"> </w:t>
      </w:r>
      <w:proofErr w:type="gramStart"/>
      <w:r w:rsidRPr="002A4856">
        <w:rPr>
          <w:rFonts w:ascii="Times New Roman" w:eastAsia="SimSun" w:hAnsi="Times New Roman"/>
          <w:sz w:val="24"/>
          <w:szCs w:val="24"/>
          <w:lang w:eastAsia="zh-CN"/>
        </w:rPr>
        <w:t>соответствии</w:t>
      </w:r>
      <w:proofErr w:type="gramEnd"/>
      <w:r w:rsidRPr="002A4856">
        <w:rPr>
          <w:rFonts w:ascii="Times New Roman" w:eastAsia="SimSun" w:hAnsi="Times New Roman"/>
          <w:sz w:val="24"/>
          <w:szCs w:val="24"/>
          <w:lang w:eastAsia="zh-CN"/>
        </w:rPr>
        <w:t xml:space="preserve"> с требованиями охраны труда и экологической безопасности». Для качественного освоения профессиональных компетенций применяются следующие формы и методы проведения учебных и практических занятий: активные формы проведения занятий с применением электронных образовательных ресурсов, анализ производственных ситуаций, групповые дискуссии в сочетании с внеаудиторной работой.</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Для усиления эффективности  процесса обучения предусмотрены виды самостоятельной работы, которые адекватны требованиям ФГОС, тематика работ направлена на углубление, обобщение и систематизацию требований ФГОС, развитие творческих способностей обучающихся. </w:t>
      </w:r>
    </w:p>
    <w:p w:rsidR="00A039B0" w:rsidRPr="002A4856" w:rsidRDefault="00A039B0" w:rsidP="00A039B0">
      <w:pPr>
        <w:widowControl w:val="0"/>
        <w:tabs>
          <w:tab w:val="left" w:pos="-3828"/>
        </w:tabs>
        <w:spacing w:after="0" w:line="240" w:lineRule="auto"/>
        <w:rPr>
          <w:rFonts w:ascii="Times New Roman" w:eastAsia="SimSun" w:hAnsi="Times New Roman"/>
          <w:sz w:val="24"/>
          <w:szCs w:val="24"/>
        </w:rPr>
      </w:pPr>
      <w:r w:rsidRPr="002A4856">
        <w:rPr>
          <w:rFonts w:ascii="Times New Roman" w:hAnsi="Times New Roman"/>
          <w:sz w:val="24"/>
          <w:szCs w:val="24"/>
          <w:shd w:val="clear" w:color="auto" w:fill="FFFFFF"/>
          <w:lang w:eastAsia="zh-CN"/>
        </w:rPr>
        <w:t xml:space="preserve">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w:t>
      </w:r>
      <w:proofErr w:type="gramStart"/>
      <w:r w:rsidRPr="002A4856">
        <w:rPr>
          <w:rFonts w:ascii="Times New Roman" w:hAnsi="Times New Roman"/>
          <w:sz w:val="24"/>
          <w:szCs w:val="24"/>
          <w:shd w:val="clear" w:color="auto" w:fill="FFFFFF"/>
          <w:lang w:eastAsia="zh-CN"/>
        </w:rPr>
        <w:t>освоен</w:t>
      </w:r>
      <w:proofErr w:type="gramEnd"/>
      <w:r w:rsidRPr="002A4856">
        <w:rPr>
          <w:rFonts w:ascii="Times New Roman" w:hAnsi="Times New Roman"/>
          <w:sz w:val="24"/>
          <w:szCs w:val="24"/>
          <w:shd w:val="clear" w:color="auto" w:fill="FFFFFF"/>
          <w:lang w:eastAsia="zh-CN"/>
        </w:rPr>
        <w:t xml:space="preserve"> / не освоен».</w:t>
      </w:r>
      <w:r w:rsidRPr="002A4856">
        <w:rPr>
          <w:rFonts w:ascii="Times New Roman" w:hAnsi="Times New Roman"/>
          <w:sz w:val="24"/>
          <w:szCs w:val="24"/>
          <w:lang w:eastAsia="zh-CN"/>
        </w:rPr>
        <w:br/>
      </w:r>
    </w:p>
    <w:p w:rsidR="00A039B0" w:rsidRPr="002A4856" w:rsidRDefault="00A039B0" w:rsidP="00A039B0">
      <w:pPr>
        <w:widowControl w:val="0"/>
        <w:tabs>
          <w:tab w:val="left" w:pos="426"/>
        </w:tabs>
        <w:spacing w:after="0" w:line="240" w:lineRule="auto"/>
        <w:ind w:firstLine="426"/>
        <w:jc w:val="both"/>
        <w:rPr>
          <w:rFonts w:ascii="Times New Roman" w:eastAsia="SimSun" w:hAnsi="Times New Roman"/>
          <w:sz w:val="24"/>
          <w:szCs w:val="24"/>
          <w:lang w:eastAsia="zh-CN"/>
        </w:rPr>
      </w:pP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r w:rsidRPr="002A4856">
        <w:rPr>
          <w:rFonts w:ascii="Times New Roman" w:eastAsia="SimSun" w:hAnsi="Times New Roman"/>
          <w:b/>
          <w:sz w:val="24"/>
          <w:szCs w:val="24"/>
          <w:lang w:eastAsia="zh-CN"/>
        </w:rPr>
        <w:t xml:space="preserve">3.4.Кадровое обеспечение образовательного процесса. Требования к квалификации педагогических (инженерно-педагогических) кадров, обеспечивающих </w:t>
      </w:r>
      <w:proofErr w:type="gramStart"/>
      <w:r w:rsidRPr="002A4856">
        <w:rPr>
          <w:rFonts w:ascii="Times New Roman" w:eastAsia="SimSun" w:hAnsi="Times New Roman"/>
          <w:b/>
          <w:sz w:val="24"/>
          <w:szCs w:val="24"/>
          <w:lang w:eastAsia="zh-CN"/>
        </w:rPr>
        <w:t>обучение по</w:t>
      </w:r>
      <w:proofErr w:type="gramEnd"/>
      <w:r w:rsidRPr="002A4856">
        <w:rPr>
          <w:rFonts w:ascii="Times New Roman" w:eastAsia="SimSun" w:hAnsi="Times New Roman"/>
          <w:b/>
          <w:sz w:val="24"/>
          <w:szCs w:val="24"/>
          <w:lang w:eastAsia="zh-CN"/>
        </w:rPr>
        <w:t xml:space="preserve"> междисциплинарным курсам:</w:t>
      </w:r>
    </w:p>
    <w:p w:rsidR="00A039B0" w:rsidRPr="002A4856" w:rsidRDefault="00A039B0" w:rsidP="00A039B0">
      <w:pPr>
        <w:widowControl w:val="0"/>
        <w:tabs>
          <w:tab w:val="left" w:pos="426"/>
        </w:tabs>
        <w:spacing w:after="0" w:line="240" w:lineRule="auto"/>
        <w:jc w:val="both"/>
        <w:rPr>
          <w:rFonts w:ascii="Times New Roman" w:eastAsia="SimSun" w:hAnsi="Times New Roman"/>
          <w:b/>
          <w:sz w:val="24"/>
          <w:szCs w:val="24"/>
          <w:lang w:eastAsia="zh-CN"/>
        </w:rPr>
      </w:pP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Наличие высшего профессионального образования, соответствующего профилю модуля</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 xml:space="preserve"> ««Изготовление различных изделий </w:t>
      </w:r>
      <w:proofErr w:type="gramStart"/>
      <w:r w:rsidRPr="002A4856">
        <w:rPr>
          <w:rFonts w:ascii="Times New Roman" w:eastAsia="SimSun" w:hAnsi="Times New Roman"/>
          <w:sz w:val="24"/>
          <w:szCs w:val="24"/>
          <w:lang w:eastAsia="zh-CN"/>
        </w:rPr>
        <w:t>на токарных станках с ЧПУ по стадиям технологического процесса в соответствии с требованиями</w:t>
      </w:r>
      <w:proofErr w:type="gramEnd"/>
      <w:r w:rsidRPr="002A4856">
        <w:rPr>
          <w:rFonts w:ascii="Times New Roman" w:eastAsia="SimSun" w:hAnsi="Times New Roman"/>
          <w:sz w:val="24"/>
          <w:szCs w:val="24"/>
          <w:lang w:eastAsia="zh-CN"/>
        </w:rPr>
        <w:t xml:space="preserve"> охраны труда и экологической безопасности».</w:t>
      </w:r>
    </w:p>
    <w:p w:rsidR="00A039B0" w:rsidRPr="002A4856" w:rsidRDefault="00A039B0" w:rsidP="00A039B0">
      <w:pPr>
        <w:widowControl w:val="0"/>
        <w:tabs>
          <w:tab w:val="left" w:pos="-3828"/>
        </w:tabs>
        <w:spacing w:after="0" w:line="240" w:lineRule="auto"/>
        <w:jc w:val="both"/>
        <w:rPr>
          <w:rFonts w:ascii="Times New Roman" w:eastAsia="SimSun" w:hAnsi="Times New Roman"/>
          <w:sz w:val="24"/>
          <w:szCs w:val="24"/>
          <w:lang w:eastAsia="zh-CN"/>
        </w:rPr>
      </w:pPr>
    </w:p>
    <w:p w:rsidR="00A039B0" w:rsidRPr="002A4856" w:rsidRDefault="00A039B0" w:rsidP="00A039B0">
      <w:pPr>
        <w:widowControl w:val="0"/>
        <w:tabs>
          <w:tab w:val="left" w:pos="-3828"/>
        </w:tabs>
        <w:spacing w:after="0" w:line="240" w:lineRule="auto"/>
        <w:rPr>
          <w:rFonts w:ascii="Times New Roman" w:eastAsia="SimSun" w:hAnsi="Times New Roman"/>
          <w:sz w:val="24"/>
          <w:szCs w:val="24"/>
          <w:lang w:eastAsia="zh-CN"/>
        </w:rPr>
      </w:pPr>
      <w:r w:rsidRPr="002A4856">
        <w:rPr>
          <w:rFonts w:ascii="Times New Roman" w:eastAsia="SimSun" w:hAnsi="Times New Roman"/>
          <w:b/>
          <w:sz w:val="24"/>
          <w:szCs w:val="24"/>
          <w:lang w:eastAsia="zh-CN"/>
        </w:rPr>
        <w:t>Требования к квалификации педагогических кадров, осуществляющих руководство практикой</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Инженерно-педагогический состав: дипломированные специалисты-преподаватели междисциплинарных курсов, а также общепрофессиональных дисциплин:</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«Технические измерения»</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«Основы черчения»</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«Основы материаловедения»</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«Основы электротехники и электроники»</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«Компьютерная графика».</w:t>
      </w:r>
    </w:p>
    <w:p w:rsidR="00A039B0" w:rsidRPr="002A4856" w:rsidRDefault="00A039B0" w:rsidP="00A039B0">
      <w:pPr>
        <w:widowControl w:val="0"/>
        <w:tabs>
          <w:tab w:val="left" w:pos="-3828"/>
        </w:tabs>
        <w:spacing w:after="0" w:line="240" w:lineRule="auto"/>
        <w:ind w:firstLine="426"/>
        <w:jc w:val="both"/>
        <w:rPr>
          <w:rFonts w:ascii="Times New Roman" w:eastAsia="SimSun" w:hAnsi="Times New Roman"/>
          <w:sz w:val="24"/>
          <w:szCs w:val="24"/>
          <w:lang w:eastAsia="zh-CN"/>
        </w:rPr>
      </w:pPr>
      <w:r w:rsidRPr="002A4856">
        <w:rPr>
          <w:rFonts w:ascii="Times New Roman" w:eastAsia="SimSun" w:hAnsi="Times New Roman"/>
          <w:sz w:val="24"/>
          <w:szCs w:val="24"/>
          <w:lang w:eastAsia="zh-CN"/>
        </w:rPr>
        <w:t>Мастера: наличие среднего профессионального образования, соответствующего специальности «Технология машиностроения» и 5-6 квалификационного разряда с обязательной стажировкой в профильных организациях не реже 1 раза в 3 года. Опыт деятельности в организациях соответствующей профессиональной сферы является обязательным.</w:t>
      </w:r>
    </w:p>
    <w:p w:rsidR="00A039B0" w:rsidRPr="002A4856" w:rsidRDefault="00A039B0" w:rsidP="00A039B0">
      <w:pPr>
        <w:widowControl w:val="0"/>
        <w:spacing w:after="0" w:line="240" w:lineRule="auto"/>
        <w:rPr>
          <w:rFonts w:ascii="Times New Roman" w:hAnsi="Times New Roman"/>
          <w:sz w:val="24"/>
          <w:szCs w:val="24"/>
        </w:rPr>
        <w:sectPr w:rsidR="00A039B0" w:rsidRPr="002A4856" w:rsidSect="00B0574C">
          <w:footerReference w:type="even" r:id="rId21"/>
          <w:footerReference w:type="default" r:id="rId22"/>
          <w:pgSz w:w="11906" w:h="16838"/>
          <w:pgMar w:top="1134" w:right="567" w:bottom="1134" w:left="1134" w:header="708" w:footer="708" w:gutter="0"/>
          <w:cols w:space="708"/>
          <w:docGrid w:linePitch="360"/>
        </w:sectPr>
      </w:pPr>
      <w:r w:rsidRPr="002A4856">
        <w:rPr>
          <w:rFonts w:ascii="Times New Roman" w:eastAsia="SimSun" w:hAnsi="Times New Roman"/>
          <w:b/>
          <w:sz w:val="24"/>
          <w:szCs w:val="24"/>
          <w:lang w:eastAsia="zh-CN"/>
        </w:rPr>
        <w:lastRenderedPageBreak/>
        <w:br w:type="page"/>
      </w:r>
    </w:p>
    <w:p w:rsidR="00A039B0" w:rsidRPr="002A4856" w:rsidRDefault="00A039B0" w:rsidP="00A039B0">
      <w:pPr>
        <w:rPr>
          <w:rFonts w:ascii="Times New Roman" w:hAnsi="Times New Roman"/>
          <w:b/>
          <w:i/>
        </w:rPr>
      </w:pPr>
      <w:r w:rsidRPr="002A4856">
        <w:rPr>
          <w:rFonts w:ascii="Times New Roman" w:hAnsi="Times New Roman"/>
          <w:b/>
        </w:rPr>
        <w:lastRenderedPageBreak/>
        <w:t>4. КОНТРОЛЬ И ОЦЕНКА РЕЗУЛЬТАТОВ ОСВОЕНИЯ ПРОФЕССИОНАЛЬНОГО МОДУЛЯ</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945"/>
        <w:gridCol w:w="3544"/>
      </w:tblGrid>
      <w:tr w:rsidR="00A039B0" w:rsidRPr="002A4856" w:rsidTr="00B0574C">
        <w:trPr>
          <w:trHeight w:val="923"/>
        </w:trPr>
        <w:tc>
          <w:tcPr>
            <w:tcW w:w="4111" w:type="dxa"/>
          </w:tcPr>
          <w:p w:rsidR="00A039B0" w:rsidRPr="002A4856" w:rsidRDefault="00A039B0" w:rsidP="00B0574C">
            <w:pPr>
              <w:suppressAutoHyphens/>
              <w:spacing w:after="0"/>
              <w:jc w:val="both"/>
              <w:rPr>
                <w:rFonts w:ascii="Times New Roman" w:hAnsi="Times New Roman"/>
                <w:sz w:val="24"/>
                <w:szCs w:val="24"/>
              </w:rPr>
            </w:pPr>
            <w:r w:rsidRPr="002A4856">
              <w:rPr>
                <w:rFonts w:ascii="Times New Roman" w:hAnsi="Times New Roman"/>
                <w:sz w:val="24"/>
                <w:szCs w:val="24"/>
              </w:rPr>
              <w:t>Код и наименование профессиональных и общих компетенций, формируемых в рамках модуля</w:t>
            </w:r>
          </w:p>
        </w:tc>
        <w:tc>
          <w:tcPr>
            <w:tcW w:w="6945" w:type="dxa"/>
          </w:tcPr>
          <w:p w:rsidR="00A039B0" w:rsidRPr="002A4856" w:rsidRDefault="00A039B0" w:rsidP="00B0574C">
            <w:pPr>
              <w:suppressAutoHyphens/>
              <w:spacing w:after="0"/>
              <w:jc w:val="both"/>
              <w:rPr>
                <w:rFonts w:ascii="Times New Roman" w:hAnsi="Times New Roman"/>
                <w:sz w:val="24"/>
                <w:szCs w:val="24"/>
              </w:rPr>
            </w:pPr>
          </w:p>
          <w:p w:rsidR="00A039B0" w:rsidRPr="002A4856" w:rsidRDefault="00A039B0" w:rsidP="00B0574C">
            <w:pPr>
              <w:suppressAutoHyphens/>
              <w:spacing w:after="0"/>
              <w:jc w:val="both"/>
              <w:rPr>
                <w:rFonts w:ascii="Times New Roman" w:hAnsi="Times New Roman"/>
                <w:sz w:val="24"/>
                <w:szCs w:val="24"/>
              </w:rPr>
            </w:pPr>
            <w:r w:rsidRPr="002A4856">
              <w:rPr>
                <w:rFonts w:ascii="Times New Roman" w:hAnsi="Times New Roman"/>
                <w:sz w:val="24"/>
                <w:szCs w:val="24"/>
              </w:rPr>
              <w:t>Критерии оценки</w:t>
            </w:r>
          </w:p>
        </w:tc>
        <w:tc>
          <w:tcPr>
            <w:tcW w:w="3544" w:type="dxa"/>
          </w:tcPr>
          <w:p w:rsidR="00A039B0" w:rsidRPr="002A4856" w:rsidRDefault="00A039B0" w:rsidP="00B0574C">
            <w:pPr>
              <w:suppressAutoHyphens/>
              <w:spacing w:after="0"/>
              <w:jc w:val="both"/>
              <w:rPr>
                <w:rFonts w:ascii="Times New Roman" w:hAnsi="Times New Roman"/>
                <w:sz w:val="24"/>
                <w:szCs w:val="24"/>
              </w:rPr>
            </w:pPr>
          </w:p>
          <w:p w:rsidR="00A039B0" w:rsidRPr="002A4856" w:rsidRDefault="00A039B0" w:rsidP="00B0574C">
            <w:pPr>
              <w:suppressAutoHyphens/>
              <w:spacing w:after="0"/>
              <w:jc w:val="both"/>
              <w:rPr>
                <w:rFonts w:ascii="Times New Roman" w:hAnsi="Times New Roman"/>
                <w:sz w:val="24"/>
                <w:szCs w:val="24"/>
              </w:rPr>
            </w:pPr>
            <w:r w:rsidRPr="002A4856">
              <w:rPr>
                <w:rFonts w:ascii="Times New Roman" w:hAnsi="Times New Roman"/>
                <w:sz w:val="24"/>
                <w:szCs w:val="24"/>
              </w:rPr>
              <w:t>Методы оценки</w:t>
            </w:r>
          </w:p>
        </w:tc>
      </w:tr>
      <w:tr w:rsidR="00A039B0" w:rsidRPr="002A4856" w:rsidTr="00B0574C">
        <w:trPr>
          <w:trHeight w:val="698"/>
        </w:trPr>
        <w:tc>
          <w:tcPr>
            <w:tcW w:w="4111" w:type="dxa"/>
          </w:tcPr>
          <w:p w:rsidR="00A039B0" w:rsidRPr="002A4856" w:rsidRDefault="00A039B0" w:rsidP="00B0574C">
            <w:pPr>
              <w:suppressAutoHyphens/>
              <w:spacing w:after="0"/>
              <w:jc w:val="both"/>
              <w:rPr>
                <w:rFonts w:ascii="Times New Roman" w:hAnsi="Times New Roman"/>
                <w:sz w:val="24"/>
                <w:szCs w:val="24"/>
              </w:rPr>
            </w:pPr>
            <w:r w:rsidRPr="002A4856">
              <w:rPr>
                <w:rFonts w:ascii="Times New Roman" w:hAnsi="Times New Roman"/>
                <w:sz w:val="24"/>
                <w:szCs w:val="24"/>
              </w:rPr>
              <w:t>ПК 5.1. Осуществлять подготовку и обслуживание рабочего места для работы на токарных станках с числовым программным управлением.</w:t>
            </w:r>
          </w:p>
          <w:p w:rsidR="00A039B0" w:rsidRPr="002A4856" w:rsidRDefault="00A039B0" w:rsidP="00B0574C">
            <w:pPr>
              <w:suppressAutoHyphens/>
              <w:spacing w:after="0"/>
              <w:jc w:val="both"/>
              <w:rPr>
                <w:rFonts w:ascii="Times New Roman" w:hAnsi="Times New Roman"/>
                <w:sz w:val="24"/>
                <w:szCs w:val="24"/>
              </w:rPr>
            </w:pPr>
            <w:r w:rsidRPr="002A4856">
              <w:rPr>
                <w:rFonts w:ascii="Times New Roman" w:hAnsi="Times New Roman"/>
                <w:sz w:val="24"/>
                <w:szCs w:val="24"/>
              </w:rPr>
              <w:t xml:space="preserve">ПК 5.2. Осуществлять подготовку к использованию инструмента и оснастки </w:t>
            </w:r>
            <w:proofErr w:type="gramStart"/>
            <w:r w:rsidRPr="002A4856">
              <w:rPr>
                <w:rFonts w:ascii="Times New Roman" w:hAnsi="Times New Roman"/>
                <w:sz w:val="24"/>
                <w:szCs w:val="24"/>
              </w:rPr>
              <w:t>для работы на токарных станках с числовым программным управлением в соответствии с полученным заданием</w:t>
            </w:r>
            <w:proofErr w:type="gramEnd"/>
            <w:r w:rsidRPr="002A4856">
              <w:rPr>
                <w:rFonts w:ascii="Times New Roman" w:hAnsi="Times New Roman"/>
                <w:sz w:val="24"/>
                <w:szCs w:val="24"/>
              </w:rPr>
              <w:t>.</w:t>
            </w:r>
          </w:p>
          <w:p w:rsidR="00A039B0" w:rsidRPr="002A4856" w:rsidRDefault="00A039B0" w:rsidP="00B0574C">
            <w:pPr>
              <w:suppressAutoHyphens/>
              <w:spacing w:after="0"/>
              <w:jc w:val="both"/>
              <w:rPr>
                <w:rFonts w:ascii="Times New Roman" w:hAnsi="Times New Roman"/>
                <w:i/>
                <w:sz w:val="24"/>
                <w:szCs w:val="24"/>
              </w:rPr>
            </w:pPr>
          </w:p>
        </w:tc>
        <w:tc>
          <w:tcPr>
            <w:tcW w:w="6945" w:type="dxa"/>
          </w:tcPr>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Соответствие настройки станка на обработку детали технологической карте;</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Соответствие </w:t>
            </w:r>
            <w:proofErr w:type="spellStart"/>
            <w:r w:rsidRPr="002A4856">
              <w:rPr>
                <w:rFonts w:ascii="Times New Roman" w:hAnsi="Times New Roman"/>
                <w:sz w:val="24"/>
                <w:szCs w:val="24"/>
              </w:rPr>
              <w:t>подналадки</w:t>
            </w:r>
            <w:proofErr w:type="spellEnd"/>
            <w:r w:rsidRPr="002A4856">
              <w:rPr>
                <w:rFonts w:ascii="Times New Roman" w:hAnsi="Times New Roman"/>
                <w:sz w:val="24"/>
                <w:szCs w:val="24"/>
              </w:rPr>
              <w:t xml:space="preserve"> отдельных узлов и механизмов в процессе обработки детали отклонениям в работе оборудования;</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Соответствие установки приспособлений, корректировки управляющей программы,  привязки инструмента технологической карте;</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Работа в различных режимах: в </w:t>
            </w:r>
            <w:proofErr w:type="gramStart"/>
            <w:r w:rsidRPr="002A4856">
              <w:rPr>
                <w:rFonts w:ascii="Times New Roman" w:hAnsi="Times New Roman"/>
                <w:sz w:val="24"/>
                <w:szCs w:val="24"/>
              </w:rPr>
              <w:t>ручном</w:t>
            </w:r>
            <w:proofErr w:type="gramEnd"/>
            <w:r w:rsidRPr="002A4856">
              <w:rPr>
                <w:rFonts w:ascii="Times New Roman" w:hAnsi="Times New Roman"/>
                <w:sz w:val="24"/>
                <w:szCs w:val="24"/>
              </w:rPr>
              <w:t>, покадровом и автоматическом соответствует образовательному результату;</w:t>
            </w:r>
          </w:p>
          <w:p w:rsidR="00A039B0" w:rsidRPr="002A4856" w:rsidRDefault="00A039B0" w:rsidP="00B0574C">
            <w:pPr>
              <w:spacing w:after="0"/>
              <w:jc w:val="both"/>
              <w:rPr>
                <w:rFonts w:ascii="Times New Roman" w:hAnsi="Times New Roman"/>
                <w:i/>
                <w:sz w:val="24"/>
                <w:szCs w:val="24"/>
              </w:rPr>
            </w:pPr>
            <w:r w:rsidRPr="002A4856">
              <w:rPr>
                <w:rFonts w:ascii="Times New Roman" w:hAnsi="Times New Roman"/>
                <w:sz w:val="24"/>
                <w:szCs w:val="24"/>
              </w:rPr>
              <w:t>Соответствие технического обслуживания механической части машин, узлов и механизмов, распределительных устройств технологическому процессу</w:t>
            </w:r>
          </w:p>
        </w:tc>
        <w:tc>
          <w:tcPr>
            <w:tcW w:w="3544" w:type="dxa"/>
          </w:tcPr>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Текущий контроль в форме: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защиты  практических работ;</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 </w:t>
            </w:r>
            <w:proofErr w:type="gramStart"/>
            <w:r w:rsidRPr="002A4856">
              <w:rPr>
                <w:rFonts w:ascii="Times New Roman" w:hAnsi="Times New Roman"/>
                <w:bCs/>
                <w:sz w:val="24"/>
                <w:szCs w:val="24"/>
              </w:rPr>
              <w:t>контрольных</w:t>
            </w:r>
            <w:proofErr w:type="gramEnd"/>
            <w:r w:rsidRPr="002A4856">
              <w:rPr>
                <w:rFonts w:ascii="Times New Roman" w:hAnsi="Times New Roman"/>
                <w:bCs/>
                <w:sz w:val="24"/>
                <w:szCs w:val="24"/>
              </w:rPr>
              <w:t xml:space="preserve"> по темам МДК;</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тестирование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Наблюдение и оценка выполнения работ при прохождении учебной практики.</w:t>
            </w:r>
          </w:p>
          <w:p w:rsidR="00A039B0" w:rsidRPr="002A4856" w:rsidRDefault="00A039B0" w:rsidP="00B0574C">
            <w:pPr>
              <w:spacing w:after="0"/>
              <w:jc w:val="both"/>
              <w:rPr>
                <w:rFonts w:ascii="Times New Roman" w:hAnsi="Times New Roman"/>
                <w:i/>
                <w:sz w:val="24"/>
                <w:szCs w:val="24"/>
              </w:rPr>
            </w:pPr>
            <w:r w:rsidRPr="002A4856">
              <w:rPr>
                <w:rFonts w:ascii="Times New Roman" w:hAnsi="Times New Roman"/>
                <w:bCs/>
                <w:sz w:val="24"/>
                <w:szCs w:val="24"/>
              </w:rPr>
              <w:t xml:space="preserve">Зачет по производственной практике. </w:t>
            </w:r>
          </w:p>
        </w:tc>
      </w:tr>
      <w:tr w:rsidR="00A039B0" w:rsidRPr="002A4856" w:rsidTr="00B0574C">
        <w:trPr>
          <w:trHeight w:val="1673"/>
        </w:trPr>
        <w:tc>
          <w:tcPr>
            <w:tcW w:w="4111" w:type="dxa"/>
          </w:tcPr>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tc>
        <w:tc>
          <w:tcPr>
            <w:tcW w:w="6945" w:type="dxa"/>
          </w:tcPr>
          <w:p w:rsidR="00A039B0" w:rsidRPr="002A4856" w:rsidRDefault="00A039B0" w:rsidP="00B0574C">
            <w:pPr>
              <w:pStyle w:val="28"/>
              <w:shd w:val="clear" w:color="auto" w:fill="auto"/>
              <w:spacing w:after="0" w:line="276" w:lineRule="auto"/>
              <w:jc w:val="both"/>
              <w:rPr>
                <w:rStyle w:val="211pt"/>
                <w:rFonts w:cs="Times New Roman"/>
                <w:sz w:val="24"/>
                <w:szCs w:val="24"/>
              </w:rPr>
            </w:pPr>
            <w:r w:rsidRPr="002A4856">
              <w:rPr>
                <w:rStyle w:val="211pt"/>
                <w:rFonts w:cs="Times New Roman"/>
                <w:sz w:val="24"/>
                <w:szCs w:val="24"/>
              </w:rPr>
              <w:t>Соответствие управляющей программы технологического процесса обработки деталей, изделий на токарных станках с программным управлением технологической и конструкторской документации;</w:t>
            </w:r>
          </w:p>
          <w:p w:rsidR="00A039B0" w:rsidRPr="002A4856" w:rsidRDefault="00A039B0" w:rsidP="00B0574C">
            <w:pPr>
              <w:pStyle w:val="28"/>
              <w:shd w:val="clear" w:color="auto" w:fill="auto"/>
              <w:spacing w:after="0" w:line="276" w:lineRule="auto"/>
              <w:jc w:val="both"/>
              <w:rPr>
                <w:rFonts w:cs="Times New Roman"/>
                <w:i/>
                <w:sz w:val="24"/>
                <w:szCs w:val="24"/>
              </w:rPr>
            </w:pPr>
            <w:r w:rsidRPr="002A4856">
              <w:rPr>
                <w:rStyle w:val="211pt"/>
                <w:rFonts w:cs="Times New Roman"/>
                <w:sz w:val="24"/>
                <w:szCs w:val="24"/>
              </w:rPr>
              <w:t xml:space="preserve">Соответствие корректировки управляющей программы на основе анализа входных данных технологической и конструкторской документации </w:t>
            </w:r>
          </w:p>
        </w:tc>
        <w:tc>
          <w:tcPr>
            <w:tcW w:w="3544" w:type="dxa"/>
          </w:tcPr>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Текущий контроль в форме: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защиты  практических работ;</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тестирование.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Наблюдение и оценка выполнения работ при прохождении учебной практики.</w:t>
            </w:r>
          </w:p>
          <w:p w:rsidR="00A039B0" w:rsidRPr="002A4856" w:rsidRDefault="00A039B0" w:rsidP="00B0574C">
            <w:pPr>
              <w:spacing w:after="0"/>
              <w:jc w:val="both"/>
              <w:rPr>
                <w:rFonts w:ascii="Times New Roman" w:hAnsi="Times New Roman"/>
                <w:i/>
                <w:sz w:val="24"/>
                <w:szCs w:val="24"/>
              </w:rPr>
            </w:pPr>
            <w:r w:rsidRPr="002A4856">
              <w:rPr>
                <w:rFonts w:ascii="Times New Roman" w:hAnsi="Times New Roman"/>
                <w:bCs/>
                <w:sz w:val="24"/>
                <w:szCs w:val="24"/>
              </w:rPr>
              <w:t>Зачет по производственной практике.</w:t>
            </w:r>
          </w:p>
        </w:tc>
      </w:tr>
      <w:tr w:rsidR="00A039B0" w:rsidRPr="002A4856" w:rsidTr="00B0574C">
        <w:tc>
          <w:tcPr>
            <w:tcW w:w="4111" w:type="dxa"/>
          </w:tcPr>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ПК 5.4. Вести технологический </w:t>
            </w:r>
            <w:r w:rsidRPr="002A4856">
              <w:rPr>
                <w:rFonts w:ascii="Times New Roman" w:hAnsi="Times New Roman"/>
                <w:sz w:val="24"/>
                <w:szCs w:val="24"/>
              </w:rPr>
              <w:lastRenderedPageBreak/>
              <w:t>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tc>
        <w:tc>
          <w:tcPr>
            <w:tcW w:w="6945" w:type="dxa"/>
          </w:tcPr>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lastRenderedPageBreak/>
              <w:t xml:space="preserve">Обработка деталей на токарных станках с программным </w:t>
            </w:r>
            <w:r w:rsidRPr="002A4856">
              <w:rPr>
                <w:rFonts w:ascii="Times New Roman" w:hAnsi="Times New Roman"/>
                <w:sz w:val="24"/>
                <w:szCs w:val="24"/>
              </w:rPr>
              <w:lastRenderedPageBreak/>
              <w:t>управлением по 12-14 квалитетам с применением нормального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 или указаниями преподавателя или мастера производственного обучения;</w:t>
            </w:r>
          </w:p>
          <w:p w:rsidR="00A039B0" w:rsidRPr="002A4856" w:rsidRDefault="00A039B0" w:rsidP="00B0574C">
            <w:pPr>
              <w:spacing w:after="0"/>
              <w:jc w:val="both"/>
              <w:rPr>
                <w:rFonts w:ascii="Times New Roman" w:hAnsi="Times New Roman"/>
                <w:i/>
                <w:sz w:val="24"/>
                <w:szCs w:val="24"/>
              </w:rPr>
            </w:pPr>
            <w:r w:rsidRPr="002A4856">
              <w:rPr>
                <w:rFonts w:ascii="Times New Roman" w:hAnsi="Times New Roman"/>
                <w:sz w:val="24"/>
                <w:szCs w:val="24"/>
              </w:rPr>
              <w:t xml:space="preserve">Соответствие используемых контрольно-измерительных </w:t>
            </w:r>
            <w:proofErr w:type="gramStart"/>
            <w:r w:rsidRPr="002A4856">
              <w:rPr>
                <w:rFonts w:ascii="Times New Roman" w:hAnsi="Times New Roman"/>
                <w:sz w:val="24"/>
                <w:szCs w:val="24"/>
              </w:rPr>
              <w:t>инструментов проверки качества обработки детали технологической</w:t>
            </w:r>
            <w:proofErr w:type="gramEnd"/>
            <w:r w:rsidRPr="002A4856">
              <w:rPr>
                <w:rFonts w:ascii="Times New Roman" w:hAnsi="Times New Roman"/>
                <w:sz w:val="24"/>
                <w:szCs w:val="24"/>
              </w:rPr>
              <w:t xml:space="preserve"> карте</w:t>
            </w:r>
          </w:p>
        </w:tc>
        <w:tc>
          <w:tcPr>
            <w:tcW w:w="3544" w:type="dxa"/>
          </w:tcPr>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lastRenderedPageBreak/>
              <w:t>Текущий контроль в форме: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lastRenderedPageBreak/>
              <w:t>- защиты  практических работ;</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 </w:t>
            </w:r>
            <w:proofErr w:type="gramStart"/>
            <w:r w:rsidRPr="002A4856">
              <w:rPr>
                <w:rFonts w:ascii="Times New Roman" w:hAnsi="Times New Roman"/>
                <w:bCs/>
                <w:sz w:val="24"/>
                <w:szCs w:val="24"/>
              </w:rPr>
              <w:t>контрольных</w:t>
            </w:r>
            <w:proofErr w:type="gramEnd"/>
            <w:r w:rsidRPr="002A4856">
              <w:rPr>
                <w:rFonts w:ascii="Times New Roman" w:hAnsi="Times New Roman"/>
                <w:bCs/>
                <w:sz w:val="24"/>
                <w:szCs w:val="24"/>
              </w:rPr>
              <w:t xml:space="preserve"> по темам МДК;</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тестирование.</w:t>
            </w: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Наблюдение и оценка выполнения работ при прохождении учебной практики.</w:t>
            </w:r>
          </w:p>
          <w:p w:rsidR="00A039B0" w:rsidRPr="002A4856" w:rsidRDefault="00A039B0" w:rsidP="00B0574C">
            <w:pPr>
              <w:spacing w:after="0"/>
              <w:jc w:val="both"/>
              <w:rPr>
                <w:rFonts w:ascii="Times New Roman" w:hAnsi="Times New Roman"/>
                <w:i/>
                <w:sz w:val="24"/>
                <w:szCs w:val="24"/>
              </w:rPr>
            </w:pPr>
            <w:r w:rsidRPr="002A4856">
              <w:rPr>
                <w:rFonts w:ascii="Times New Roman" w:hAnsi="Times New Roman"/>
                <w:bCs/>
                <w:sz w:val="24"/>
                <w:szCs w:val="24"/>
              </w:rPr>
              <w:t>Зачет по производственной практике.</w:t>
            </w:r>
          </w:p>
        </w:tc>
      </w:tr>
      <w:tr w:rsidR="00A039B0" w:rsidRPr="002A4856" w:rsidTr="00B0574C">
        <w:tc>
          <w:tcPr>
            <w:tcW w:w="4111" w:type="dxa"/>
          </w:tcPr>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ОК.1. Выбирать способы решения задач профессиональной деятельности, применительно к различным контекстам.</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ОК.2. Осуществлять поиск, анализ и интерпретацию информации, необходимой для выполнения задач профессиональной деятельности.</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ОК.3.Планировать и реализовывать собственное профессиональное и личностное развитие.</w:t>
            </w:r>
          </w:p>
          <w:p w:rsidR="00A039B0" w:rsidRPr="002A4856" w:rsidRDefault="00A039B0" w:rsidP="00B0574C">
            <w:pPr>
              <w:spacing w:after="0"/>
              <w:rPr>
                <w:rFonts w:ascii="Times New Roman" w:hAnsi="Times New Roman"/>
                <w:sz w:val="24"/>
                <w:szCs w:val="24"/>
              </w:rPr>
            </w:pPr>
            <w:r w:rsidRPr="002A4856">
              <w:rPr>
                <w:rFonts w:ascii="Times New Roman" w:hAnsi="Times New Roman"/>
                <w:sz w:val="24"/>
                <w:szCs w:val="24"/>
              </w:rPr>
              <w:t>ОК.4.Работать в коллективе и команде, эффективно взаимодействовать с коллегами, руководством, клиентами.</w:t>
            </w:r>
          </w:p>
          <w:p w:rsidR="00A039B0" w:rsidRPr="002A4856" w:rsidRDefault="00A039B0" w:rsidP="00B0574C">
            <w:pPr>
              <w:spacing w:after="0"/>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ОК.5.Осуществлять устную и </w:t>
            </w:r>
            <w:r w:rsidRPr="002A4856">
              <w:rPr>
                <w:rFonts w:ascii="Times New Roman" w:hAnsi="Times New Roman"/>
                <w:sz w:val="24"/>
                <w:szCs w:val="24"/>
              </w:rPr>
              <w:lastRenderedPageBreak/>
              <w:t>письменную коммуникацию на государственном языке с учетом особенностей социального и культурного контекста.</w:t>
            </w: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ОК.6.Проявлять гражданско-патриотическую позицию, демонстрировать осознанное поведение на основе традиционных общечеловеческих ценностей.</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ОК.7.Содействовать сохранению окружающей среды, ресурсосбережению, эффективно действовать в чрезвычайных ситуациях</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ОК.8.Использовать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945" w:type="dxa"/>
          </w:tcPr>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Результативность  информационного поиска, необходимого для постановки и решения профессиональных задач.</w:t>
            </w: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Эффективность использования информационно-коммуникационных технологий при проектировании технологического процесса обработки деталей на станках с программным управлением.</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Активность, инициативность в процессе выполнения  профессиональной деятельности.</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Своевременность оценки рисков и принятия решения в нестандартной ситуации при обработке деталей на станках с программным управлением.</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Достижение поставленных целей и задач  и эффективность деятельности  при работе в коллективе и команде, взаимодействии с руководством, коллегами и социальными партнерами в соответствии с требованиями ФГОС НПО.</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Осуществление этикетных и профессиональных норм  при </w:t>
            </w:r>
            <w:r w:rsidRPr="002A4856">
              <w:rPr>
                <w:rFonts w:ascii="Times New Roman" w:hAnsi="Times New Roman"/>
                <w:sz w:val="24"/>
                <w:szCs w:val="24"/>
              </w:rPr>
              <w:lastRenderedPageBreak/>
              <w:t>работе в коллективе и команде, взаимодействии с руководством, коллегами и социальными партнерами в соответствии с требованиями ФГОС НПО.</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Ясность и аргументированность изложения мнения по профессиональным вопросам.</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Адекватность оценки проблемы и аргументированность принятия решения в нестандартных </w:t>
            </w:r>
            <w:proofErr w:type="spellStart"/>
            <w:r w:rsidRPr="002A4856">
              <w:rPr>
                <w:rFonts w:ascii="Times New Roman" w:hAnsi="Times New Roman"/>
                <w:sz w:val="24"/>
                <w:szCs w:val="24"/>
              </w:rPr>
              <w:t>ситуациях</w:t>
            </w:r>
            <w:proofErr w:type="gramStart"/>
            <w:r w:rsidRPr="002A4856">
              <w:rPr>
                <w:rFonts w:ascii="Times New Roman" w:hAnsi="Times New Roman"/>
                <w:sz w:val="24"/>
                <w:szCs w:val="24"/>
              </w:rPr>
              <w:t>,о</w:t>
            </w:r>
            <w:proofErr w:type="gramEnd"/>
            <w:r w:rsidRPr="002A4856">
              <w:rPr>
                <w:rFonts w:ascii="Times New Roman" w:hAnsi="Times New Roman"/>
                <w:sz w:val="24"/>
                <w:szCs w:val="24"/>
              </w:rPr>
              <w:t>сознанное</w:t>
            </w:r>
            <w:proofErr w:type="spellEnd"/>
            <w:r w:rsidRPr="002A4856">
              <w:rPr>
                <w:rFonts w:ascii="Times New Roman" w:hAnsi="Times New Roman"/>
                <w:sz w:val="24"/>
                <w:szCs w:val="24"/>
              </w:rPr>
              <w:t xml:space="preserve"> поведение на основе традиционных общечеловеческих ценностей.</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Понимать сущность гражданско-патриотической позиции, общечеловеческих ценностей; </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значимость профессиональной деятельности по профессии.</w:t>
            </w: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Соблюдение норм экологической безопасности; определение направления ресурсосбережения в рамках профессиональной деятельности по профессии.</w:t>
            </w: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 xml:space="preserve">Использование физкультурно-оздоровительную деятельность для укрепления здоровья, достижения жизненных и профессиональных целей; </w:t>
            </w:r>
          </w:p>
          <w:p w:rsidR="00A039B0" w:rsidRPr="002A4856" w:rsidRDefault="00A039B0" w:rsidP="00B0574C">
            <w:pPr>
              <w:spacing w:after="0"/>
              <w:jc w:val="both"/>
              <w:rPr>
                <w:rFonts w:ascii="Times New Roman" w:hAnsi="Times New Roman"/>
                <w:sz w:val="24"/>
                <w:szCs w:val="24"/>
              </w:rPr>
            </w:pPr>
            <w:r w:rsidRPr="002A4856">
              <w:rPr>
                <w:rFonts w:ascii="Times New Roman" w:hAnsi="Times New Roman"/>
                <w:sz w:val="24"/>
                <w:szCs w:val="24"/>
              </w:rPr>
              <w:t>Применять рациональных приемов двигательных функций в профессиональной деятельности; использование сре</w:t>
            </w:r>
            <w:proofErr w:type="gramStart"/>
            <w:r w:rsidRPr="002A4856">
              <w:rPr>
                <w:rFonts w:ascii="Times New Roman" w:hAnsi="Times New Roman"/>
                <w:sz w:val="24"/>
                <w:szCs w:val="24"/>
              </w:rPr>
              <w:t>дств пр</w:t>
            </w:r>
            <w:proofErr w:type="gramEnd"/>
            <w:r w:rsidRPr="002A4856">
              <w:rPr>
                <w:rFonts w:ascii="Times New Roman" w:hAnsi="Times New Roman"/>
                <w:sz w:val="24"/>
                <w:szCs w:val="24"/>
              </w:rPr>
              <w:t>офилактики перенапряжений, характерных для данной профессии.</w:t>
            </w:r>
          </w:p>
        </w:tc>
        <w:tc>
          <w:tcPr>
            <w:tcW w:w="3544" w:type="dxa"/>
          </w:tcPr>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Наблюдения за действиями </w:t>
            </w:r>
            <w:proofErr w:type="spellStart"/>
            <w:proofErr w:type="gramStart"/>
            <w:r w:rsidRPr="002A4856">
              <w:rPr>
                <w:rFonts w:ascii="Times New Roman" w:hAnsi="Times New Roman"/>
                <w:bCs/>
                <w:sz w:val="24"/>
                <w:szCs w:val="24"/>
              </w:rPr>
              <w:t>обу-чающихся</w:t>
            </w:r>
            <w:proofErr w:type="spellEnd"/>
            <w:proofErr w:type="gramEnd"/>
            <w:r w:rsidRPr="002A4856">
              <w:rPr>
                <w:rFonts w:ascii="Times New Roman" w:hAnsi="Times New Roman"/>
                <w:bCs/>
                <w:sz w:val="24"/>
                <w:szCs w:val="24"/>
              </w:rPr>
              <w:t xml:space="preserve"> во время учебных и   практических занятий, учебных и производственных практик.</w:t>
            </w: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Решение </w:t>
            </w:r>
            <w:proofErr w:type="gramStart"/>
            <w:r w:rsidRPr="002A4856">
              <w:rPr>
                <w:rFonts w:ascii="Times New Roman" w:hAnsi="Times New Roman"/>
                <w:bCs/>
                <w:sz w:val="24"/>
                <w:szCs w:val="24"/>
              </w:rPr>
              <w:t>ситуационных</w:t>
            </w:r>
            <w:proofErr w:type="gramEnd"/>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задач.</w:t>
            </w: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Экспертная оценка сформированности коммуникативных умений.</w:t>
            </w: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Наблюдения за действиями </w:t>
            </w:r>
            <w:proofErr w:type="spellStart"/>
            <w:proofErr w:type="gramStart"/>
            <w:r w:rsidRPr="002A4856">
              <w:rPr>
                <w:rFonts w:ascii="Times New Roman" w:hAnsi="Times New Roman"/>
                <w:bCs/>
                <w:sz w:val="24"/>
                <w:szCs w:val="24"/>
              </w:rPr>
              <w:t>обу-чающихся</w:t>
            </w:r>
            <w:proofErr w:type="spellEnd"/>
            <w:proofErr w:type="gramEnd"/>
            <w:r w:rsidRPr="002A4856">
              <w:rPr>
                <w:rFonts w:ascii="Times New Roman" w:hAnsi="Times New Roman"/>
                <w:bCs/>
                <w:sz w:val="24"/>
                <w:szCs w:val="24"/>
              </w:rPr>
              <w:t xml:space="preserve"> во время учебных и   практических занятий, учебных и производственных практик.</w:t>
            </w:r>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Решение ситуационных  задач по  экологической безопасности в деятельности по профессии</w:t>
            </w:r>
            <w:proofErr w:type="gramStart"/>
            <w:r w:rsidRPr="002A4856">
              <w:rPr>
                <w:rFonts w:ascii="Times New Roman" w:hAnsi="Times New Roman"/>
                <w:bCs/>
                <w:sz w:val="24"/>
                <w:szCs w:val="24"/>
              </w:rPr>
              <w:t>..</w:t>
            </w:r>
            <w:proofErr w:type="gramEnd"/>
          </w:p>
          <w:p w:rsidR="00A039B0" w:rsidRPr="002A4856" w:rsidRDefault="00A039B0" w:rsidP="00B0574C">
            <w:pPr>
              <w:spacing w:after="0"/>
              <w:jc w:val="both"/>
              <w:rPr>
                <w:rFonts w:ascii="Times New Roman" w:hAnsi="Times New Roman"/>
                <w:bCs/>
                <w:sz w:val="24"/>
                <w:szCs w:val="24"/>
              </w:rPr>
            </w:pPr>
          </w:p>
          <w:p w:rsidR="00A039B0" w:rsidRPr="002A4856" w:rsidRDefault="00A039B0" w:rsidP="00B0574C">
            <w:pPr>
              <w:spacing w:after="0"/>
              <w:jc w:val="both"/>
              <w:rPr>
                <w:rFonts w:ascii="Times New Roman" w:hAnsi="Times New Roman"/>
                <w:bCs/>
                <w:sz w:val="24"/>
                <w:szCs w:val="24"/>
              </w:rPr>
            </w:pPr>
            <w:r w:rsidRPr="002A4856">
              <w:rPr>
                <w:rFonts w:ascii="Times New Roman" w:hAnsi="Times New Roman"/>
                <w:bCs/>
                <w:sz w:val="24"/>
                <w:szCs w:val="24"/>
              </w:rPr>
              <w:t xml:space="preserve">Экспертная оценка физической активности обучающихся </w:t>
            </w:r>
            <w:proofErr w:type="gramStart"/>
            <w:r w:rsidRPr="002A4856">
              <w:rPr>
                <w:rFonts w:ascii="Times New Roman" w:hAnsi="Times New Roman"/>
                <w:bCs/>
                <w:sz w:val="24"/>
                <w:szCs w:val="24"/>
              </w:rPr>
              <w:t>во</w:t>
            </w:r>
            <w:proofErr w:type="gramEnd"/>
            <w:r w:rsidRPr="002A4856">
              <w:rPr>
                <w:rFonts w:ascii="Times New Roman" w:hAnsi="Times New Roman"/>
                <w:bCs/>
                <w:sz w:val="24"/>
                <w:szCs w:val="24"/>
              </w:rPr>
              <w:t xml:space="preserve"> практических занятий, учебных и производственных практик.</w:t>
            </w:r>
          </w:p>
        </w:tc>
      </w:tr>
    </w:tbl>
    <w:p w:rsidR="009060F1" w:rsidRPr="002A4856" w:rsidRDefault="009060F1" w:rsidP="009060F1">
      <w:pPr>
        <w:jc w:val="both"/>
        <w:rPr>
          <w:rFonts w:ascii="Times New Roman" w:hAnsi="Times New Roman"/>
        </w:rPr>
        <w:sectPr w:rsidR="009060F1" w:rsidRPr="002A4856" w:rsidSect="00A039B0">
          <w:pgSz w:w="16840" w:h="11907" w:orient="landscape"/>
          <w:pgMar w:top="1418" w:right="1134" w:bottom="851" w:left="992" w:header="709" w:footer="709" w:gutter="0"/>
          <w:cols w:space="720"/>
        </w:sectPr>
      </w:pPr>
    </w:p>
    <w:p w:rsidR="003F2075" w:rsidRPr="002A4856" w:rsidRDefault="003F2075" w:rsidP="003F2075">
      <w:pPr>
        <w:spacing w:after="0" w:line="240" w:lineRule="auto"/>
        <w:jc w:val="right"/>
        <w:rPr>
          <w:rFonts w:ascii="Times New Roman" w:hAnsi="Times New Roman"/>
          <w:b/>
          <w:i/>
          <w:sz w:val="24"/>
          <w:szCs w:val="24"/>
        </w:rPr>
      </w:pPr>
      <w:r w:rsidRPr="002A4856">
        <w:rPr>
          <w:rFonts w:ascii="Times New Roman" w:hAnsi="Times New Roman"/>
          <w:b/>
          <w:i/>
          <w:sz w:val="24"/>
          <w:szCs w:val="24"/>
        </w:rPr>
        <w:lastRenderedPageBreak/>
        <w:t xml:space="preserve">Приложение   </w:t>
      </w:r>
      <w:r w:rsidRPr="002A4856">
        <w:rPr>
          <w:rFonts w:ascii="Times New Roman" w:hAnsi="Times New Roman"/>
          <w:b/>
          <w:i/>
          <w:sz w:val="24"/>
          <w:szCs w:val="24"/>
          <w:lang w:val="en-US"/>
        </w:rPr>
        <w:t>I</w:t>
      </w:r>
      <w:r w:rsidRPr="002A4856">
        <w:rPr>
          <w:rFonts w:ascii="Times New Roman" w:hAnsi="Times New Roman"/>
          <w:b/>
          <w:i/>
          <w:sz w:val="24"/>
          <w:szCs w:val="24"/>
        </w:rPr>
        <w:t>.5</w:t>
      </w:r>
    </w:p>
    <w:p w:rsidR="003F2075" w:rsidRPr="002A4856" w:rsidRDefault="003F2075" w:rsidP="003F2075">
      <w:pPr>
        <w:spacing w:after="0" w:line="240" w:lineRule="auto"/>
        <w:jc w:val="right"/>
        <w:rPr>
          <w:rFonts w:ascii="Times New Roman" w:hAnsi="Times New Roman"/>
          <w:i/>
          <w:u w:val="single"/>
        </w:rPr>
      </w:pPr>
      <w:r w:rsidRPr="002A4856">
        <w:rPr>
          <w:rFonts w:ascii="Times New Roman" w:hAnsi="Times New Roman"/>
          <w:b/>
          <w:i/>
        </w:rPr>
        <w:t xml:space="preserve">к ОПОП по профессии </w:t>
      </w:r>
      <w:r w:rsidRPr="002A4856">
        <w:rPr>
          <w:rFonts w:ascii="Times New Roman" w:hAnsi="Times New Roman"/>
          <w:i/>
          <w:u w:val="single"/>
        </w:rPr>
        <w:t>15.01.33 Токарь на станках</w:t>
      </w:r>
    </w:p>
    <w:p w:rsidR="003F2075" w:rsidRPr="002A4856" w:rsidRDefault="003F2075" w:rsidP="003F2075">
      <w:pPr>
        <w:spacing w:after="0" w:line="240" w:lineRule="auto"/>
        <w:jc w:val="right"/>
        <w:rPr>
          <w:rFonts w:ascii="Times New Roman" w:hAnsi="Times New Roman"/>
          <w:b/>
          <w:i/>
          <w:sz w:val="24"/>
          <w:szCs w:val="24"/>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jc w:val="cente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r w:rsidRPr="002A4856">
        <w:rPr>
          <w:rFonts w:ascii="Times New Roman" w:hAnsi="Times New Roman"/>
          <w:b/>
          <w:i/>
        </w:rPr>
        <w:t>РАБОЧАЯ ПРОГРАММА УЧЕБНОЙ ДИСЦИПЛИНЫ</w:t>
      </w: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rPr>
      </w:pPr>
      <w:r w:rsidRPr="002A4856">
        <w:rPr>
          <w:rFonts w:ascii="Times New Roman" w:hAnsi="Times New Roman"/>
          <w:b/>
        </w:rPr>
        <w:t>«ОП.01 ТЕХНИЧЕСКИЕ  ИЗМЕРЕНИЯ»</w:t>
      </w:r>
    </w:p>
    <w:p w:rsidR="009060F1" w:rsidRPr="002A4856" w:rsidRDefault="009060F1" w:rsidP="009060F1">
      <w:pPr>
        <w:jc w:val="center"/>
        <w:rPr>
          <w:rFonts w:ascii="Times New Roman" w:hAnsi="Times New Roman"/>
          <w:b/>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A039B0" w:rsidRPr="002A4856" w:rsidRDefault="00A039B0" w:rsidP="009060F1">
      <w:pPr>
        <w:jc w:val="center"/>
        <w:rPr>
          <w:rFonts w:ascii="Times New Roman" w:hAnsi="Times New Roman"/>
          <w:b/>
          <w:bCs/>
          <w:i/>
        </w:rPr>
      </w:pPr>
    </w:p>
    <w:p w:rsidR="00A039B0" w:rsidRPr="002A4856" w:rsidRDefault="00A039B0" w:rsidP="009060F1">
      <w:pPr>
        <w:jc w:val="center"/>
        <w:rPr>
          <w:rFonts w:ascii="Times New Roman" w:hAnsi="Times New Roman"/>
          <w:b/>
          <w:bCs/>
          <w:i/>
        </w:rPr>
      </w:pPr>
    </w:p>
    <w:p w:rsidR="00A039B0" w:rsidRPr="002A4856" w:rsidRDefault="00A039B0" w:rsidP="009060F1">
      <w:pPr>
        <w:jc w:val="center"/>
        <w:rPr>
          <w:rFonts w:ascii="Times New Roman" w:hAnsi="Times New Roman"/>
          <w:b/>
          <w:bCs/>
          <w:i/>
        </w:rPr>
      </w:pPr>
    </w:p>
    <w:p w:rsidR="00A039B0" w:rsidRPr="002A4856" w:rsidRDefault="00A039B0" w:rsidP="009060F1">
      <w:pPr>
        <w:jc w:val="center"/>
        <w:rPr>
          <w:rFonts w:ascii="Times New Roman" w:hAnsi="Times New Roman"/>
          <w:b/>
          <w:bCs/>
          <w:i/>
        </w:rPr>
      </w:pPr>
    </w:p>
    <w:p w:rsidR="00A039B0" w:rsidRPr="002A4856" w:rsidRDefault="00A039B0" w:rsidP="009060F1">
      <w:pPr>
        <w:jc w:val="center"/>
        <w:rPr>
          <w:rFonts w:ascii="Times New Roman" w:hAnsi="Times New Roman"/>
          <w:b/>
          <w:bCs/>
          <w:i/>
        </w:rPr>
      </w:pPr>
    </w:p>
    <w:p w:rsidR="00A039B0" w:rsidRPr="002A4856" w:rsidRDefault="00A039B0" w:rsidP="009060F1">
      <w:pPr>
        <w:jc w:val="center"/>
        <w:rPr>
          <w:rFonts w:ascii="Times New Roman" w:hAnsi="Times New Roman"/>
          <w:b/>
          <w:bCs/>
          <w:i/>
        </w:rPr>
      </w:pPr>
    </w:p>
    <w:p w:rsidR="009060F1" w:rsidRPr="002A4856" w:rsidRDefault="009060F1" w:rsidP="009060F1">
      <w:pPr>
        <w:jc w:val="center"/>
        <w:rPr>
          <w:rFonts w:ascii="Times New Roman" w:hAnsi="Times New Roman"/>
          <w:b/>
          <w:i/>
          <w:vertAlign w:val="superscript"/>
        </w:rPr>
      </w:pPr>
      <w:r w:rsidRPr="002A4856">
        <w:rPr>
          <w:rFonts w:ascii="Times New Roman" w:hAnsi="Times New Roman"/>
          <w:b/>
          <w:bCs/>
          <w:i/>
        </w:rPr>
        <w:t>201</w:t>
      </w:r>
      <w:r w:rsidR="00A039B0" w:rsidRPr="002A4856">
        <w:rPr>
          <w:rFonts w:ascii="Times New Roman" w:hAnsi="Times New Roman"/>
          <w:b/>
          <w:bCs/>
          <w:i/>
        </w:rPr>
        <w:t>8</w:t>
      </w:r>
      <w:r w:rsidRPr="002A4856">
        <w:rPr>
          <w:rFonts w:ascii="Times New Roman" w:hAnsi="Times New Roman"/>
          <w:b/>
          <w:bCs/>
          <w:i/>
        </w:rPr>
        <w:t>г.</w:t>
      </w:r>
      <w:r w:rsidRPr="002A4856">
        <w:rPr>
          <w:rFonts w:ascii="Times New Roman" w:hAnsi="Times New Roman"/>
          <w:b/>
          <w:bCs/>
          <w:i/>
        </w:rPr>
        <w:br w:type="page"/>
      </w:r>
    </w:p>
    <w:p w:rsidR="009060F1" w:rsidRPr="002A4856" w:rsidRDefault="009060F1" w:rsidP="009060F1">
      <w:pPr>
        <w:jc w:val="center"/>
        <w:rPr>
          <w:rFonts w:ascii="Times New Roman" w:hAnsi="Times New Roman"/>
          <w:b/>
          <w:i/>
        </w:rPr>
      </w:pPr>
      <w:r w:rsidRPr="002A4856">
        <w:rPr>
          <w:rFonts w:ascii="Times New Roman" w:hAnsi="Times New Roman"/>
          <w:b/>
          <w:i/>
        </w:rPr>
        <w:lastRenderedPageBreak/>
        <w:t>СОДЕРЖАНИЕ</w:t>
      </w:r>
    </w:p>
    <w:p w:rsidR="009060F1" w:rsidRPr="002A4856" w:rsidRDefault="009060F1" w:rsidP="009060F1">
      <w:pPr>
        <w:rPr>
          <w:rFonts w:ascii="Times New Roman" w:hAnsi="Times New Roman"/>
          <w:b/>
          <w:i/>
        </w:rPr>
      </w:pPr>
    </w:p>
    <w:tbl>
      <w:tblPr>
        <w:tblW w:w="0" w:type="auto"/>
        <w:tblLook w:val="01E0" w:firstRow="1" w:lastRow="1" w:firstColumn="1" w:lastColumn="1" w:noHBand="0" w:noVBand="0"/>
      </w:tblPr>
      <w:tblGrid>
        <w:gridCol w:w="7501"/>
        <w:gridCol w:w="1854"/>
      </w:tblGrid>
      <w:tr w:rsidR="009060F1" w:rsidRPr="002A4856" w:rsidTr="009060F1">
        <w:tc>
          <w:tcPr>
            <w:tcW w:w="7501" w:type="dxa"/>
          </w:tcPr>
          <w:p w:rsidR="009060F1" w:rsidRPr="002A4856" w:rsidRDefault="009060F1" w:rsidP="00B8202F">
            <w:pPr>
              <w:numPr>
                <w:ilvl w:val="0"/>
                <w:numId w:val="1"/>
              </w:numPr>
              <w:tabs>
                <w:tab w:val="num" w:pos="284"/>
              </w:tabs>
              <w:suppressAutoHyphens/>
              <w:jc w:val="both"/>
              <w:rPr>
                <w:rFonts w:ascii="Times New Roman" w:hAnsi="Times New Roman"/>
                <w:b/>
              </w:rPr>
            </w:pPr>
            <w:r w:rsidRPr="002A4856">
              <w:rPr>
                <w:rFonts w:ascii="Times New Roman" w:hAnsi="Times New Roman"/>
                <w:b/>
              </w:rPr>
              <w:t>ОБЩАЯ ХАРАКТЕРИСТИКА РАБОЧЕЙ ПРОГРАММЫ УЧЕБНОЙ ДИСЦИПЛИНЫ</w:t>
            </w:r>
          </w:p>
        </w:tc>
        <w:tc>
          <w:tcPr>
            <w:tcW w:w="1854" w:type="dxa"/>
          </w:tcPr>
          <w:p w:rsidR="009060F1" w:rsidRPr="002A4856" w:rsidRDefault="009060F1" w:rsidP="009060F1">
            <w:pPr>
              <w:rPr>
                <w:rFonts w:ascii="Times New Roman" w:hAnsi="Times New Roman"/>
                <w:b/>
              </w:rPr>
            </w:pPr>
          </w:p>
        </w:tc>
      </w:tr>
      <w:tr w:rsidR="009060F1" w:rsidRPr="002A4856" w:rsidTr="009060F1">
        <w:tc>
          <w:tcPr>
            <w:tcW w:w="7501" w:type="dxa"/>
          </w:tcPr>
          <w:p w:rsidR="009060F1" w:rsidRPr="002A4856" w:rsidRDefault="009060F1" w:rsidP="00B8202F">
            <w:pPr>
              <w:numPr>
                <w:ilvl w:val="0"/>
                <w:numId w:val="1"/>
              </w:numPr>
              <w:tabs>
                <w:tab w:val="num" w:pos="284"/>
              </w:tabs>
              <w:suppressAutoHyphens/>
              <w:jc w:val="both"/>
              <w:rPr>
                <w:rFonts w:ascii="Times New Roman" w:hAnsi="Times New Roman"/>
                <w:b/>
              </w:rPr>
            </w:pPr>
            <w:r w:rsidRPr="002A4856">
              <w:rPr>
                <w:rFonts w:ascii="Times New Roman" w:hAnsi="Times New Roman"/>
                <w:b/>
              </w:rPr>
              <w:t>СТРУКТУРА И СОДЕРЖАНИЕ УЧЕБНОЙ ДИСЦИПЛИНЫ</w:t>
            </w:r>
          </w:p>
          <w:p w:rsidR="009060F1" w:rsidRPr="002A4856" w:rsidRDefault="009060F1" w:rsidP="00B8202F">
            <w:pPr>
              <w:numPr>
                <w:ilvl w:val="0"/>
                <w:numId w:val="1"/>
              </w:numPr>
              <w:tabs>
                <w:tab w:val="num" w:pos="284"/>
              </w:tabs>
              <w:suppressAutoHyphens/>
              <w:jc w:val="both"/>
              <w:rPr>
                <w:rFonts w:ascii="Times New Roman" w:hAnsi="Times New Roman"/>
                <w:b/>
              </w:rPr>
            </w:pPr>
            <w:r w:rsidRPr="002A4856">
              <w:rPr>
                <w:rFonts w:ascii="Times New Roman" w:hAnsi="Times New Roman"/>
                <w:b/>
              </w:rPr>
              <w:t>УСЛОВИЯ РЕАЛИЗАЦИИУЧЕБНОЙ ДИСЦИПЛИНЫ</w:t>
            </w:r>
          </w:p>
        </w:tc>
        <w:tc>
          <w:tcPr>
            <w:tcW w:w="1854" w:type="dxa"/>
          </w:tcPr>
          <w:p w:rsidR="009060F1" w:rsidRPr="002A4856" w:rsidRDefault="009060F1" w:rsidP="009060F1">
            <w:pPr>
              <w:ind w:left="644"/>
              <w:rPr>
                <w:rFonts w:ascii="Times New Roman" w:hAnsi="Times New Roman"/>
                <w:b/>
              </w:rPr>
            </w:pPr>
          </w:p>
        </w:tc>
      </w:tr>
      <w:tr w:rsidR="009060F1" w:rsidRPr="002A4856" w:rsidTr="009060F1">
        <w:tc>
          <w:tcPr>
            <w:tcW w:w="7501" w:type="dxa"/>
          </w:tcPr>
          <w:p w:rsidR="009060F1" w:rsidRPr="002A4856" w:rsidRDefault="009060F1" w:rsidP="00B8202F">
            <w:pPr>
              <w:numPr>
                <w:ilvl w:val="0"/>
                <w:numId w:val="1"/>
              </w:numPr>
              <w:suppressAutoHyphens/>
              <w:jc w:val="both"/>
              <w:rPr>
                <w:rFonts w:ascii="Times New Roman" w:hAnsi="Times New Roman"/>
                <w:b/>
              </w:rPr>
            </w:pPr>
            <w:r w:rsidRPr="002A4856">
              <w:rPr>
                <w:rFonts w:ascii="Times New Roman" w:hAnsi="Times New Roman"/>
                <w:b/>
              </w:rPr>
              <w:t>КОНТРОЛЬ И ОЦЕНКА РЕЗУЛЬТАТОВ ОСВОЕНИЯ УЧЕБНОЙ ДИСЦИПЛИНЫ</w:t>
            </w:r>
          </w:p>
          <w:p w:rsidR="009060F1" w:rsidRPr="002A4856" w:rsidRDefault="009060F1" w:rsidP="009060F1">
            <w:pPr>
              <w:suppressAutoHyphens/>
              <w:jc w:val="both"/>
              <w:rPr>
                <w:rFonts w:ascii="Times New Roman" w:hAnsi="Times New Roman"/>
                <w:b/>
              </w:rPr>
            </w:pPr>
          </w:p>
        </w:tc>
        <w:tc>
          <w:tcPr>
            <w:tcW w:w="1854" w:type="dxa"/>
          </w:tcPr>
          <w:p w:rsidR="009060F1" w:rsidRPr="002A4856" w:rsidRDefault="009060F1" w:rsidP="009060F1">
            <w:pPr>
              <w:rPr>
                <w:rFonts w:ascii="Times New Roman" w:hAnsi="Times New Roman"/>
                <w:b/>
              </w:rPr>
            </w:pPr>
          </w:p>
        </w:tc>
      </w:tr>
    </w:tbl>
    <w:p w:rsidR="009060F1" w:rsidRPr="002A4856" w:rsidRDefault="009060F1" w:rsidP="00B8202F">
      <w:pPr>
        <w:pStyle w:val="ad"/>
        <w:numPr>
          <w:ilvl w:val="0"/>
          <w:numId w:val="17"/>
        </w:numPr>
        <w:jc w:val="center"/>
        <w:rPr>
          <w:b/>
          <w:i/>
        </w:rPr>
      </w:pPr>
      <w:r w:rsidRPr="002A4856">
        <w:rPr>
          <w:b/>
          <w:i/>
          <w:u w:val="single"/>
        </w:rPr>
        <w:br w:type="page"/>
      </w:r>
      <w:r w:rsidRPr="002A4856">
        <w:rPr>
          <w:b/>
          <w:i/>
        </w:rPr>
        <w:lastRenderedPageBreak/>
        <w:t>ОБЩАЯ ХАРАКТЕРИСТИКА РАБОЧЕЙ</w:t>
      </w:r>
      <w:r w:rsidR="006E1CA7" w:rsidRPr="002A4856">
        <w:rPr>
          <w:b/>
          <w:i/>
        </w:rPr>
        <w:t xml:space="preserve"> </w:t>
      </w:r>
      <w:r w:rsidRPr="002A4856">
        <w:rPr>
          <w:b/>
          <w:i/>
        </w:rPr>
        <w:t>ПРОГРАММЫ УЧЕБНОЙ ДИСЦИПЛИНЫ</w:t>
      </w:r>
    </w:p>
    <w:p w:rsidR="009060F1" w:rsidRPr="002A4856" w:rsidRDefault="009060F1" w:rsidP="009060F1">
      <w:pPr>
        <w:pStyle w:val="ad"/>
        <w:ind w:left="720"/>
        <w:jc w:val="center"/>
        <w:rPr>
          <w:b/>
        </w:rPr>
      </w:pPr>
      <w:r w:rsidRPr="002A4856">
        <w:rPr>
          <w:b/>
          <w:u w:val="single"/>
        </w:rPr>
        <w:t>«ОП.01 ТЕХНИЧЕСКИЕ  ИЗМЕРЕНИЯ»</w:t>
      </w:r>
    </w:p>
    <w:p w:rsidR="009060F1" w:rsidRPr="002A4856" w:rsidRDefault="009060F1" w:rsidP="009060F1">
      <w:pPr>
        <w:spacing w:after="0"/>
        <w:rPr>
          <w:rFonts w:ascii="Times New Roman" w:hAnsi="Times New Roman"/>
          <w:i/>
        </w:rPr>
      </w:pPr>
    </w:p>
    <w:p w:rsidR="009060F1" w:rsidRPr="002A4856" w:rsidRDefault="009060F1" w:rsidP="00B8202F">
      <w:pPr>
        <w:pStyle w:val="ad"/>
        <w:numPr>
          <w:ilvl w:val="1"/>
          <w:numId w:val="10"/>
        </w:numPr>
        <w:suppressAutoHyphens/>
      </w:pPr>
      <w:r w:rsidRPr="002A4856">
        <w:rPr>
          <w:b/>
        </w:rPr>
        <w:t>Место дисциплины в структуре основной профессиональной образовательной программы: д</w:t>
      </w:r>
      <w:r w:rsidRPr="002A4856">
        <w:t>исциплина входит в общепрофессиональный цикл  (П.00)</w:t>
      </w: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9060F1" w:rsidRPr="002A4856" w:rsidTr="009060F1">
        <w:trPr>
          <w:trHeight w:val="649"/>
        </w:trPr>
        <w:tc>
          <w:tcPr>
            <w:tcW w:w="1129" w:type="dxa"/>
            <w:hideMark/>
          </w:tcPr>
          <w:p w:rsidR="009060F1" w:rsidRPr="002A4856" w:rsidRDefault="009060F1" w:rsidP="009060F1">
            <w:pPr>
              <w:spacing w:after="0" w:line="240" w:lineRule="auto"/>
              <w:jc w:val="center"/>
              <w:rPr>
                <w:rFonts w:ascii="Times New Roman" w:hAnsi="Times New Roman"/>
                <w:sz w:val="24"/>
                <w:szCs w:val="24"/>
              </w:rPr>
            </w:pPr>
            <w:r w:rsidRPr="002A4856">
              <w:rPr>
                <w:rFonts w:ascii="Times New Roman" w:hAnsi="Times New Roman"/>
                <w:sz w:val="24"/>
                <w:szCs w:val="24"/>
              </w:rPr>
              <w:t>Код ПК, ОК</w:t>
            </w:r>
          </w:p>
        </w:tc>
        <w:tc>
          <w:tcPr>
            <w:tcW w:w="3941" w:type="dxa"/>
            <w:hideMark/>
          </w:tcPr>
          <w:p w:rsidR="009060F1" w:rsidRPr="002A4856" w:rsidRDefault="009060F1" w:rsidP="009060F1">
            <w:pPr>
              <w:spacing w:after="0"/>
              <w:ind w:firstLine="289"/>
              <w:jc w:val="center"/>
              <w:rPr>
                <w:rFonts w:ascii="Times New Roman" w:hAnsi="Times New Roman"/>
                <w:sz w:val="24"/>
                <w:szCs w:val="24"/>
              </w:rPr>
            </w:pPr>
            <w:r w:rsidRPr="002A4856">
              <w:rPr>
                <w:rFonts w:ascii="Times New Roman" w:hAnsi="Times New Roman"/>
                <w:sz w:val="24"/>
                <w:szCs w:val="24"/>
              </w:rPr>
              <w:t>Умения</w:t>
            </w:r>
          </w:p>
        </w:tc>
        <w:tc>
          <w:tcPr>
            <w:tcW w:w="4178" w:type="dxa"/>
            <w:hideMark/>
          </w:tcPr>
          <w:p w:rsidR="009060F1" w:rsidRPr="002A4856" w:rsidRDefault="009060F1" w:rsidP="009060F1">
            <w:pPr>
              <w:spacing w:after="0"/>
              <w:ind w:firstLine="430"/>
              <w:jc w:val="center"/>
              <w:rPr>
                <w:rFonts w:ascii="Times New Roman" w:hAnsi="Times New Roman"/>
                <w:sz w:val="24"/>
                <w:szCs w:val="24"/>
              </w:rPr>
            </w:pPr>
            <w:r w:rsidRPr="002A4856">
              <w:rPr>
                <w:rFonts w:ascii="Times New Roman" w:hAnsi="Times New Roman"/>
                <w:sz w:val="24"/>
                <w:szCs w:val="24"/>
              </w:rPr>
              <w:t>Знания</w:t>
            </w:r>
          </w:p>
        </w:tc>
      </w:tr>
      <w:tr w:rsidR="009060F1" w:rsidRPr="002A4856" w:rsidTr="009060F1">
        <w:trPr>
          <w:trHeight w:val="212"/>
        </w:trPr>
        <w:tc>
          <w:tcPr>
            <w:tcW w:w="1129" w:type="dxa"/>
          </w:tcPr>
          <w:p w:rsidR="009060F1" w:rsidRPr="002A4856" w:rsidRDefault="009060F1" w:rsidP="009060F1">
            <w:pPr>
              <w:spacing w:after="0" w:line="240" w:lineRule="auto"/>
              <w:jc w:val="center"/>
              <w:rPr>
                <w:rFonts w:ascii="Times New Roman" w:hAnsi="Times New Roman"/>
                <w:b/>
                <w:sz w:val="24"/>
                <w:szCs w:val="24"/>
              </w:rPr>
            </w:pPr>
            <w:r w:rsidRPr="002A4856">
              <w:rPr>
                <w:rFonts w:ascii="Times New Roman" w:hAnsi="Times New Roman"/>
                <w:b/>
                <w:sz w:val="24"/>
                <w:szCs w:val="24"/>
              </w:rPr>
              <w:t>ПК1.1-ПК2.1</w:t>
            </w:r>
          </w:p>
          <w:p w:rsidR="009060F1" w:rsidRPr="002A4856" w:rsidRDefault="009060F1" w:rsidP="009060F1">
            <w:pPr>
              <w:spacing w:after="0" w:line="240" w:lineRule="auto"/>
              <w:jc w:val="center"/>
              <w:rPr>
                <w:rFonts w:ascii="Times New Roman" w:hAnsi="Times New Roman"/>
                <w:b/>
                <w:sz w:val="24"/>
                <w:szCs w:val="24"/>
              </w:rPr>
            </w:pPr>
            <w:r w:rsidRPr="002A4856">
              <w:rPr>
                <w:rFonts w:ascii="Times New Roman" w:hAnsi="Times New Roman"/>
                <w:b/>
                <w:sz w:val="24"/>
                <w:szCs w:val="24"/>
              </w:rPr>
              <w:t>ПК3.1</w:t>
            </w:r>
          </w:p>
          <w:p w:rsidR="009060F1" w:rsidRPr="002A4856" w:rsidRDefault="009060F1" w:rsidP="009060F1">
            <w:pPr>
              <w:spacing w:after="0" w:line="240" w:lineRule="auto"/>
              <w:jc w:val="center"/>
              <w:rPr>
                <w:rFonts w:ascii="Times New Roman" w:hAnsi="Times New Roman"/>
                <w:b/>
                <w:sz w:val="24"/>
                <w:szCs w:val="24"/>
              </w:rPr>
            </w:pPr>
            <w:r w:rsidRPr="002A4856">
              <w:rPr>
                <w:rFonts w:ascii="Times New Roman" w:hAnsi="Times New Roman"/>
                <w:b/>
                <w:sz w:val="24"/>
                <w:szCs w:val="24"/>
              </w:rPr>
              <w:t>ПК4.1</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ПК5.1 ОК.01</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ОК.02</w:t>
            </w:r>
          </w:p>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ОК.03</w:t>
            </w:r>
          </w:p>
          <w:p w:rsidR="009060F1" w:rsidRPr="002A4856" w:rsidRDefault="009060F1" w:rsidP="009060F1">
            <w:pPr>
              <w:spacing w:after="0" w:line="240" w:lineRule="auto"/>
              <w:jc w:val="center"/>
              <w:rPr>
                <w:rFonts w:ascii="Times New Roman" w:hAnsi="Times New Roman"/>
                <w:b/>
                <w:sz w:val="24"/>
                <w:szCs w:val="24"/>
              </w:rPr>
            </w:pPr>
            <w:r w:rsidRPr="002A4856">
              <w:rPr>
                <w:rFonts w:ascii="Times New Roman" w:hAnsi="Times New Roman"/>
                <w:b/>
                <w:sz w:val="24"/>
                <w:szCs w:val="24"/>
              </w:rPr>
              <w:t>ОК.04</w:t>
            </w:r>
          </w:p>
        </w:tc>
        <w:tc>
          <w:tcPr>
            <w:tcW w:w="3941" w:type="dxa"/>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анализировать техническую документацию;</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определять предельные отклонения размеров по стандартам, технической документации;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выполнять расчеты величин предельных размеров и допуска по данным чертежа и определять годность заданных размеров;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определять характер сопряжения (группы посадки) по данным чертежей, по выполненным расчетам;</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выполнять графики полей допусков по выполненным расчетам;</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289"/>
              <w:jc w:val="both"/>
              <w:rPr>
                <w:rFonts w:ascii="Times New Roman" w:hAnsi="Times New Roman"/>
                <w:sz w:val="24"/>
                <w:szCs w:val="24"/>
              </w:rPr>
            </w:pPr>
            <w:r w:rsidRPr="002A4856">
              <w:rPr>
                <w:rFonts w:ascii="Times New Roman" w:hAnsi="Times New Roman"/>
                <w:sz w:val="24"/>
                <w:szCs w:val="24"/>
              </w:rPr>
              <w:t>применять контрольно-измерительные приборы и инструменты;</w:t>
            </w:r>
          </w:p>
          <w:p w:rsidR="009060F1" w:rsidRPr="002A4856" w:rsidRDefault="009060F1" w:rsidP="009060F1">
            <w:pPr>
              <w:spacing w:after="0"/>
              <w:ind w:left="5" w:firstLine="289"/>
              <w:rPr>
                <w:rFonts w:ascii="Times New Roman" w:hAnsi="Times New Roman"/>
                <w:sz w:val="24"/>
                <w:szCs w:val="24"/>
              </w:rPr>
            </w:pPr>
            <w:r w:rsidRPr="002A4856">
              <w:rPr>
                <w:rFonts w:ascii="Times New Roman" w:hAnsi="Times New Roman"/>
                <w:sz w:val="24"/>
                <w:szCs w:val="24"/>
              </w:rPr>
              <w:t>производить контроль параметров сложных деталей с помощью контрольно-измерительных инструментов и приборов, обеспечивающих погрешность не ниже 0.01 мм;</w:t>
            </w:r>
          </w:p>
          <w:p w:rsidR="009060F1" w:rsidRPr="002A4856" w:rsidRDefault="009060F1" w:rsidP="009060F1">
            <w:pPr>
              <w:spacing w:after="0"/>
              <w:ind w:firstLine="289"/>
              <w:rPr>
                <w:rFonts w:ascii="Times New Roman" w:hAnsi="Times New Roman"/>
                <w:sz w:val="24"/>
                <w:szCs w:val="24"/>
              </w:rPr>
            </w:pPr>
            <w:r w:rsidRPr="002A4856">
              <w:rPr>
                <w:rFonts w:ascii="Times New Roman" w:hAnsi="Times New Roman"/>
                <w:sz w:val="24"/>
                <w:szCs w:val="24"/>
              </w:rPr>
              <w:t>производить контроль параметров сложных деталей с помощью контрольно-измерительных инструментов, обеспечивающих погрешность не ниже 0,05 мм на токарно-карусельных станках;</w:t>
            </w:r>
          </w:p>
          <w:p w:rsidR="009060F1" w:rsidRPr="002A4856" w:rsidRDefault="009060F1" w:rsidP="009060F1">
            <w:pPr>
              <w:spacing w:after="0"/>
              <w:ind w:firstLine="289"/>
              <w:rPr>
                <w:rFonts w:ascii="Times New Roman" w:hAnsi="Times New Roman"/>
                <w:sz w:val="24"/>
                <w:szCs w:val="24"/>
              </w:rPr>
            </w:pPr>
            <w:r w:rsidRPr="002A4856">
              <w:rPr>
                <w:rFonts w:ascii="Times New Roman" w:hAnsi="Times New Roman"/>
                <w:sz w:val="24"/>
                <w:szCs w:val="24"/>
              </w:rPr>
              <w:lastRenderedPageBreak/>
              <w:t xml:space="preserve">производить </w:t>
            </w:r>
            <w:r w:rsidRPr="002A4856">
              <w:rPr>
                <w:rStyle w:val="212pt3"/>
                <w:rFonts w:eastAsia="Arial Unicode MS"/>
                <w:b w:val="0"/>
              </w:rPr>
              <w:t>контроль параметров сложных деталей и узлов с помощью контрольно-измерительных инструментов и приборов, обеспечивающих погрешность не ниже 0,0075 мм, и калибров, обеспечивающих погрешность не менее 0,015;</w:t>
            </w:r>
          </w:p>
          <w:p w:rsidR="009060F1" w:rsidRPr="002A4856" w:rsidRDefault="009060F1" w:rsidP="009060F1">
            <w:pPr>
              <w:spacing w:after="0"/>
              <w:ind w:left="5" w:firstLine="289"/>
              <w:rPr>
                <w:rFonts w:ascii="Times New Roman" w:hAnsi="Times New Roman"/>
                <w:b/>
                <w:sz w:val="24"/>
                <w:szCs w:val="24"/>
              </w:rPr>
            </w:pPr>
            <w:r w:rsidRPr="002A4856">
              <w:rPr>
                <w:rFonts w:ascii="Times New Roman" w:hAnsi="Times New Roman"/>
                <w:sz w:val="24"/>
                <w:szCs w:val="24"/>
              </w:rPr>
              <w:t xml:space="preserve">производить </w:t>
            </w:r>
            <w:r w:rsidRPr="002A4856">
              <w:rPr>
                <w:rStyle w:val="212pt3"/>
                <w:rFonts w:eastAsia="Arial Unicode MS"/>
                <w:b w:val="0"/>
              </w:rPr>
              <w:t>контроль параметров сложных деталей с помощью контрольно-измерительных инструментов и приборов, обеспечивающих погрешность не ниже 0,05 мм, и калибров, обеспечивающих погрешность не менее 0,02</w:t>
            </w:r>
          </w:p>
        </w:tc>
        <w:tc>
          <w:tcPr>
            <w:tcW w:w="4178" w:type="dxa"/>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30"/>
              <w:jc w:val="both"/>
              <w:rPr>
                <w:rFonts w:ascii="Times New Roman" w:hAnsi="Times New Roman"/>
                <w:sz w:val="24"/>
                <w:szCs w:val="24"/>
              </w:rPr>
            </w:pPr>
            <w:r w:rsidRPr="002A4856">
              <w:rPr>
                <w:rFonts w:ascii="Times New Roman" w:hAnsi="Times New Roman"/>
                <w:sz w:val="24"/>
                <w:szCs w:val="24"/>
              </w:rPr>
              <w:lastRenderedPageBreak/>
              <w:t>систему допусков и посадок;</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квалитеты и параметры шероховатости;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основные принципы калибровки сложных профилей;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основы взаимозаменяемости;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методы определения погрешностей измерений;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основные сведения о сопряжениях в машиностроении;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размеры допусков для основных видов механической обработки и для деталей, поступающих на сборку;</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основные принципы калибрования простых и средней сложности профилей;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стандарты на материалы, крепежные и нормализованные детали и узлы;</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наименования и свойства комплектуемых материалов;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устройства, назначение, правила настройки и регулирования контрольно-измерительных инструментов и приборов;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firstLine="430"/>
              <w:jc w:val="both"/>
              <w:rPr>
                <w:rFonts w:ascii="Times New Roman" w:hAnsi="Times New Roman"/>
                <w:sz w:val="24"/>
                <w:szCs w:val="24"/>
              </w:rPr>
            </w:pPr>
            <w:r w:rsidRPr="002A4856">
              <w:rPr>
                <w:rFonts w:ascii="Times New Roman" w:hAnsi="Times New Roman"/>
                <w:sz w:val="24"/>
                <w:szCs w:val="24"/>
              </w:rPr>
              <w:t>методы  и средств контроля обработанных поверхностей</w:t>
            </w:r>
          </w:p>
          <w:p w:rsidR="009060F1" w:rsidRPr="002A4856" w:rsidRDefault="009060F1" w:rsidP="009060F1">
            <w:pPr>
              <w:spacing w:after="0"/>
              <w:ind w:firstLine="430"/>
              <w:jc w:val="center"/>
              <w:rPr>
                <w:rFonts w:ascii="Times New Roman" w:hAnsi="Times New Roman"/>
                <w:b/>
                <w:sz w:val="24"/>
                <w:szCs w:val="24"/>
              </w:rPr>
            </w:pPr>
          </w:p>
        </w:tc>
      </w:tr>
    </w:tbl>
    <w:p w:rsidR="009060F1" w:rsidRPr="002A4856" w:rsidRDefault="009060F1" w:rsidP="009060F1">
      <w:pPr>
        <w:suppressAutoHyphens/>
        <w:rPr>
          <w:rFonts w:ascii="Times New Roman" w:hAnsi="Times New Roman"/>
          <w:b/>
        </w:rPr>
      </w:pPr>
    </w:p>
    <w:p w:rsidR="009060F1" w:rsidRPr="002A4856" w:rsidRDefault="009060F1" w:rsidP="009060F1">
      <w:pPr>
        <w:suppressAutoHyphens/>
        <w:rPr>
          <w:rFonts w:ascii="Times New Roman" w:hAnsi="Times New Roman"/>
          <w:b/>
        </w:rPr>
      </w:pPr>
      <w:r w:rsidRPr="002A4856">
        <w:rPr>
          <w:rFonts w:ascii="Times New Roman" w:hAnsi="Times New Roman"/>
          <w:b/>
        </w:rPr>
        <w:t>2. СТРУКТУРА И СОДЕРЖАНИЕ УЧЕБНОЙ ДИСЦИПЛИНЫ</w:t>
      </w: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9060F1" w:rsidRPr="002A4856" w:rsidTr="009060F1">
        <w:trPr>
          <w:trHeight w:val="490"/>
        </w:trPr>
        <w:tc>
          <w:tcPr>
            <w:tcW w:w="4073" w:type="pct"/>
            <w:vAlign w:val="center"/>
          </w:tcPr>
          <w:p w:rsidR="009060F1" w:rsidRPr="002A4856" w:rsidRDefault="009060F1" w:rsidP="009060F1">
            <w:pPr>
              <w:suppressAutoHyphens/>
              <w:spacing w:line="240" w:lineRule="auto"/>
              <w:rPr>
                <w:rFonts w:ascii="Times New Roman" w:hAnsi="Times New Roman"/>
                <w:b/>
                <w:sz w:val="24"/>
                <w:szCs w:val="24"/>
              </w:rPr>
            </w:pPr>
            <w:r w:rsidRPr="002A4856">
              <w:rPr>
                <w:rFonts w:ascii="Times New Roman" w:hAnsi="Times New Roman"/>
                <w:b/>
                <w:sz w:val="24"/>
                <w:szCs w:val="24"/>
              </w:rPr>
              <w:t>Вид учебной работы</w:t>
            </w:r>
          </w:p>
        </w:tc>
        <w:tc>
          <w:tcPr>
            <w:tcW w:w="927" w:type="pct"/>
            <w:vAlign w:val="center"/>
          </w:tcPr>
          <w:p w:rsidR="009060F1" w:rsidRPr="002A4856" w:rsidRDefault="009060F1" w:rsidP="009060F1">
            <w:pPr>
              <w:suppressAutoHyphens/>
              <w:spacing w:line="240" w:lineRule="auto"/>
              <w:rPr>
                <w:rFonts w:ascii="Times New Roman" w:hAnsi="Times New Roman"/>
                <w:b/>
                <w:iCs/>
                <w:sz w:val="24"/>
                <w:szCs w:val="24"/>
              </w:rPr>
            </w:pPr>
            <w:r w:rsidRPr="002A4856">
              <w:rPr>
                <w:rFonts w:ascii="Times New Roman" w:hAnsi="Times New Roman"/>
                <w:b/>
                <w:iCs/>
                <w:sz w:val="24"/>
                <w:szCs w:val="24"/>
              </w:rPr>
              <w:t>Объем часов</w:t>
            </w:r>
          </w:p>
        </w:tc>
      </w:tr>
      <w:tr w:rsidR="009060F1" w:rsidRPr="002A4856" w:rsidTr="009060F1">
        <w:trPr>
          <w:trHeight w:val="490"/>
        </w:trPr>
        <w:tc>
          <w:tcPr>
            <w:tcW w:w="4073"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Объем учебной дисциплины</w:t>
            </w:r>
          </w:p>
        </w:tc>
        <w:tc>
          <w:tcPr>
            <w:tcW w:w="927" w:type="pct"/>
            <w:vAlign w:val="center"/>
          </w:tcPr>
          <w:p w:rsidR="009060F1" w:rsidRPr="002A4856" w:rsidRDefault="009060F1" w:rsidP="009060F1">
            <w:pPr>
              <w:suppressAutoHyphens/>
              <w:spacing w:line="240" w:lineRule="auto"/>
              <w:jc w:val="center"/>
              <w:rPr>
                <w:rFonts w:ascii="Times New Roman" w:hAnsi="Times New Roman"/>
                <w:iCs/>
                <w:sz w:val="24"/>
                <w:szCs w:val="24"/>
              </w:rPr>
            </w:pPr>
            <w:r w:rsidRPr="002A4856">
              <w:rPr>
                <w:rFonts w:ascii="Times New Roman" w:hAnsi="Times New Roman"/>
                <w:iCs/>
                <w:sz w:val="24"/>
                <w:szCs w:val="24"/>
              </w:rPr>
              <w:t>34</w:t>
            </w:r>
          </w:p>
        </w:tc>
      </w:tr>
      <w:tr w:rsidR="009060F1" w:rsidRPr="002A4856" w:rsidTr="009060F1">
        <w:trPr>
          <w:trHeight w:val="490"/>
        </w:trPr>
        <w:tc>
          <w:tcPr>
            <w:tcW w:w="4073"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Самостоятельная работа</w:t>
            </w:r>
            <w:r w:rsidRPr="002A4856">
              <w:rPr>
                <w:rStyle w:val="ab"/>
                <w:rFonts w:ascii="Times New Roman" w:hAnsi="Times New Roman"/>
                <w:b/>
                <w:color w:val="000000"/>
                <w:sz w:val="24"/>
                <w:szCs w:val="24"/>
              </w:rPr>
              <w:footnoteReference w:id="3"/>
            </w:r>
          </w:p>
        </w:tc>
        <w:tc>
          <w:tcPr>
            <w:tcW w:w="927" w:type="pct"/>
            <w:vAlign w:val="center"/>
          </w:tcPr>
          <w:p w:rsidR="009060F1" w:rsidRPr="002A4856" w:rsidRDefault="009060F1" w:rsidP="009060F1">
            <w:pPr>
              <w:suppressAutoHyphens/>
              <w:spacing w:line="240" w:lineRule="auto"/>
              <w:jc w:val="center"/>
              <w:rPr>
                <w:rFonts w:ascii="Times New Roman" w:hAnsi="Times New Roman"/>
                <w:iCs/>
                <w:sz w:val="24"/>
                <w:szCs w:val="24"/>
              </w:rPr>
            </w:pPr>
            <w:r w:rsidRPr="002A4856">
              <w:rPr>
                <w:rFonts w:ascii="Times New Roman" w:hAnsi="Times New Roman"/>
                <w:iCs/>
                <w:sz w:val="24"/>
                <w:szCs w:val="24"/>
              </w:rPr>
              <w:t>4</w:t>
            </w:r>
          </w:p>
        </w:tc>
      </w:tr>
      <w:tr w:rsidR="009060F1" w:rsidRPr="002A4856" w:rsidTr="009060F1">
        <w:trPr>
          <w:trHeight w:val="490"/>
        </w:trPr>
        <w:tc>
          <w:tcPr>
            <w:tcW w:w="4073"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9060F1" w:rsidRPr="002A4856" w:rsidRDefault="009060F1" w:rsidP="009060F1">
            <w:pPr>
              <w:suppressAutoHyphens/>
              <w:spacing w:line="240" w:lineRule="auto"/>
              <w:jc w:val="center"/>
              <w:rPr>
                <w:rFonts w:ascii="Times New Roman" w:hAnsi="Times New Roman"/>
                <w:iCs/>
                <w:sz w:val="24"/>
                <w:szCs w:val="24"/>
              </w:rPr>
            </w:pPr>
            <w:r w:rsidRPr="002A4856">
              <w:rPr>
                <w:rFonts w:ascii="Times New Roman" w:hAnsi="Times New Roman"/>
                <w:iCs/>
                <w:sz w:val="24"/>
                <w:szCs w:val="24"/>
              </w:rPr>
              <w:t>30</w:t>
            </w:r>
          </w:p>
        </w:tc>
      </w:tr>
      <w:tr w:rsidR="009060F1" w:rsidRPr="002A4856" w:rsidTr="009060F1">
        <w:trPr>
          <w:trHeight w:val="490"/>
        </w:trPr>
        <w:tc>
          <w:tcPr>
            <w:tcW w:w="5000" w:type="pct"/>
            <w:gridSpan w:val="2"/>
            <w:vAlign w:val="center"/>
          </w:tcPr>
          <w:p w:rsidR="009060F1" w:rsidRPr="002A4856" w:rsidRDefault="009060F1" w:rsidP="009060F1">
            <w:pPr>
              <w:suppressAutoHyphens/>
              <w:spacing w:line="240" w:lineRule="auto"/>
              <w:rPr>
                <w:rFonts w:ascii="Times New Roman" w:hAnsi="Times New Roman"/>
                <w:iCs/>
                <w:sz w:val="24"/>
                <w:szCs w:val="24"/>
              </w:rPr>
            </w:pPr>
            <w:r w:rsidRPr="002A4856">
              <w:rPr>
                <w:rFonts w:ascii="Times New Roman" w:hAnsi="Times New Roman"/>
                <w:sz w:val="24"/>
                <w:szCs w:val="24"/>
              </w:rPr>
              <w:t>в том числе:</w:t>
            </w:r>
          </w:p>
        </w:tc>
      </w:tr>
      <w:tr w:rsidR="009060F1" w:rsidRPr="002A4856" w:rsidTr="009060F1">
        <w:trPr>
          <w:trHeight w:val="490"/>
        </w:trPr>
        <w:tc>
          <w:tcPr>
            <w:tcW w:w="4073" w:type="pct"/>
            <w:vAlign w:val="center"/>
          </w:tcPr>
          <w:p w:rsidR="009060F1" w:rsidRPr="002A4856" w:rsidRDefault="009060F1" w:rsidP="009060F1">
            <w:pPr>
              <w:suppressAutoHyphens/>
              <w:spacing w:line="240" w:lineRule="auto"/>
              <w:rPr>
                <w:rFonts w:ascii="Times New Roman" w:hAnsi="Times New Roman"/>
                <w:sz w:val="24"/>
                <w:szCs w:val="24"/>
              </w:rPr>
            </w:pPr>
            <w:r w:rsidRPr="002A4856">
              <w:rPr>
                <w:rFonts w:ascii="Times New Roman" w:hAnsi="Times New Roman"/>
                <w:sz w:val="24"/>
                <w:szCs w:val="24"/>
              </w:rPr>
              <w:t>теоретическое обучение</w:t>
            </w:r>
          </w:p>
        </w:tc>
        <w:tc>
          <w:tcPr>
            <w:tcW w:w="927" w:type="pct"/>
            <w:vAlign w:val="center"/>
          </w:tcPr>
          <w:p w:rsidR="009060F1" w:rsidRPr="002A4856" w:rsidRDefault="009060F1" w:rsidP="009060F1">
            <w:pPr>
              <w:suppressAutoHyphens/>
              <w:spacing w:line="240" w:lineRule="auto"/>
              <w:jc w:val="center"/>
              <w:rPr>
                <w:rFonts w:ascii="Times New Roman" w:hAnsi="Times New Roman"/>
                <w:iCs/>
                <w:sz w:val="24"/>
                <w:szCs w:val="24"/>
              </w:rPr>
            </w:pPr>
            <w:r w:rsidRPr="002A4856">
              <w:rPr>
                <w:rFonts w:ascii="Times New Roman" w:hAnsi="Times New Roman"/>
                <w:iCs/>
                <w:sz w:val="24"/>
                <w:szCs w:val="24"/>
              </w:rPr>
              <w:t>16</w:t>
            </w:r>
          </w:p>
        </w:tc>
      </w:tr>
      <w:tr w:rsidR="009060F1" w:rsidRPr="002A4856" w:rsidTr="009060F1">
        <w:trPr>
          <w:trHeight w:val="490"/>
        </w:trPr>
        <w:tc>
          <w:tcPr>
            <w:tcW w:w="4073" w:type="pct"/>
            <w:vAlign w:val="center"/>
          </w:tcPr>
          <w:p w:rsidR="009060F1" w:rsidRPr="002A4856" w:rsidRDefault="009060F1" w:rsidP="009060F1">
            <w:pPr>
              <w:suppressAutoHyphens/>
              <w:spacing w:line="240" w:lineRule="auto"/>
              <w:rPr>
                <w:rFonts w:ascii="Times New Roman" w:hAnsi="Times New Roman"/>
                <w:sz w:val="24"/>
                <w:szCs w:val="24"/>
              </w:rPr>
            </w:pPr>
            <w:r w:rsidRPr="002A4856">
              <w:rPr>
                <w:rFonts w:ascii="Times New Roman" w:hAnsi="Times New Roman"/>
                <w:sz w:val="24"/>
                <w:szCs w:val="24"/>
              </w:rPr>
              <w:t xml:space="preserve">практические занятия </w:t>
            </w:r>
          </w:p>
        </w:tc>
        <w:tc>
          <w:tcPr>
            <w:tcW w:w="927" w:type="pct"/>
            <w:vAlign w:val="center"/>
          </w:tcPr>
          <w:p w:rsidR="009060F1" w:rsidRPr="002A4856" w:rsidRDefault="009060F1" w:rsidP="009060F1">
            <w:pPr>
              <w:suppressAutoHyphens/>
              <w:spacing w:line="240" w:lineRule="auto"/>
              <w:jc w:val="center"/>
              <w:rPr>
                <w:rFonts w:ascii="Times New Roman" w:hAnsi="Times New Roman"/>
                <w:iCs/>
                <w:sz w:val="24"/>
                <w:szCs w:val="24"/>
              </w:rPr>
            </w:pPr>
            <w:r w:rsidRPr="002A4856">
              <w:rPr>
                <w:rFonts w:ascii="Times New Roman" w:hAnsi="Times New Roman"/>
                <w:iCs/>
                <w:sz w:val="24"/>
                <w:szCs w:val="24"/>
              </w:rPr>
              <w:t>12</w:t>
            </w:r>
          </w:p>
        </w:tc>
      </w:tr>
      <w:tr w:rsidR="009060F1" w:rsidRPr="002A4856" w:rsidTr="009060F1">
        <w:trPr>
          <w:trHeight w:val="490"/>
        </w:trPr>
        <w:tc>
          <w:tcPr>
            <w:tcW w:w="4073" w:type="pct"/>
            <w:vAlign w:val="center"/>
          </w:tcPr>
          <w:p w:rsidR="009060F1" w:rsidRPr="002A4856" w:rsidRDefault="009060F1" w:rsidP="009060F1">
            <w:pPr>
              <w:suppressAutoHyphens/>
              <w:spacing w:line="240" w:lineRule="auto"/>
              <w:rPr>
                <w:rFonts w:ascii="Times New Roman" w:hAnsi="Times New Roman"/>
                <w:b/>
                <w:iCs/>
                <w:sz w:val="24"/>
                <w:szCs w:val="24"/>
              </w:rPr>
            </w:pPr>
            <w:r w:rsidRPr="002A4856">
              <w:rPr>
                <w:rFonts w:ascii="Times New Roman" w:hAnsi="Times New Roman"/>
                <w:b/>
                <w:iCs/>
                <w:sz w:val="24"/>
                <w:szCs w:val="24"/>
              </w:rPr>
              <w:t xml:space="preserve">Промежуточная аттестация        </w:t>
            </w:r>
          </w:p>
        </w:tc>
        <w:tc>
          <w:tcPr>
            <w:tcW w:w="927" w:type="pct"/>
            <w:vAlign w:val="center"/>
          </w:tcPr>
          <w:p w:rsidR="009060F1" w:rsidRPr="002A4856" w:rsidRDefault="009060F1" w:rsidP="009060F1">
            <w:pPr>
              <w:suppressAutoHyphens/>
              <w:spacing w:line="240" w:lineRule="auto"/>
              <w:jc w:val="center"/>
              <w:rPr>
                <w:rFonts w:ascii="Times New Roman" w:hAnsi="Times New Roman"/>
                <w:b/>
                <w:iCs/>
                <w:sz w:val="24"/>
                <w:szCs w:val="24"/>
              </w:rPr>
            </w:pPr>
            <w:r w:rsidRPr="002A4856">
              <w:rPr>
                <w:rFonts w:ascii="Times New Roman" w:hAnsi="Times New Roman"/>
                <w:b/>
                <w:iCs/>
                <w:sz w:val="24"/>
                <w:szCs w:val="24"/>
              </w:rPr>
              <w:t>2</w:t>
            </w:r>
          </w:p>
        </w:tc>
      </w:tr>
    </w:tbl>
    <w:p w:rsidR="009060F1" w:rsidRPr="002A4856" w:rsidRDefault="009060F1" w:rsidP="009060F1">
      <w:pPr>
        <w:suppressAutoHyphens/>
        <w:rPr>
          <w:rFonts w:ascii="Times New Roman" w:hAnsi="Times New Roman"/>
          <w:b/>
          <w:i/>
        </w:rPr>
      </w:pPr>
    </w:p>
    <w:p w:rsidR="009060F1" w:rsidRPr="002A4856" w:rsidRDefault="009060F1" w:rsidP="009060F1">
      <w:pPr>
        <w:rPr>
          <w:rFonts w:ascii="Times New Roman" w:hAnsi="Times New Roman"/>
          <w:b/>
          <w:i/>
        </w:rPr>
        <w:sectPr w:rsidR="009060F1" w:rsidRPr="002A4856" w:rsidSect="009060F1">
          <w:footerReference w:type="even" r:id="rId23"/>
          <w:footerReference w:type="default" r:id="rId24"/>
          <w:pgSz w:w="11906" w:h="16838"/>
          <w:pgMar w:top="1134" w:right="850" w:bottom="284" w:left="1701" w:header="708" w:footer="708" w:gutter="0"/>
          <w:cols w:space="720"/>
          <w:docGrid w:linePitch="299"/>
        </w:sectPr>
      </w:pPr>
    </w:p>
    <w:p w:rsidR="009060F1" w:rsidRPr="002A4856" w:rsidRDefault="009060F1" w:rsidP="009060F1">
      <w:pPr>
        <w:pStyle w:val="ad"/>
        <w:ind w:left="720"/>
        <w:jc w:val="center"/>
        <w:rPr>
          <w:b/>
        </w:rPr>
      </w:pPr>
      <w:r w:rsidRPr="002A4856">
        <w:rPr>
          <w:b/>
        </w:rPr>
        <w:lastRenderedPageBreak/>
        <w:t xml:space="preserve">2.2. Тематический план и содержание учебной дисциплины </w:t>
      </w:r>
      <w:r w:rsidRPr="002A4856">
        <w:rPr>
          <w:b/>
          <w:u w:val="single"/>
        </w:rPr>
        <w:t>«ОП.01 ТЕХНИЧЕСКИЕ  ИЗМЕРЕНИЯ»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817"/>
        <w:gridCol w:w="2571"/>
        <w:gridCol w:w="1377"/>
        <w:gridCol w:w="2245"/>
      </w:tblGrid>
      <w:tr w:rsidR="009060F1" w:rsidRPr="002A4856" w:rsidTr="009060F1">
        <w:trPr>
          <w:trHeight w:val="20"/>
        </w:trPr>
        <w:tc>
          <w:tcPr>
            <w:tcW w:w="643" w:type="pct"/>
          </w:tcPr>
          <w:p w:rsidR="009060F1" w:rsidRPr="002A4856" w:rsidRDefault="009060F1" w:rsidP="009060F1">
            <w:pPr>
              <w:rPr>
                <w:rFonts w:ascii="Times New Roman" w:hAnsi="Times New Roman"/>
                <w:b/>
                <w:bCs/>
                <w:sz w:val="24"/>
                <w:szCs w:val="24"/>
              </w:rPr>
            </w:pPr>
          </w:p>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Наименование разделов и тем</w:t>
            </w:r>
          </w:p>
        </w:tc>
        <w:tc>
          <w:tcPr>
            <w:tcW w:w="3144" w:type="pct"/>
            <w:gridSpan w:val="2"/>
          </w:tcPr>
          <w:p w:rsidR="009060F1" w:rsidRPr="002A4856" w:rsidRDefault="009060F1" w:rsidP="009060F1">
            <w:pPr>
              <w:rPr>
                <w:rFonts w:ascii="Times New Roman" w:hAnsi="Times New Roman"/>
                <w:b/>
                <w:bCs/>
                <w:sz w:val="24"/>
                <w:szCs w:val="24"/>
              </w:rPr>
            </w:pPr>
          </w:p>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Содержание учебного материала и формы организации деятельности обучающихся</w:t>
            </w:r>
          </w:p>
        </w:tc>
        <w:tc>
          <w:tcPr>
            <w:tcW w:w="461" w:type="pct"/>
          </w:tcPr>
          <w:p w:rsidR="009060F1" w:rsidRPr="002A4856" w:rsidRDefault="009060F1" w:rsidP="009060F1">
            <w:pPr>
              <w:jc w:val="center"/>
              <w:rPr>
                <w:rFonts w:ascii="Times New Roman" w:hAnsi="Times New Roman"/>
                <w:b/>
                <w:bCs/>
                <w:sz w:val="24"/>
                <w:szCs w:val="24"/>
              </w:rPr>
            </w:pPr>
          </w:p>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Объем часов</w:t>
            </w:r>
          </w:p>
        </w:tc>
        <w:tc>
          <w:tcPr>
            <w:tcW w:w="752" w:type="pct"/>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Коды компетенций, формированию которых способствует элемент программы</w:t>
            </w:r>
          </w:p>
        </w:tc>
      </w:tr>
      <w:tr w:rsidR="009060F1" w:rsidRPr="002A4856" w:rsidTr="009060F1">
        <w:trPr>
          <w:trHeight w:val="20"/>
        </w:trPr>
        <w:tc>
          <w:tcPr>
            <w:tcW w:w="643" w:type="pct"/>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1</w:t>
            </w:r>
          </w:p>
        </w:tc>
        <w:tc>
          <w:tcPr>
            <w:tcW w:w="3144" w:type="pct"/>
            <w:gridSpan w:val="2"/>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461" w:type="pct"/>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3</w:t>
            </w:r>
          </w:p>
        </w:tc>
        <w:tc>
          <w:tcPr>
            <w:tcW w:w="752" w:type="pct"/>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4</w:t>
            </w:r>
          </w:p>
        </w:tc>
      </w:tr>
      <w:tr w:rsidR="009060F1" w:rsidRPr="002A4856" w:rsidTr="009060F1">
        <w:trPr>
          <w:trHeight w:val="20"/>
        </w:trPr>
        <w:tc>
          <w:tcPr>
            <w:tcW w:w="643" w:type="pc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Введение</w:t>
            </w: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Основные сведения о размерах и соединениях в машиностроении</w:t>
            </w:r>
          </w:p>
        </w:tc>
        <w:tc>
          <w:tcPr>
            <w:tcW w:w="461" w:type="pct"/>
            <w:vAlign w:val="center"/>
          </w:tcPr>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2</w:t>
            </w:r>
          </w:p>
        </w:tc>
        <w:tc>
          <w:tcPr>
            <w:tcW w:w="752" w:type="pc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ОК1-ОК5; ПК1.2,1.3,1.4;</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ПК2.3,2.4; ПК3.3,3.4;</w:t>
            </w:r>
          </w:p>
          <w:p w:rsidR="009060F1" w:rsidRPr="002A4856" w:rsidRDefault="009060F1" w:rsidP="009060F1">
            <w:pPr>
              <w:spacing w:after="0"/>
              <w:rPr>
                <w:rFonts w:ascii="Times New Roman" w:hAnsi="Times New Roman"/>
                <w:b/>
                <w:sz w:val="24"/>
                <w:szCs w:val="24"/>
              </w:rPr>
            </w:pPr>
            <w:r w:rsidRPr="002A4856">
              <w:rPr>
                <w:rFonts w:ascii="Times New Roman" w:hAnsi="Times New Roman"/>
                <w:sz w:val="24"/>
                <w:szCs w:val="24"/>
              </w:rPr>
              <w:t>ПК4.4,4.5; ПК5.4</w:t>
            </w:r>
          </w:p>
        </w:tc>
      </w:tr>
      <w:tr w:rsidR="009060F1" w:rsidRPr="002A4856" w:rsidTr="009060F1">
        <w:trPr>
          <w:trHeight w:val="20"/>
        </w:trPr>
        <w:tc>
          <w:tcPr>
            <w:tcW w:w="643" w:type="pct"/>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Тема 1.Допуски и посадки гладких соединений</w:t>
            </w:r>
          </w:p>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461" w:type="pct"/>
            <w:vMerge w:val="restar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4</w:t>
            </w:r>
          </w:p>
        </w:tc>
        <w:tc>
          <w:tcPr>
            <w:tcW w:w="752" w:type="pct"/>
            <w:vMerge w:val="restar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1.  Принципы построения системы допусков и посадок.</w:t>
            </w: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2. Методы выбора посадок</w:t>
            </w: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461" w:type="pct"/>
            <w:vAlign w:val="center"/>
          </w:tcPr>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4</w:t>
            </w:r>
          </w:p>
        </w:tc>
        <w:tc>
          <w:tcPr>
            <w:tcW w:w="752" w:type="pc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sz w:val="24"/>
                <w:szCs w:val="24"/>
              </w:rPr>
            </w:pPr>
            <w:r w:rsidRPr="002A4856">
              <w:rPr>
                <w:rFonts w:ascii="Times New Roman" w:hAnsi="Times New Roman"/>
                <w:sz w:val="24"/>
                <w:szCs w:val="24"/>
              </w:rPr>
              <w:t>1. Практическое занятие «Нахождение величин предельных отклонений по чертежу деталей»</w:t>
            </w:r>
          </w:p>
        </w:tc>
        <w:tc>
          <w:tcPr>
            <w:tcW w:w="461" w:type="pct"/>
            <w:vAlign w:val="center"/>
          </w:tcPr>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2</w:t>
            </w:r>
          </w:p>
        </w:tc>
        <w:tc>
          <w:tcPr>
            <w:tcW w:w="752" w:type="pc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vAlign w:val="bottom"/>
          </w:tcPr>
          <w:p w:rsidR="009060F1" w:rsidRPr="002A4856" w:rsidRDefault="009060F1" w:rsidP="009060F1">
            <w:pPr>
              <w:rPr>
                <w:rFonts w:ascii="Times New Roman" w:hAnsi="Times New Roman"/>
                <w:sz w:val="24"/>
                <w:szCs w:val="24"/>
              </w:rPr>
            </w:pPr>
            <w:r w:rsidRPr="002A4856">
              <w:rPr>
                <w:rFonts w:ascii="Times New Roman" w:hAnsi="Times New Roman"/>
                <w:sz w:val="24"/>
                <w:szCs w:val="24"/>
              </w:rPr>
              <w:t>2. Практическое занятие «Определение вида посадки»</w:t>
            </w:r>
          </w:p>
        </w:tc>
        <w:tc>
          <w:tcPr>
            <w:tcW w:w="461" w:type="pct"/>
            <w:vAlign w:val="center"/>
          </w:tcPr>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2</w:t>
            </w:r>
          </w:p>
        </w:tc>
        <w:tc>
          <w:tcPr>
            <w:tcW w:w="752" w:type="pc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1</w:t>
            </w:r>
          </w:p>
        </w:tc>
        <w:tc>
          <w:tcPr>
            <w:tcW w:w="752" w:type="pc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 xml:space="preserve">Тема 2. </w:t>
            </w:r>
            <w:r w:rsidRPr="002A4856">
              <w:rPr>
                <w:rFonts w:ascii="Times New Roman" w:hAnsi="Times New Roman"/>
                <w:b/>
                <w:bCs/>
                <w:sz w:val="24"/>
                <w:szCs w:val="24"/>
              </w:rPr>
              <w:lastRenderedPageBreak/>
              <w:t>Допуски и посадки типовых соединений</w:t>
            </w:r>
          </w:p>
        </w:tc>
        <w:tc>
          <w:tcPr>
            <w:tcW w:w="2283" w:type="pct"/>
            <w:tcBorders>
              <w:right w:val="nil"/>
            </w:tcBorders>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lastRenderedPageBreak/>
              <w:t xml:space="preserve">Содержание учебного материала </w:t>
            </w:r>
          </w:p>
        </w:tc>
        <w:tc>
          <w:tcPr>
            <w:tcW w:w="861" w:type="pct"/>
            <w:tcBorders>
              <w:left w:val="nil"/>
            </w:tcBorders>
          </w:tcPr>
          <w:p w:rsidR="009060F1" w:rsidRPr="002A4856" w:rsidRDefault="009060F1" w:rsidP="009060F1">
            <w:pPr>
              <w:rPr>
                <w:rFonts w:ascii="Times New Roman" w:hAnsi="Times New Roman"/>
                <w:b/>
                <w:bCs/>
                <w:sz w:val="24"/>
                <w:szCs w:val="24"/>
              </w:rPr>
            </w:pPr>
          </w:p>
        </w:tc>
        <w:tc>
          <w:tcPr>
            <w:tcW w:w="461" w:type="pct"/>
            <w:vMerge w:val="restar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4</w:t>
            </w:r>
          </w:p>
        </w:tc>
        <w:tc>
          <w:tcPr>
            <w:tcW w:w="752" w:type="pct"/>
            <w:vMerge w:val="restart"/>
          </w:tcPr>
          <w:p w:rsidR="009060F1" w:rsidRPr="002A4856" w:rsidRDefault="009060F1" w:rsidP="009060F1">
            <w:pPr>
              <w:spacing w:after="0"/>
              <w:rPr>
                <w:rFonts w:ascii="Times New Roman" w:hAnsi="Times New Roman"/>
                <w:b/>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2283" w:type="pct"/>
            <w:tcBorders>
              <w:right w:val="nil"/>
            </w:tcBorders>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1.  Шпоночные и шлицевые соединения</w:t>
            </w:r>
          </w:p>
        </w:tc>
        <w:tc>
          <w:tcPr>
            <w:tcW w:w="861" w:type="pct"/>
            <w:tcBorders>
              <w:left w:val="nil"/>
            </w:tcBorders>
          </w:tcPr>
          <w:p w:rsidR="009060F1" w:rsidRPr="002A4856" w:rsidRDefault="009060F1" w:rsidP="009060F1">
            <w:pPr>
              <w:rPr>
                <w:rFonts w:ascii="Times New Roman" w:hAnsi="Times New Roman"/>
                <w:b/>
                <w:bCs/>
                <w:sz w:val="24"/>
                <w:szCs w:val="24"/>
              </w:rPr>
            </w:pP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2283" w:type="pct"/>
            <w:tcBorders>
              <w:right w:val="nil"/>
            </w:tcBorders>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2. Резьбовые соединения</w:t>
            </w:r>
          </w:p>
        </w:tc>
        <w:tc>
          <w:tcPr>
            <w:tcW w:w="861" w:type="pct"/>
            <w:tcBorders>
              <w:left w:val="nil"/>
            </w:tcBorders>
          </w:tcPr>
          <w:p w:rsidR="009060F1" w:rsidRPr="002A4856" w:rsidRDefault="009060F1" w:rsidP="009060F1">
            <w:pPr>
              <w:rPr>
                <w:rFonts w:ascii="Times New Roman" w:hAnsi="Times New Roman"/>
                <w:b/>
                <w:bCs/>
                <w:sz w:val="24"/>
                <w:szCs w:val="24"/>
              </w:rPr>
            </w:pP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2283" w:type="pct"/>
            <w:tcBorders>
              <w:right w:val="nil"/>
            </w:tcBorders>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3. Зубчатые передачи</w:t>
            </w:r>
          </w:p>
        </w:tc>
        <w:tc>
          <w:tcPr>
            <w:tcW w:w="861" w:type="pct"/>
            <w:tcBorders>
              <w:left w:val="nil"/>
            </w:tcBorders>
          </w:tcPr>
          <w:p w:rsidR="009060F1" w:rsidRPr="002A4856" w:rsidRDefault="009060F1" w:rsidP="009060F1">
            <w:pPr>
              <w:rPr>
                <w:rFonts w:ascii="Times New Roman" w:hAnsi="Times New Roman"/>
                <w:b/>
                <w:bCs/>
                <w:sz w:val="24"/>
                <w:szCs w:val="24"/>
              </w:rPr>
            </w:pP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1</w:t>
            </w: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Тема 3. Допуски формы и расположения поверхностей. Шероховатость</w:t>
            </w: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461" w:type="pct"/>
            <w:vMerge w:val="restar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4</w:t>
            </w:r>
          </w:p>
        </w:tc>
        <w:tc>
          <w:tcPr>
            <w:tcW w:w="752" w:type="pct"/>
            <w:vMerge w:val="restar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1.Допуски формы и расположения поверхностей</w:t>
            </w: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2.Шероховатость поверхности</w:t>
            </w:r>
          </w:p>
        </w:tc>
        <w:tc>
          <w:tcPr>
            <w:tcW w:w="461" w:type="pct"/>
            <w:vMerge/>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752" w:type="pct"/>
            <w:vMerge w:val="restar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1.</w:t>
            </w:r>
            <w:r w:rsidRPr="002A4856">
              <w:rPr>
                <w:rFonts w:ascii="Times New Roman" w:hAnsi="Times New Roman"/>
                <w:sz w:val="24"/>
                <w:szCs w:val="24"/>
              </w:rPr>
              <w:t xml:space="preserve"> Практическое </w:t>
            </w:r>
            <w:proofErr w:type="spellStart"/>
            <w:r w:rsidRPr="002A4856">
              <w:rPr>
                <w:rFonts w:ascii="Times New Roman" w:hAnsi="Times New Roman"/>
                <w:sz w:val="24"/>
                <w:szCs w:val="24"/>
              </w:rPr>
              <w:t>занятие</w:t>
            </w:r>
            <w:r w:rsidRPr="002A4856">
              <w:rPr>
                <w:rFonts w:ascii="Times New Roman" w:hAnsi="Times New Roman"/>
                <w:bCs/>
                <w:sz w:val="24"/>
                <w:szCs w:val="24"/>
              </w:rPr>
              <w:t>«Сравнение</w:t>
            </w:r>
            <w:proofErr w:type="spellEnd"/>
            <w:r w:rsidRPr="002A4856">
              <w:rPr>
                <w:rFonts w:ascii="Times New Roman" w:hAnsi="Times New Roman"/>
                <w:bCs/>
                <w:sz w:val="24"/>
                <w:szCs w:val="24"/>
              </w:rPr>
              <w:t xml:space="preserve"> шероховатости поверхностей с эталонами шероховатости»</w:t>
            </w:r>
          </w:p>
        </w:tc>
        <w:tc>
          <w:tcPr>
            <w:tcW w:w="461" w:type="pct"/>
            <w:vAlign w:val="center"/>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94"/>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1</w:t>
            </w: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9"/>
        </w:trPr>
        <w:tc>
          <w:tcPr>
            <w:tcW w:w="643" w:type="pct"/>
            <w:vMerge w:val="restart"/>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Тема 4.</w:t>
            </w:r>
          </w:p>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Средства измерения</w:t>
            </w: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461" w:type="pct"/>
            <w:vMerge w:val="restar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4</w:t>
            </w:r>
          </w:p>
        </w:tc>
        <w:tc>
          <w:tcPr>
            <w:tcW w:w="752" w:type="pct"/>
            <w:vMerge w:val="restar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1.Штангенинструменты</w:t>
            </w:r>
          </w:p>
        </w:tc>
        <w:tc>
          <w:tcPr>
            <w:tcW w:w="461" w:type="pct"/>
            <w:vMerge/>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2. Микрометрические инструменты</w:t>
            </w:r>
          </w:p>
        </w:tc>
        <w:tc>
          <w:tcPr>
            <w:tcW w:w="461" w:type="pct"/>
            <w:vMerge/>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3.Угломеры</w:t>
            </w:r>
          </w:p>
        </w:tc>
        <w:tc>
          <w:tcPr>
            <w:tcW w:w="461" w:type="pct"/>
            <w:vMerge/>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4.Скобы и калибры</w:t>
            </w:r>
          </w:p>
        </w:tc>
        <w:tc>
          <w:tcPr>
            <w:tcW w:w="461" w:type="pct"/>
            <w:vMerge/>
          </w:tcPr>
          <w:p w:rsidR="009060F1" w:rsidRPr="002A4856" w:rsidRDefault="009060F1" w:rsidP="009060F1">
            <w:pPr>
              <w:jc w:val="center"/>
              <w:rPr>
                <w:rFonts w:ascii="Times New Roman" w:hAnsi="Times New Roman"/>
                <w:b/>
                <w:bCs/>
                <w:sz w:val="24"/>
                <w:szCs w:val="24"/>
              </w:rPr>
            </w:pPr>
          </w:p>
        </w:tc>
        <w:tc>
          <w:tcPr>
            <w:tcW w:w="752"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6</w:t>
            </w:r>
          </w:p>
        </w:tc>
        <w:tc>
          <w:tcPr>
            <w:tcW w:w="752"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 xml:space="preserve">1. </w:t>
            </w:r>
            <w:r w:rsidRPr="002A4856">
              <w:rPr>
                <w:rFonts w:ascii="Times New Roman" w:hAnsi="Times New Roman"/>
                <w:sz w:val="24"/>
                <w:szCs w:val="24"/>
              </w:rPr>
              <w:t>Практическое занятие «</w:t>
            </w:r>
            <w:r w:rsidRPr="002A4856">
              <w:rPr>
                <w:rFonts w:ascii="Times New Roman" w:hAnsi="Times New Roman"/>
                <w:bCs/>
                <w:sz w:val="24"/>
                <w:szCs w:val="24"/>
              </w:rPr>
              <w:t>Определение размеров по микрометру и индикатору»</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752" w:type="pct"/>
          </w:tcPr>
          <w:p w:rsidR="009060F1" w:rsidRPr="002A4856" w:rsidRDefault="009060F1" w:rsidP="009060F1">
            <w:pPr>
              <w:spacing w:after="0"/>
              <w:rPr>
                <w:rFonts w:ascii="Times New Roman" w:hAnsi="Times New Roman"/>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2.</w:t>
            </w:r>
            <w:r w:rsidRPr="002A4856">
              <w:rPr>
                <w:rFonts w:ascii="Times New Roman" w:hAnsi="Times New Roman"/>
                <w:sz w:val="24"/>
                <w:szCs w:val="24"/>
              </w:rPr>
              <w:t xml:space="preserve"> Практическое занятие</w:t>
            </w:r>
            <w:r w:rsidR="00A039B0" w:rsidRPr="002A4856">
              <w:rPr>
                <w:rFonts w:ascii="Times New Roman" w:hAnsi="Times New Roman"/>
                <w:sz w:val="24"/>
                <w:szCs w:val="24"/>
              </w:rPr>
              <w:t xml:space="preserve"> </w:t>
            </w:r>
            <w:r w:rsidRPr="002A4856">
              <w:rPr>
                <w:rFonts w:ascii="Times New Roman" w:hAnsi="Times New Roman"/>
                <w:bCs/>
                <w:sz w:val="24"/>
                <w:szCs w:val="24"/>
              </w:rPr>
              <w:t>«Определение углов угломером»</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752"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Cs/>
                <w:sz w:val="24"/>
                <w:szCs w:val="24"/>
              </w:rPr>
            </w:pPr>
            <w:r w:rsidRPr="002A4856">
              <w:rPr>
                <w:rFonts w:ascii="Times New Roman" w:hAnsi="Times New Roman"/>
                <w:bCs/>
                <w:sz w:val="24"/>
                <w:szCs w:val="24"/>
              </w:rPr>
              <w:t>3.</w:t>
            </w:r>
            <w:r w:rsidRPr="002A4856">
              <w:rPr>
                <w:rFonts w:ascii="Times New Roman" w:hAnsi="Times New Roman"/>
                <w:sz w:val="24"/>
                <w:szCs w:val="24"/>
              </w:rPr>
              <w:t xml:space="preserve"> Практическое занятие «</w:t>
            </w:r>
            <w:r w:rsidRPr="002A4856">
              <w:rPr>
                <w:rFonts w:ascii="Times New Roman" w:hAnsi="Times New Roman"/>
                <w:bCs/>
                <w:sz w:val="24"/>
                <w:szCs w:val="24"/>
              </w:rPr>
              <w:t>Измерение элементов резьбы резьбомером, резьбовым микрометром, резьбовыми калибрами»</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752"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643" w:type="pct"/>
            <w:vMerge/>
          </w:tcPr>
          <w:p w:rsidR="009060F1" w:rsidRPr="002A4856" w:rsidRDefault="009060F1" w:rsidP="009060F1">
            <w:pPr>
              <w:rPr>
                <w:rFonts w:ascii="Times New Roman" w:hAnsi="Times New Roman"/>
                <w:b/>
                <w:bCs/>
                <w:sz w:val="24"/>
                <w:szCs w:val="24"/>
              </w:rPr>
            </w:pPr>
          </w:p>
        </w:tc>
        <w:tc>
          <w:tcPr>
            <w:tcW w:w="3144" w:type="pct"/>
            <w:gridSpan w:val="2"/>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1</w:t>
            </w:r>
          </w:p>
        </w:tc>
        <w:tc>
          <w:tcPr>
            <w:tcW w:w="752"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82"/>
        </w:trPr>
        <w:tc>
          <w:tcPr>
            <w:tcW w:w="3787" w:type="pct"/>
            <w:gridSpan w:val="3"/>
          </w:tcPr>
          <w:p w:rsidR="009060F1" w:rsidRPr="002A4856" w:rsidRDefault="009060F1" w:rsidP="009060F1">
            <w:pPr>
              <w:rPr>
                <w:rFonts w:ascii="Times New Roman" w:hAnsi="Times New Roman"/>
                <w:b/>
                <w:bCs/>
                <w:sz w:val="24"/>
                <w:szCs w:val="24"/>
              </w:rPr>
            </w:pPr>
            <w:r w:rsidRPr="002A4856">
              <w:rPr>
                <w:rFonts w:ascii="Times New Roman" w:hAnsi="Times New Roman"/>
                <w:b/>
                <w:iCs/>
                <w:sz w:val="24"/>
                <w:szCs w:val="24"/>
              </w:rPr>
              <w:t xml:space="preserve">Промежуточная аттестация                                                                                            </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2</w:t>
            </w:r>
          </w:p>
        </w:tc>
        <w:tc>
          <w:tcPr>
            <w:tcW w:w="752"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3787" w:type="pct"/>
            <w:gridSpan w:val="3"/>
          </w:tcPr>
          <w:p w:rsidR="009060F1" w:rsidRPr="002A4856" w:rsidRDefault="009060F1" w:rsidP="009060F1">
            <w:pPr>
              <w:rPr>
                <w:rFonts w:ascii="Times New Roman" w:hAnsi="Times New Roman"/>
                <w:b/>
                <w:bCs/>
                <w:sz w:val="24"/>
                <w:szCs w:val="24"/>
              </w:rPr>
            </w:pPr>
            <w:r w:rsidRPr="002A4856">
              <w:rPr>
                <w:rFonts w:ascii="Times New Roman" w:hAnsi="Times New Roman"/>
                <w:b/>
                <w:bCs/>
                <w:sz w:val="24"/>
                <w:szCs w:val="24"/>
              </w:rPr>
              <w:t>Всего:</w:t>
            </w:r>
          </w:p>
        </w:tc>
        <w:tc>
          <w:tcPr>
            <w:tcW w:w="461" w:type="pct"/>
            <w:vAlign w:val="center"/>
          </w:tcPr>
          <w:p w:rsidR="009060F1" w:rsidRPr="002A4856" w:rsidRDefault="009060F1" w:rsidP="009060F1">
            <w:pPr>
              <w:jc w:val="center"/>
              <w:rPr>
                <w:rFonts w:ascii="Times New Roman" w:hAnsi="Times New Roman"/>
                <w:b/>
                <w:bCs/>
                <w:sz w:val="24"/>
                <w:szCs w:val="24"/>
              </w:rPr>
            </w:pPr>
            <w:r w:rsidRPr="002A4856">
              <w:rPr>
                <w:rFonts w:ascii="Times New Roman" w:hAnsi="Times New Roman"/>
                <w:b/>
                <w:bCs/>
                <w:sz w:val="24"/>
                <w:szCs w:val="24"/>
              </w:rPr>
              <w:t>34</w:t>
            </w:r>
          </w:p>
        </w:tc>
        <w:tc>
          <w:tcPr>
            <w:tcW w:w="752" w:type="pct"/>
          </w:tcPr>
          <w:p w:rsidR="009060F1" w:rsidRPr="002A4856" w:rsidRDefault="009060F1" w:rsidP="009060F1">
            <w:pPr>
              <w:spacing w:after="0"/>
              <w:rPr>
                <w:rFonts w:ascii="Times New Roman" w:hAnsi="Times New Roman"/>
                <w:b/>
                <w:bCs/>
                <w:sz w:val="24"/>
                <w:szCs w:val="24"/>
              </w:rPr>
            </w:pPr>
          </w:p>
        </w:tc>
      </w:tr>
    </w:tbl>
    <w:p w:rsidR="009060F1" w:rsidRPr="002A4856" w:rsidRDefault="009060F1" w:rsidP="009060F1">
      <w:pPr>
        <w:rPr>
          <w:rFonts w:ascii="Times New Roman" w:hAnsi="Times New Roman"/>
          <w:b/>
          <w:bCs/>
        </w:rPr>
      </w:pPr>
    </w:p>
    <w:p w:rsidR="009060F1" w:rsidRPr="002A4856" w:rsidRDefault="009060F1" w:rsidP="009060F1">
      <w:pPr>
        <w:rPr>
          <w:rFonts w:ascii="Times New Roman" w:hAnsi="Times New Roman"/>
          <w:b/>
          <w:bCs/>
          <w:i/>
        </w:rPr>
      </w:pPr>
    </w:p>
    <w:p w:rsidR="009060F1" w:rsidRPr="002A4856" w:rsidRDefault="009060F1" w:rsidP="009060F1">
      <w:pPr>
        <w:pStyle w:val="ad"/>
        <w:ind w:left="709"/>
        <w:rPr>
          <w:i/>
        </w:rPr>
      </w:pPr>
      <w:r w:rsidRPr="002A4856">
        <w:rPr>
          <w:i/>
        </w:rPr>
        <w:t>.</w:t>
      </w:r>
    </w:p>
    <w:p w:rsidR="009060F1" w:rsidRPr="002A4856" w:rsidRDefault="009060F1" w:rsidP="009060F1">
      <w:pPr>
        <w:ind w:firstLine="709"/>
        <w:rPr>
          <w:rFonts w:ascii="Times New Roman" w:hAnsi="Times New Roman"/>
          <w:i/>
        </w:rPr>
        <w:sectPr w:rsidR="009060F1" w:rsidRPr="002A4856" w:rsidSect="009060F1">
          <w:pgSz w:w="16840" w:h="11907" w:orient="landscape"/>
          <w:pgMar w:top="851" w:right="1134" w:bottom="851" w:left="992" w:header="709" w:footer="709" w:gutter="0"/>
          <w:cols w:space="720"/>
        </w:sectPr>
      </w:pPr>
    </w:p>
    <w:p w:rsidR="009060F1" w:rsidRPr="002A4856" w:rsidRDefault="009060F1" w:rsidP="009060F1">
      <w:pPr>
        <w:pStyle w:val="ad"/>
        <w:ind w:left="720"/>
        <w:jc w:val="center"/>
        <w:rPr>
          <w:b/>
        </w:rPr>
      </w:pPr>
      <w:r w:rsidRPr="002A4856">
        <w:rPr>
          <w:b/>
          <w:bCs/>
        </w:rPr>
        <w:lastRenderedPageBreak/>
        <w:t xml:space="preserve">3. УСЛОВИЯ РЕАЛИЗАЦИИ ПРОГРАММЫ УЧЕБНОЙ ДИСЦИПЛИНЫ </w:t>
      </w:r>
      <w:r w:rsidRPr="002A4856">
        <w:rPr>
          <w:b/>
          <w:u w:val="single"/>
        </w:rPr>
        <w:t>«ОП.01 ТЕХНИЧЕСКИЕ  ИЗМЕРЕНИЯ»</w:t>
      </w:r>
    </w:p>
    <w:p w:rsidR="009060F1" w:rsidRPr="002A4856" w:rsidRDefault="009060F1" w:rsidP="009060F1">
      <w:pPr>
        <w:ind w:left="1353"/>
        <w:rPr>
          <w:rFonts w:ascii="Times New Roman" w:hAnsi="Times New Roman"/>
          <w:b/>
          <w:bCs/>
        </w:rPr>
      </w:pPr>
    </w:p>
    <w:p w:rsidR="009060F1" w:rsidRPr="002A4856" w:rsidRDefault="009060F1" w:rsidP="009060F1">
      <w:pPr>
        <w:suppressAutoHyphens/>
        <w:ind w:firstLine="709"/>
        <w:jc w:val="both"/>
        <w:rPr>
          <w:rFonts w:ascii="Times New Roman" w:hAnsi="Times New Roman"/>
          <w:bCs/>
          <w:sz w:val="24"/>
          <w:szCs w:val="24"/>
        </w:rPr>
      </w:pPr>
      <w:r w:rsidRPr="002A485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66F3F"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u w:val="single"/>
        </w:rPr>
      </w:pPr>
      <w:r w:rsidRPr="002A4856">
        <w:rPr>
          <w:rFonts w:ascii="Times New Roman" w:hAnsi="Times New Roman"/>
          <w:bCs/>
          <w:sz w:val="24"/>
          <w:szCs w:val="24"/>
        </w:rPr>
        <w:t>Кабинет</w:t>
      </w:r>
      <w:r w:rsidRPr="002A4856">
        <w:rPr>
          <w:rFonts w:ascii="Times New Roman" w:hAnsi="Times New Roman"/>
          <w:bCs/>
          <w:i/>
          <w:sz w:val="24"/>
          <w:szCs w:val="24"/>
          <w:u w:val="single"/>
        </w:rPr>
        <w:t xml:space="preserve"> </w:t>
      </w:r>
    </w:p>
    <w:p w:rsidR="00766F3F" w:rsidRPr="002A4856" w:rsidRDefault="00766F3F" w:rsidP="00766F3F">
      <w:pPr>
        <w:rPr>
          <w:rFonts w:ascii="Times New Roman" w:hAnsi="Times New Roman"/>
          <w:bCs/>
        </w:rPr>
      </w:pPr>
      <w:r w:rsidRPr="002A4856">
        <w:rPr>
          <w:rFonts w:ascii="Times New Roman" w:hAnsi="Times New Roman"/>
          <w:bCs/>
        </w:rPr>
        <w:t>Техническая и инженерная графика</w:t>
      </w:r>
    </w:p>
    <w:p w:rsidR="00766F3F" w:rsidRPr="002A4856" w:rsidRDefault="00766F3F" w:rsidP="00766F3F">
      <w:pPr>
        <w:rPr>
          <w:rFonts w:ascii="Times New Roman" w:hAnsi="Times New Roman"/>
          <w:bCs/>
        </w:rPr>
      </w:pPr>
      <w:r w:rsidRPr="002A4856">
        <w:rPr>
          <w:rFonts w:ascii="Times New Roman" w:hAnsi="Times New Roman"/>
          <w:bCs/>
        </w:rPr>
        <w:t>Лаборатория: (Физических основ измерений, Контроля и испытаний продукции, Технических измерений)</w:t>
      </w:r>
    </w:p>
    <w:p w:rsidR="009060F1" w:rsidRPr="002A4856" w:rsidRDefault="009060F1" w:rsidP="00B8202F">
      <w:pPr>
        <w:numPr>
          <w:ilvl w:val="0"/>
          <w:numId w:val="1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sidRPr="002A4856">
        <w:rPr>
          <w:rFonts w:ascii="Times New Roman" w:hAnsi="Times New Roman"/>
          <w:bCs/>
          <w:sz w:val="24"/>
          <w:szCs w:val="24"/>
        </w:rPr>
        <w:t>посадочные места по количеству обучающихся;</w:t>
      </w:r>
    </w:p>
    <w:p w:rsidR="009060F1" w:rsidRPr="002A4856" w:rsidRDefault="009060F1" w:rsidP="00B8202F">
      <w:pPr>
        <w:numPr>
          <w:ilvl w:val="0"/>
          <w:numId w:val="1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sidRPr="002A4856">
        <w:rPr>
          <w:rFonts w:ascii="Times New Roman" w:hAnsi="Times New Roman"/>
          <w:bCs/>
          <w:sz w:val="24"/>
          <w:szCs w:val="24"/>
        </w:rPr>
        <w:t>рабочее место преподавателя;</w:t>
      </w:r>
    </w:p>
    <w:p w:rsidR="009060F1" w:rsidRPr="002A4856" w:rsidRDefault="009060F1" w:rsidP="00B8202F">
      <w:pPr>
        <w:numPr>
          <w:ilvl w:val="0"/>
          <w:numId w:val="12"/>
        </w:num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jc w:val="both"/>
        <w:rPr>
          <w:rFonts w:ascii="Times New Roman" w:hAnsi="Times New Roman"/>
          <w:bCs/>
          <w:sz w:val="24"/>
          <w:szCs w:val="24"/>
        </w:rPr>
      </w:pPr>
      <w:r w:rsidRPr="002A4856">
        <w:rPr>
          <w:rFonts w:ascii="Times New Roman" w:hAnsi="Times New Roman"/>
          <w:bCs/>
          <w:sz w:val="24"/>
          <w:szCs w:val="24"/>
        </w:rPr>
        <w:t>комплектами:</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proofErr w:type="spellStart"/>
      <w:r w:rsidRPr="002A4856">
        <w:rPr>
          <w:rFonts w:ascii="Times New Roman" w:hAnsi="Times New Roman"/>
          <w:bCs/>
          <w:sz w:val="24"/>
          <w:szCs w:val="24"/>
        </w:rPr>
        <w:t>учебно</w:t>
      </w:r>
      <w:proofErr w:type="spellEnd"/>
      <w:r w:rsidRPr="002A4856">
        <w:rPr>
          <w:rFonts w:ascii="Times New Roman" w:hAnsi="Times New Roman"/>
          <w:bCs/>
          <w:sz w:val="24"/>
          <w:szCs w:val="24"/>
        </w:rPr>
        <w:t xml:space="preserve"> — наглядных пособий «Технические измерения»;</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proofErr w:type="spellStart"/>
      <w:r w:rsidRPr="002A4856">
        <w:rPr>
          <w:rFonts w:ascii="Times New Roman" w:hAnsi="Times New Roman"/>
          <w:bCs/>
          <w:sz w:val="24"/>
          <w:szCs w:val="24"/>
        </w:rPr>
        <w:t>штанген</w:t>
      </w:r>
      <w:proofErr w:type="spellEnd"/>
      <w:r w:rsidRPr="002A4856">
        <w:rPr>
          <w:rFonts w:ascii="Times New Roman" w:hAnsi="Times New Roman"/>
          <w:bCs/>
          <w:sz w:val="24"/>
          <w:szCs w:val="24"/>
        </w:rPr>
        <w:t>-инструментов;</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sidRPr="002A4856">
        <w:rPr>
          <w:rFonts w:ascii="Times New Roman" w:hAnsi="Times New Roman"/>
          <w:bCs/>
          <w:sz w:val="24"/>
          <w:szCs w:val="24"/>
        </w:rPr>
        <w:t xml:space="preserve"> микрометрических инструментов;</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sidRPr="002A4856">
        <w:rPr>
          <w:rFonts w:ascii="Times New Roman" w:hAnsi="Times New Roman"/>
          <w:bCs/>
          <w:sz w:val="24"/>
          <w:szCs w:val="24"/>
        </w:rPr>
        <w:t xml:space="preserve"> угломеров;</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sidRPr="002A4856">
        <w:rPr>
          <w:rFonts w:ascii="Times New Roman" w:hAnsi="Times New Roman"/>
          <w:bCs/>
          <w:sz w:val="24"/>
          <w:szCs w:val="24"/>
        </w:rPr>
        <w:t>калибров;</w:t>
      </w:r>
    </w:p>
    <w:p w:rsidR="009060F1" w:rsidRPr="002A4856" w:rsidRDefault="009060F1" w:rsidP="009060F1">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spacing w:after="0"/>
        <w:ind w:left="720"/>
        <w:jc w:val="both"/>
        <w:rPr>
          <w:rFonts w:ascii="Times New Roman" w:hAnsi="Times New Roman"/>
          <w:bCs/>
          <w:sz w:val="24"/>
          <w:szCs w:val="24"/>
        </w:rPr>
      </w:pPr>
      <w:r w:rsidRPr="002A4856">
        <w:rPr>
          <w:rFonts w:ascii="Times New Roman" w:hAnsi="Times New Roman"/>
          <w:bCs/>
          <w:sz w:val="24"/>
          <w:szCs w:val="24"/>
        </w:rPr>
        <w:t xml:space="preserve"> образцов шероховатостей</w:t>
      </w:r>
    </w:p>
    <w:p w:rsidR="009060F1" w:rsidRPr="002A4856" w:rsidRDefault="009060F1" w:rsidP="009060F1">
      <w:pPr>
        <w:rPr>
          <w:rFonts w:ascii="Times New Roman" w:hAnsi="Times New Roman"/>
          <w:i/>
          <w:u w:val="single"/>
        </w:rPr>
      </w:pPr>
      <w:r w:rsidRPr="002A4856">
        <w:rPr>
          <w:rFonts w:ascii="Times New Roman" w:hAnsi="Times New Roman"/>
          <w:sz w:val="24"/>
          <w:szCs w:val="24"/>
          <w:u w:val="single"/>
        </w:rPr>
        <w:t>техническими средствами обучения</w:t>
      </w:r>
      <w:r w:rsidRPr="002A4856">
        <w:rPr>
          <w:rFonts w:ascii="Times New Roman" w:hAnsi="Times New Roman"/>
          <w:i/>
          <w:u w:val="single"/>
        </w:rPr>
        <w:t xml:space="preserve">: </w:t>
      </w:r>
    </w:p>
    <w:p w:rsidR="009060F1" w:rsidRPr="002A4856" w:rsidRDefault="009060F1" w:rsidP="009060F1">
      <w:pPr>
        <w:pStyle w:val="ad"/>
        <w:spacing w:before="0" w:after="200" w:line="276" w:lineRule="auto"/>
        <w:ind w:left="720"/>
        <w:contextualSpacing/>
      </w:pPr>
      <w:r w:rsidRPr="002A4856">
        <w:t>- проектор мультимедийный</w:t>
      </w:r>
    </w:p>
    <w:p w:rsidR="009060F1" w:rsidRPr="002A4856" w:rsidRDefault="009060F1" w:rsidP="009060F1">
      <w:pPr>
        <w:pStyle w:val="ad"/>
        <w:spacing w:before="0" w:after="200" w:line="276" w:lineRule="auto"/>
        <w:ind w:left="720"/>
        <w:contextualSpacing/>
      </w:pPr>
      <w:r w:rsidRPr="002A4856">
        <w:t>- компьютер</w:t>
      </w:r>
    </w:p>
    <w:p w:rsidR="009060F1" w:rsidRPr="002A4856" w:rsidRDefault="009060F1" w:rsidP="009060F1">
      <w:pPr>
        <w:suppressAutoHyphens/>
        <w:ind w:firstLine="709"/>
        <w:jc w:val="both"/>
        <w:rPr>
          <w:rFonts w:ascii="Times New Roman" w:hAnsi="Times New Roman"/>
          <w:b/>
          <w:bCs/>
          <w:sz w:val="24"/>
          <w:szCs w:val="24"/>
        </w:rPr>
      </w:pPr>
      <w:r w:rsidRPr="002A4856">
        <w:rPr>
          <w:rFonts w:ascii="Times New Roman" w:hAnsi="Times New Roman"/>
          <w:b/>
          <w:bCs/>
          <w:sz w:val="24"/>
          <w:szCs w:val="24"/>
        </w:rPr>
        <w:t>3.2. Информационное обеспечение реализации программы</w:t>
      </w:r>
    </w:p>
    <w:p w:rsidR="009060F1" w:rsidRPr="002A4856" w:rsidRDefault="009060F1" w:rsidP="009060F1">
      <w:pPr>
        <w:suppressAutoHyphens/>
        <w:ind w:firstLine="709"/>
        <w:jc w:val="both"/>
        <w:rPr>
          <w:rFonts w:ascii="Times New Roman" w:hAnsi="Times New Roman"/>
          <w:sz w:val="24"/>
          <w:szCs w:val="24"/>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w:t>
      </w:r>
      <w:r w:rsidRPr="002A485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060F1" w:rsidRPr="002A4856" w:rsidRDefault="009060F1" w:rsidP="009060F1">
      <w:pPr>
        <w:ind w:left="360"/>
        <w:contextualSpacing/>
        <w:rPr>
          <w:rFonts w:ascii="Times New Roman" w:hAnsi="Times New Roman"/>
        </w:rPr>
      </w:pPr>
    </w:p>
    <w:p w:rsidR="009060F1" w:rsidRPr="002A4856" w:rsidRDefault="009060F1" w:rsidP="009060F1">
      <w:pPr>
        <w:ind w:left="360"/>
        <w:contextualSpacing/>
        <w:rPr>
          <w:rFonts w:ascii="Times New Roman" w:hAnsi="Times New Roman"/>
          <w:b/>
          <w:sz w:val="24"/>
          <w:szCs w:val="24"/>
        </w:rPr>
      </w:pPr>
      <w:r w:rsidRPr="002A4856">
        <w:rPr>
          <w:rFonts w:ascii="Times New Roman" w:hAnsi="Times New Roman"/>
          <w:b/>
          <w:sz w:val="24"/>
          <w:szCs w:val="24"/>
        </w:rPr>
        <w:t>3.2.1. Печатные издания</w:t>
      </w:r>
    </w:p>
    <w:p w:rsidR="009060F1" w:rsidRPr="002A4856" w:rsidRDefault="009060F1" w:rsidP="009060F1">
      <w:pPr>
        <w:ind w:firstLine="709"/>
        <w:contextualSpacing/>
        <w:jc w:val="both"/>
        <w:rPr>
          <w:rFonts w:ascii="Times New Roman" w:hAnsi="Times New Roman"/>
          <w:sz w:val="24"/>
          <w:szCs w:val="24"/>
        </w:rPr>
      </w:pPr>
      <w:r w:rsidRPr="002A4856">
        <w:rPr>
          <w:rFonts w:ascii="Times New Roman" w:hAnsi="Times New Roman"/>
          <w:sz w:val="24"/>
          <w:szCs w:val="24"/>
        </w:rPr>
        <w:t xml:space="preserve">1. </w:t>
      </w:r>
      <w:proofErr w:type="spellStart"/>
      <w:r w:rsidRPr="002A4856">
        <w:rPr>
          <w:rFonts w:ascii="Times New Roman" w:hAnsi="Times New Roman"/>
          <w:sz w:val="24"/>
          <w:szCs w:val="24"/>
        </w:rPr>
        <w:t>Багдасарова</w:t>
      </w:r>
      <w:proofErr w:type="spellEnd"/>
      <w:r w:rsidRPr="002A4856">
        <w:rPr>
          <w:rFonts w:ascii="Times New Roman" w:hAnsi="Times New Roman"/>
          <w:sz w:val="24"/>
          <w:szCs w:val="24"/>
        </w:rPr>
        <w:t xml:space="preserve"> Т.А. Допуски и технические измерения. Рабочая тетрадь –М.: ОИЦ «Академия» 2014.</w:t>
      </w:r>
    </w:p>
    <w:p w:rsidR="009060F1" w:rsidRPr="002A4856" w:rsidRDefault="009060F1" w:rsidP="009060F1">
      <w:pPr>
        <w:ind w:firstLine="709"/>
        <w:contextualSpacing/>
        <w:jc w:val="both"/>
        <w:rPr>
          <w:rFonts w:ascii="Times New Roman" w:hAnsi="Times New Roman"/>
          <w:sz w:val="24"/>
          <w:szCs w:val="24"/>
        </w:rPr>
      </w:pPr>
      <w:r w:rsidRPr="002A4856">
        <w:rPr>
          <w:rFonts w:ascii="Times New Roman" w:hAnsi="Times New Roman"/>
          <w:sz w:val="24"/>
          <w:szCs w:val="24"/>
        </w:rPr>
        <w:t xml:space="preserve">2. </w:t>
      </w:r>
      <w:proofErr w:type="spellStart"/>
      <w:r w:rsidRPr="002A4856">
        <w:rPr>
          <w:rFonts w:ascii="Times New Roman" w:hAnsi="Times New Roman"/>
          <w:sz w:val="24"/>
          <w:szCs w:val="24"/>
        </w:rPr>
        <w:t>Багдасарова</w:t>
      </w:r>
      <w:proofErr w:type="spellEnd"/>
      <w:r w:rsidRPr="002A4856">
        <w:rPr>
          <w:rFonts w:ascii="Times New Roman" w:hAnsi="Times New Roman"/>
          <w:sz w:val="24"/>
          <w:szCs w:val="24"/>
        </w:rPr>
        <w:t xml:space="preserve"> Т.А. Допуски и технические измерения. Контрольные материалы –М.: ОИЦ «Академия» 2014</w:t>
      </w:r>
    </w:p>
    <w:p w:rsidR="009060F1" w:rsidRPr="002A4856" w:rsidRDefault="009060F1" w:rsidP="009060F1">
      <w:pPr>
        <w:ind w:firstLine="709"/>
        <w:contextualSpacing/>
        <w:rPr>
          <w:rFonts w:ascii="Times New Roman" w:hAnsi="Times New Roman"/>
          <w:sz w:val="24"/>
          <w:szCs w:val="24"/>
        </w:rPr>
      </w:pPr>
      <w:r w:rsidRPr="002A4856">
        <w:rPr>
          <w:rFonts w:ascii="Times New Roman" w:hAnsi="Times New Roman"/>
          <w:sz w:val="24"/>
          <w:szCs w:val="24"/>
        </w:rPr>
        <w:t>3.Багдасарова Т.А. Допуски и технические измерения. Лабораторно-практические работы М.: ОИЦ «Академия», 2014</w:t>
      </w:r>
    </w:p>
    <w:p w:rsidR="009060F1" w:rsidRPr="002A4856" w:rsidRDefault="009060F1" w:rsidP="009060F1">
      <w:pPr>
        <w:ind w:firstLine="709"/>
        <w:contextualSpacing/>
        <w:rPr>
          <w:rFonts w:ascii="Times New Roman" w:hAnsi="Times New Roman"/>
          <w:b/>
          <w:sz w:val="24"/>
          <w:szCs w:val="24"/>
        </w:rPr>
      </w:pPr>
    </w:p>
    <w:p w:rsidR="009060F1" w:rsidRPr="002A4856" w:rsidRDefault="009060F1" w:rsidP="009060F1">
      <w:pPr>
        <w:ind w:left="360"/>
        <w:contextualSpacing/>
        <w:rPr>
          <w:rFonts w:ascii="Times New Roman" w:hAnsi="Times New Roman"/>
          <w:b/>
        </w:rPr>
      </w:pPr>
      <w:r w:rsidRPr="002A4856">
        <w:rPr>
          <w:rFonts w:ascii="Times New Roman" w:hAnsi="Times New Roman"/>
          <w:b/>
        </w:rPr>
        <w:t>3.2.2. Электронные издания (электронные ресурсы)</w:t>
      </w:r>
    </w:p>
    <w:p w:rsidR="009060F1" w:rsidRPr="002A4856" w:rsidRDefault="009060F1" w:rsidP="00B8202F">
      <w:pPr>
        <w:widowControl w:val="0"/>
        <w:numPr>
          <w:ilvl w:val="0"/>
          <w:numId w:val="9"/>
        </w:numPr>
        <w:autoSpaceDE w:val="0"/>
        <w:autoSpaceDN w:val="0"/>
        <w:adjustRightInd w:val="0"/>
        <w:spacing w:after="0" w:line="240" w:lineRule="auto"/>
        <w:rPr>
          <w:rFonts w:ascii="Times New Roman" w:hAnsi="Times New Roman"/>
          <w:sz w:val="24"/>
          <w:szCs w:val="24"/>
        </w:rPr>
      </w:pPr>
      <w:r w:rsidRPr="002A4856">
        <w:rPr>
          <w:rFonts w:ascii="Times New Roman" w:hAnsi="Times New Roman"/>
          <w:sz w:val="24"/>
          <w:szCs w:val="24"/>
        </w:rPr>
        <w:t xml:space="preserve">- </w:t>
      </w:r>
      <w:r w:rsidRPr="002A4856">
        <w:rPr>
          <w:rFonts w:ascii="Times New Roman" w:hAnsi="Times New Roman"/>
          <w:sz w:val="24"/>
          <w:szCs w:val="24"/>
          <w:lang w:val="en-US"/>
        </w:rPr>
        <w:t>http</w:t>
      </w:r>
      <w:r w:rsidRPr="002A4856">
        <w:rPr>
          <w:rFonts w:ascii="Times New Roman" w:hAnsi="Times New Roman"/>
          <w:sz w:val="24"/>
          <w:szCs w:val="24"/>
        </w:rPr>
        <w:t>://</w:t>
      </w:r>
      <w:proofErr w:type="spellStart"/>
      <w:r w:rsidRPr="002A4856">
        <w:rPr>
          <w:rFonts w:ascii="Times New Roman" w:hAnsi="Times New Roman"/>
          <w:sz w:val="24"/>
          <w:szCs w:val="24"/>
          <w:lang w:val="en-US"/>
        </w:rPr>
        <w:t>ktf</w:t>
      </w:r>
      <w:proofErr w:type="spellEnd"/>
      <w:r w:rsidRPr="002A4856">
        <w:rPr>
          <w:rFonts w:ascii="Times New Roman" w:hAnsi="Times New Roman"/>
          <w:sz w:val="24"/>
          <w:szCs w:val="24"/>
        </w:rPr>
        <w:t>.</w:t>
      </w:r>
      <w:proofErr w:type="spellStart"/>
      <w:r w:rsidRPr="002A4856">
        <w:rPr>
          <w:rFonts w:ascii="Times New Roman" w:hAnsi="Times New Roman"/>
          <w:sz w:val="24"/>
          <w:szCs w:val="24"/>
          <w:lang w:val="en-US"/>
        </w:rPr>
        <w:t>krk</w:t>
      </w:r>
      <w:proofErr w:type="spellEnd"/>
      <w:r w:rsidRPr="002A4856">
        <w:rPr>
          <w:rFonts w:ascii="Times New Roman" w:hAnsi="Times New Roman"/>
          <w:sz w:val="24"/>
          <w:szCs w:val="24"/>
        </w:rPr>
        <w:t>.</w:t>
      </w:r>
      <w:r w:rsidRPr="002A4856">
        <w:rPr>
          <w:rFonts w:ascii="Times New Roman" w:hAnsi="Times New Roman"/>
          <w:sz w:val="24"/>
          <w:szCs w:val="24"/>
          <w:lang w:val="en-US"/>
        </w:rPr>
        <w:t>ru</w:t>
      </w:r>
      <w:r w:rsidRPr="002A4856">
        <w:rPr>
          <w:rFonts w:ascii="Times New Roman" w:hAnsi="Times New Roman"/>
          <w:sz w:val="24"/>
          <w:szCs w:val="24"/>
        </w:rPr>
        <w:t>/</w:t>
      </w:r>
      <w:r w:rsidRPr="002A4856">
        <w:rPr>
          <w:rFonts w:ascii="Times New Roman" w:hAnsi="Times New Roman"/>
          <w:sz w:val="24"/>
          <w:szCs w:val="24"/>
          <w:lang w:val="en-US"/>
        </w:rPr>
        <w:t>courses</w:t>
      </w:r>
      <w:r w:rsidRPr="002A4856">
        <w:rPr>
          <w:rFonts w:ascii="Times New Roman" w:hAnsi="Times New Roman"/>
          <w:sz w:val="24"/>
          <w:szCs w:val="24"/>
        </w:rPr>
        <w:t>/</w:t>
      </w:r>
      <w:proofErr w:type="spellStart"/>
      <w:r w:rsidRPr="002A4856">
        <w:rPr>
          <w:rFonts w:ascii="Times New Roman" w:hAnsi="Times New Roman"/>
          <w:sz w:val="24"/>
          <w:szCs w:val="24"/>
          <w:lang w:val="en-US"/>
        </w:rPr>
        <w:t>foet</w:t>
      </w:r>
      <w:proofErr w:type="spellEnd"/>
      <w:r w:rsidRPr="002A4856">
        <w:rPr>
          <w:rFonts w:ascii="Times New Roman" w:hAnsi="Times New Roman"/>
          <w:sz w:val="24"/>
          <w:szCs w:val="24"/>
        </w:rPr>
        <w:t xml:space="preserve">/ </w:t>
      </w:r>
    </w:p>
    <w:p w:rsidR="009060F1" w:rsidRPr="002A4856" w:rsidRDefault="009060F1" w:rsidP="009060F1">
      <w:pPr>
        <w:widowControl w:val="0"/>
        <w:autoSpaceDE w:val="0"/>
        <w:autoSpaceDN w:val="0"/>
        <w:adjustRightInd w:val="0"/>
        <w:spacing w:after="0" w:line="240" w:lineRule="auto"/>
        <w:ind w:left="284"/>
        <w:rPr>
          <w:rFonts w:ascii="Times New Roman" w:hAnsi="Times New Roman"/>
          <w:sz w:val="24"/>
          <w:szCs w:val="24"/>
        </w:rPr>
      </w:pPr>
      <w:r w:rsidRPr="002A4856">
        <w:rPr>
          <w:rFonts w:ascii="Times New Roman" w:hAnsi="Times New Roman"/>
          <w:sz w:val="24"/>
          <w:szCs w:val="24"/>
        </w:rPr>
        <w:t>(Сайт содержит информацию по разделу «Допуски и посадки»)</w:t>
      </w:r>
    </w:p>
    <w:p w:rsidR="009060F1" w:rsidRPr="002A4856" w:rsidRDefault="009060F1" w:rsidP="00B8202F">
      <w:pPr>
        <w:widowControl w:val="0"/>
        <w:numPr>
          <w:ilvl w:val="0"/>
          <w:numId w:val="9"/>
        </w:numPr>
        <w:autoSpaceDE w:val="0"/>
        <w:autoSpaceDN w:val="0"/>
        <w:adjustRightInd w:val="0"/>
        <w:spacing w:after="0" w:line="240" w:lineRule="auto"/>
        <w:rPr>
          <w:rFonts w:ascii="Times New Roman" w:hAnsi="Times New Roman"/>
          <w:sz w:val="24"/>
          <w:szCs w:val="24"/>
        </w:rPr>
      </w:pPr>
      <w:r w:rsidRPr="002A4856">
        <w:rPr>
          <w:rFonts w:ascii="Times New Roman" w:hAnsi="Times New Roman"/>
          <w:sz w:val="24"/>
          <w:szCs w:val="24"/>
        </w:rPr>
        <w:lastRenderedPageBreak/>
        <w:t>- http://www.college.ru/enportal/physics/content/chapter4/section/paragraph8/the</w:t>
      </w:r>
    </w:p>
    <w:p w:rsidR="009060F1" w:rsidRPr="002A4856" w:rsidRDefault="009060F1" w:rsidP="009060F1">
      <w:pPr>
        <w:widowControl w:val="0"/>
        <w:autoSpaceDE w:val="0"/>
        <w:autoSpaceDN w:val="0"/>
        <w:adjustRightInd w:val="0"/>
        <w:spacing w:after="0" w:line="240" w:lineRule="auto"/>
        <w:ind w:left="644"/>
        <w:rPr>
          <w:rFonts w:ascii="Times New Roman" w:hAnsi="Times New Roman"/>
          <w:sz w:val="24"/>
          <w:szCs w:val="24"/>
        </w:rPr>
      </w:pPr>
      <w:r w:rsidRPr="002A4856">
        <w:rPr>
          <w:rFonts w:ascii="Times New Roman" w:hAnsi="Times New Roman"/>
          <w:sz w:val="24"/>
          <w:szCs w:val="24"/>
        </w:rPr>
        <w:t xml:space="preserve">ory.html </w:t>
      </w:r>
    </w:p>
    <w:p w:rsidR="009060F1" w:rsidRPr="002A4856" w:rsidRDefault="00E77864" w:rsidP="00B8202F">
      <w:pPr>
        <w:pStyle w:val="3"/>
        <w:numPr>
          <w:ilvl w:val="0"/>
          <w:numId w:val="9"/>
        </w:numPr>
        <w:suppressAutoHyphens/>
        <w:rPr>
          <w:rFonts w:ascii="Times New Roman" w:hAnsi="Times New Roman"/>
          <w:b w:val="0"/>
          <w:sz w:val="24"/>
          <w:szCs w:val="24"/>
        </w:rPr>
      </w:pPr>
      <w:hyperlink r:id="rId25" w:tgtFrame="_blank" w:history="1">
        <w:r w:rsidR="009060F1" w:rsidRPr="002A4856">
          <w:rPr>
            <w:rStyle w:val="af"/>
            <w:rFonts w:ascii="Times New Roman" w:hAnsi="Times New Roman"/>
            <w:b w:val="0"/>
            <w:i w:val="0"/>
            <w:iCs/>
            <w:sz w:val="24"/>
            <w:szCs w:val="24"/>
          </w:rPr>
          <w:t>Технические измерения</w:t>
        </w:r>
        <w:r w:rsidR="009060F1" w:rsidRPr="002A4856">
          <w:rPr>
            <w:rStyle w:val="ac"/>
            <w:rFonts w:ascii="Times New Roman" w:hAnsi="Times New Roman"/>
            <w:b w:val="0"/>
            <w:sz w:val="24"/>
            <w:szCs w:val="24"/>
          </w:rPr>
          <w:t xml:space="preserve"> </w:t>
        </w:r>
        <w:r w:rsidR="009060F1" w:rsidRPr="002A4856">
          <w:rPr>
            <w:rStyle w:val="ac"/>
            <w:rFonts w:ascii="Times New Roman" w:hAnsi="Times New Roman"/>
            <w:b w:val="0"/>
            <w:color w:val="auto"/>
            <w:sz w:val="24"/>
            <w:szCs w:val="24"/>
            <w:u w:val="none"/>
          </w:rPr>
          <w:t>и приборы</w:t>
        </w:r>
      </w:hyperlink>
      <w:r w:rsidR="009060F1" w:rsidRPr="002A4856">
        <w:rPr>
          <w:rStyle w:val="ac"/>
          <w:rFonts w:ascii="Times New Roman" w:hAnsi="Times New Roman"/>
          <w:b w:val="0"/>
          <w:sz w:val="24"/>
          <w:szCs w:val="24"/>
        </w:rPr>
        <w:t xml:space="preserve"> </w:t>
      </w:r>
      <w:r w:rsidR="009060F1" w:rsidRPr="002A4856">
        <w:rPr>
          <w:rFonts w:ascii="Times New Roman" w:eastAsia="Arial Unicode MS" w:hAnsi="Times New Roman"/>
          <w:b w:val="0"/>
          <w:sz w:val="24"/>
          <w:szCs w:val="24"/>
        </w:rPr>
        <w:t xml:space="preserve">[Электронный ресурс] /форма доступа / </w:t>
      </w:r>
      <w:hyperlink r:id="rId26" w:history="1">
        <w:r w:rsidR="009060F1" w:rsidRPr="002A4856">
          <w:rPr>
            <w:rStyle w:val="ac"/>
            <w:rFonts w:ascii="Times New Roman" w:hAnsi="Times New Roman"/>
            <w:b w:val="0"/>
            <w:sz w:val="24"/>
            <w:szCs w:val="24"/>
          </w:rPr>
          <w:t>www.mami.ru/kaf/aipu/techizm1.doc</w:t>
        </w:r>
      </w:hyperlink>
      <w:r w:rsidR="009060F1" w:rsidRPr="002A4856">
        <w:rPr>
          <w:rStyle w:val="HTML"/>
          <w:rFonts w:ascii="Times New Roman" w:hAnsi="Times New Roman"/>
          <w:b w:val="0"/>
          <w:i w:val="0"/>
          <w:sz w:val="24"/>
          <w:szCs w:val="24"/>
        </w:rPr>
        <w:t xml:space="preserve"> , свободный.</w:t>
      </w:r>
    </w:p>
    <w:p w:rsidR="009060F1" w:rsidRPr="002A4856" w:rsidRDefault="009060F1" w:rsidP="00B8202F">
      <w:pPr>
        <w:pStyle w:val="3"/>
        <w:numPr>
          <w:ilvl w:val="0"/>
          <w:numId w:val="9"/>
        </w:numPr>
        <w:suppressAutoHyphens/>
        <w:rPr>
          <w:rFonts w:ascii="Times New Roman" w:hAnsi="Times New Roman"/>
          <w:b w:val="0"/>
          <w:sz w:val="24"/>
          <w:szCs w:val="24"/>
        </w:rPr>
      </w:pPr>
      <w:r w:rsidRPr="002A4856">
        <w:rPr>
          <w:rStyle w:val="af"/>
          <w:rFonts w:ascii="Times New Roman" w:hAnsi="Times New Roman"/>
          <w:b w:val="0"/>
          <w:i w:val="0"/>
          <w:iCs/>
          <w:sz w:val="24"/>
          <w:szCs w:val="24"/>
          <w:u w:val="single"/>
        </w:rPr>
        <w:t>Т</w:t>
      </w:r>
      <w:r w:rsidRPr="002A4856">
        <w:rPr>
          <w:rStyle w:val="af"/>
          <w:rFonts w:ascii="Times New Roman" w:hAnsi="Times New Roman"/>
          <w:b w:val="0"/>
          <w:i w:val="0"/>
          <w:iCs/>
          <w:sz w:val="24"/>
          <w:szCs w:val="24"/>
        </w:rPr>
        <w:t>ехнические измерения</w:t>
      </w:r>
      <w:r w:rsidRPr="002A4856">
        <w:rPr>
          <w:rFonts w:ascii="Times New Roman" w:hAnsi="Times New Roman"/>
          <w:b w:val="0"/>
          <w:sz w:val="24"/>
          <w:szCs w:val="24"/>
        </w:rPr>
        <w:t xml:space="preserve">- Изготовление изделий из металла </w:t>
      </w:r>
      <w:r w:rsidRPr="002A4856">
        <w:rPr>
          <w:rFonts w:ascii="Times New Roman" w:eastAsia="Arial Unicode MS" w:hAnsi="Times New Roman"/>
          <w:b w:val="0"/>
          <w:sz w:val="24"/>
          <w:szCs w:val="24"/>
        </w:rPr>
        <w:t xml:space="preserve">[Электронный ресурс] /форма доступа / </w:t>
      </w:r>
      <w:proofErr w:type="spellStart"/>
      <w:r w:rsidRPr="002A4856">
        <w:rPr>
          <w:rStyle w:val="HTML"/>
          <w:rFonts w:ascii="Times New Roman" w:hAnsi="Times New Roman"/>
          <w:b w:val="0"/>
          <w:i w:val="0"/>
          <w:sz w:val="24"/>
          <w:szCs w:val="24"/>
          <w:lang w:val="en-US"/>
        </w:rPr>
        <w:t>machineguide</w:t>
      </w:r>
      <w:proofErr w:type="spellEnd"/>
      <w:r w:rsidRPr="002A4856">
        <w:rPr>
          <w:rStyle w:val="HTML"/>
          <w:rFonts w:ascii="Times New Roman" w:hAnsi="Times New Roman"/>
          <w:b w:val="0"/>
          <w:i w:val="0"/>
          <w:sz w:val="24"/>
          <w:szCs w:val="24"/>
        </w:rPr>
        <w:t>.</w:t>
      </w:r>
      <w:r w:rsidRPr="002A4856">
        <w:rPr>
          <w:rStyle w:val="HTML"/>
          <w:rFonts w:ascii="Times New Roman" w:hAnsi="Times New Roman"/>
          <w:b w:val="0"/>
          <w:i w:val="0"/>
          <w:sz w:val="24"/>
          <w:szCs w:val="24"/>
          <w:lang w:val="en-US"/>
        </w:rPr>
        <w:t>ru</w:t>
      </w:r>
      <w:r w:rsidRPr="002A4856">
        <w:rPr>
          <w:rStyle w:val="HTML"/>
          <w:rFonts w:ascii="Times New Roman" w:hAnsi="Times New Roman"/>
          <w:b w:val="0"/>
          <w:i w:val="0"/>
          <w:sz w:val="24"/>
          <w:szCs w:val="24"/>
        </w:rPr>
        <w:t>/</w:t>
      </w:r>
      <w:proofErr w:type="spellStart"/>
      <w:r w:rsidRPr="002A4856">
        <w:rPr>
          <w:rStyle w:val="HTML"/>
          <w:rFonts w:ascii="Times New Roman" w:hAnsi="Times New Roman"/>
          <w:b w:val="0"/>
          <w:i w:val="0"/>
          <w:sz w:val="24"/>
          <w:szCs w:val="24"/>
          <w:lang w:val="en-US"/>
        </w:rPr>
        <w:t>publ</w:t>
      </w:r>
      <w:proofErr w:type="spellEnd"/>
      <w:r w:rsidRPr="002A4856">
        <w:rPr>
          <w:rStyle w:val="HTML"/>
          <w:rFonts w:ascii="Times New Roman" w:hAnsi="Times New Roman"/>
          <w:b w:val="0"/>
          <w:i w:val="0"/>
          <w:sz w:val="24"/>
          <w:szCs w:val="24"/>
        </w:rPr>
        <w:t>/</w:t>
      </w:r>
      <w:proofErr w:type="spellStart"/>
      <w:r w:rsidRPr="002A4856">
        <w:rPr>
          <w:rStyle w:val="HTML"/>
          <w:rFonts w:ascii="Times New Roman" w:hAnsi="Times New Roman"/>
          <w:b w:val="0"/>
          <w:i w:val="0"/>
          <w:sz w:val="24"/>
          <w:szCs w:val="24"/>
          <w:lang w:val="en-US"/>
        </w:rPr>
        <w:t>izgotovlenie</w:t>
      </w:r>
      <w:proofErr w:type="spellEnd"/>
      <w:r w:rsidRPr="002A4856">
        <w:rPr>
          <w:rStyle w:val="HTML"/>
          <w:rFonts w:ascii="Times New Roman" w:hAnsi="Times New Roman"/>
          <w:b w:val="0"/>
          <w:i w:val="0"/>
          <w:sz w:val="24"/>
          <w:szCs w:val="24"/>
        </w:rPr>
        <w:t>_</w:t>
      </w:r>
      <w:proofErr w:type="spellStart"/>
      <w:r w:rsidRPr="002A4856">
        <w:rPr>
          <w:rStyle w:val="HTML"/>
          <w:rFonts w:ascii="Times New Roman" w:hAnsi="Times New Roman"/>
          <w:b w:val="0"/>
          <w:i w:val="0"/>
          <w:sz w:val="24"/>
          <w:szCs w:val="24"/>
          <w:lang w:val="en-US"/>
        </w:rPr>
        <w:t>izdelii</w:t>
      </w:r>
      <w:proofErr w:type="spellEnd"/>
      <w:r w:rsidRPr="002A4856">
        <w:rPr>
          <w:rStyle w:val="HTML"/>
          <w:rFonts w:ascii="Times New Roman" w:hAnsi="Times New Roman"/>
          <w:b w:val="0"/>
          <w:i w:val="0"/>
          <w:sz w:val="24"/>
          <w:szCs w:val="24"/>
        </w:rPr>
        <w:t>_</w:t>
      </w:r>
      <w:proofErr w:type="spellStart"/>
      <w:r w:rsidRPr="002A4856">
        <w:rPr>
          <w:rStyle w:val="HTML"/>
          <w:rFonts w:ascii="Times New Roman" w:hAnsi="Times New Roman"/>
          <w:b w:val="0"/>
          <w:i w:val="0"/>
          <w:sz w:val="24"/>
          <w:szCs w:val="24"/>
          <w:lang w:val="en-US"/>
        </w:rPr>
        <w:t>iz</w:t>
      </w:r>
      <w:proofErr w:type="spellEnd"/>
      <w:r w:rsidRPr="002A4856">
        <w:rPr>
          <w:rStyle w:val="HTML"/>
          <w:rFonts w:ascii="Times New Roman" w:hAnsi="Times New Roman"/>
          <w:b w:val="0"/>
          <w:i w:val="0"/>
          <w:sz w:val="24"/>
          <w:szCs w:val="24"/>
        </w:rPr>
        <w:t>.../22-1-0-77,свободный</w:t>
      </w:r>
      <w:r w:rsidRPr="002A4856">
        <w:rPr>
          <w:rFonts w:ascii="Times New Roman" w:hAnsi="Times New Roman"/>
          <w:b w:val="0"/>
          <w:sz w:val="24"/>
          <w:szCs w:val="24"/>
        </w:rPr>
        <w:t>.</w:t>
      </w:r>
    </w:p>
    <w:p w:rsidR="009060F1" w:rsidRPr="002A4856" w:rsidRDefault="00E77864" w:rsidP="00B8202F">
      <w:pPr>
        <w:pStyle w:val="3"/>
        <w:numPr>
          <w:ilvl w:val="0"/>
          <w:numId w:val="9"/>
        </w:numPr>
        <w:suppressAutoHyphens/>
        <w:rPr>
          <w:rFonts w:ascii="Times New Roman" w:hAnsi="Times New Roman"/>
          <w:b w:val="0"/>
          <w:sz w:val="24"/>
          <w:szCs w:val="24"/>
        </w:rPr>
      </w:pPr>
      <w:hyperlink r:id="rId27" w:tgtFrame="_blank" w:history="1">
        <w:r w:rsidR="009060F1" w:rsidRPr="002A4856">
          <w:rPr>
            <w:rStyle w:val="ac"/>
            <w:rFonts w:ascii="Times New Roman" w:hAnsi="Times New Roman"/>
            <w:b w:val="0"/>
            <w:sz w:val="24"/>
            <w:szCs w:val="24"/>
          </w:rPr>
          <w:t xml:space="preserve">Допуски и </w:t>
        </w:r>
        <w:r w:rsidR="009060F1" w:rsidRPr="002A4856">
          <w:rPr>
            <w:rStyle w:val="af"/>
            <w:rFonts w:ascii="Times New Roman" w:hAnsi="Times New Roman"/>
            <w:b w:val="0"/>
            <w:i w:val="0"/>
            <w:iCs/>
            <w:sz w:val="24"/>
            <w:szCs w:val="24"/>
          </w:rPr>
          <w:t>технические измерения</w:t>
        </w:r>
      </w:hyperlink>
      <w:r w:rsidR="009060F1" w:rsidRPr="002A4856">
        <w:rPr>
          <w:rStyle w:val="af"/>
          <w:rFonts w:ascii="Times New Roman" w:hAnsi="Times New Roman"/>
          <w:b w:val="0"/>
          <w:i w:val="0"/>
          <w:iCs/>
          <w:sz w:val="24"/>
          <w:szCs w:val="24"/>
        </w:rPr>
        <w:t xml:space="preserve"> </w:t>
      </w:r>
      <w:r w:rsidR="009060F1" w:rsidRPr="002A4856">
        <w:rPr>
          <w:rFonts w:ascii="Times New Roman" w:eastAsia="Arial Unicode MS" w:hAnsi="Times New Roman"/>
          <w:b w:val="0"/>
          <w:sz w:val="24"/>
          <w:szCs w:val="24"/>
        </w:rPr>
        <w:t xml:space="preserve">[Электронный ресурс] /форма доступа/ </w:t>
      </w:r>
      <w:r w:rsidR="009060F1" w:rsidRPr="002A4856">
        <w:rPr>
          <w:rStyle w:val="HTML"/>
          <w:rFonts w:ascii="Times New Roman" w:hAnsi="Times New Roman"/>
          <w:b w:val="0"/>
          <w:i w:val="0"/>
          <w:sz w:val="24"/>
          <w:szCs w:val="24"/>
        </w:rPr>
        <w:t>elmashina.ru/</w:t>
      </w:r>
      <w:proofErr w:type="spellStart"/>
      <w:r w:rsidR="009060F1" w:rsidRPr="002A4856">
        <w:rPr>
          <w:rStyle w:val="HTML"/>
          <w:rFonts w:ascii="Times New Roman" w:hAnsi="Times New Roman"/>
          <w:b w:val="0"/>
          <w:i w:val="0"/>
          <w:sz w:val="24"/>
          <w:szCs w:val="24"/>
        </w:rPr>
        <w:t>content</w:t>
      </w:r>
      <w:proofErr w:type="spellEnd"/>
      <w:r w:rsidR="009060F1" w:rsidRPr="002A4856">
        <w:rPr>
          <w:rStyle w:val="HTML"/>
          <w:rFonts w:ascii="Times New Roman" w:hAnsi="Times New Roman"/>
          <w:b w:val="0"/>
          <w:i w:val="0"/>
          <w:sz w:val="24"/>
          <w:szCs w:val="24"/>
        </w:rPr>
        <w:t>/</w:t>
      </w:r>
      <w:proofErr w:type="spellStart"/>
      <w:r w:rsidR="009060F1" w:rsidRPr="002A4856">
        <w:rPr>
          <w:rStyle w:val="HTML"/>
          <w:rFonts w:ascii="Times New Roman" w:hAnsi="Times New Roman"/>
          <w:b w:val="0"/>
          <w:i w:val="0"/>
          <w:sz w:val="24"/>
          <w:szCs w:val="24"/>
        </w:rPr>
        <w:t>blogcategory</w:t>
      </w:r>
      <w:proofErr w:type="spellEnd"/>
      <w:r w:rsidR="009060F1" w:rsidRPr="002A4856">
        <w:rPr>
          <w:rStyle w:val="HTML"/>
          <w:rFonts w:ascii="Times New Roman" w:hAnsi="Times New Roman"/>
          <w:b w:val="0"/>
          <w:i w:val="0"/>
          <w:sz w:val="24"/>
          <w:szCs w:val="24"/>
        </w:rPr>
        <w:t>/19/40/</w:t>
      </w:r>
      <w:r w:rsidR="009060F1" w:rsidRPr="002A4856">
        <w:rPr>
          <w:rStyle w:val="HTML"/>
          <w:rFonts w:ascii="Times New Roman" w:hAnsi="Times New Roman"/>
          <w:b w:val="0"/>
          <w:i w:val="0"/>
          <w:sz w:val="24"/>
          <w:szCs w:val="24"/>
          <w:u w:val="single"/>
        </w:rPr>
        <w:t>,</w:t>
      </w:r>
      <w:r w:rsidR="009060F1" w:rsidRPr="002A4856">
        <w:rPr>
          <w:rStyle w:val="HTML"/>
          <w:rFonts w:ascii="Times New Roman" w:hAnsi="Times New Roman"/>
          <w:b w:val="0"/>
          <w:i w:val="0"/>
          <w:sz w:val="24"/>
          <w:szCs w:val="24"/>
        </w:rPr>
        <w:t xml:space="preserve"> свободный.</w:t>
      </w:r>
    </w:p>
    <w:p w:rsidR="009060F1" w:rsidRPr="002A4856" w:rsidRDefault="009060F1" w:rsidP="00B8202F">
      <w:pPr>
        <w:pStyle w:val="3"/>
        <w:numPr>
          <w:ilvl w:val="0"/>
          <w:numId w:val="9"/>
        </w:numPr>
        <w:suppressAutoHyphens/>
        <w:rPr>
          <w:rFonts w:ascii="Times New Roman" w:hAnsi="Times New Roman"/>
          <w:bCs w:val="0"/>
          <w:i/>
        </w:rPr>
      </w:pPr>
      <w:r w:rsidRPr="002A4856">
        <w:rPr>
          <w:rFonts w:ascii="Times New Roman" w:hAnsi="Times New Roman"/>
          <w:b w:val="0"/>
          <w:sz w:val="24"/>
          <w:szCs w:val="24"/>
        </w:rPr>
        <w:t xml:space="preserve">Технические измерения в машиностроении </w:t>
      </w:r>
      <w:r w:rsidRPr="002A4856">
        <w:rPr>
          <w:rFonts w:ascii="Times New Roman" w:eastAsia="Arial Unicode MS" w:hAnsi="Times New Roman"/>
          <w:b w:val="0"/>
          <w:sz w:val="24"/>
          <w:szCs w:val="24"/>
        </w:rPr>
        <w:t xml:space="preserve">[Электронный ресурс] /форма доступа/- </w:t>
      </w:r>
    </w:p>
    <w:p w:rsidR="009060F1" w:rsidRPr="002A4856" w:rsidRDefault="009060F1" w:rsidP="009060F1">
      <w:pPr>
        <w:contextualSpacing/>
        <w:rPr>
          <w:rFonts w:ascii="Times New Roman" w:hAnsi="Times New Roman"/>
          <w:b/>
          <w:i/>
        </w:rPr>
      </w:pPr>
    </w:p>
    <w:p w:rsidR="009060F1" w:rsidRPr="002A4856" w:rsidRDefault="009060F1" w:rsidP="009060F1">
      <w:pPr>
        <w:contextualSpacing/>
        <w:rPr>
          <w:rFonts w:ascii="Times New Roman" w:hAnsi="Times New Roman"/>
          <w:b/>
          <w:i/>
        </w:rPr>
      </w:pPr>
    </w:p>
    <w:p w:rsidR="009060F1" w:rsidRPr="002A4856" w:rsidRDefault="009060F1" w:rsidP="009060F1">
      <w:pPr>
        <w:ind w:left="360"/>
        <w:contextualSpacing/>
        <w:rPr>
          <w:rFonts w:ascii="Times New Roman" w:hAnsi="Times New Roman"/>
          <w:b/>
        </w:rPr>
      </w:pPr>
      <w:r w:rsidRPr="002A4856">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2467"/>
        <w:gridCol w:w="2376"/>
      </w:tblGrid>
      <w:tr w:rsidR="009060F1" w:rsidRPr="002A4856" w:rsidTr="009060F1">
        <w:tc>
          <w:tcPr>
            <w:tcW w:w="2470" w:type="pct"/>
          </w:tcPr>
          <w:p w:rsidR="009060F1" w:rsidRPr="002A4856" w:rsidRDefault="009060F1" w:rsidP="009060F1">
            <w:pPr>
              <w:spacing w:after="0" w:line="240" w:lineRule="auto"/>
              <w:jc w:val="center"/>
              <w:rPr>
                <w:rFonts w:ascii="Times New Roman" w:hAnsi="Times New Roman"/>
                <w:b/>
                <w:bCs/>
                <w:sz w:val="24"/>
                <w:szCs w:val="24"/>
              </w:rPr>
            </w:pPr>
            <w:r w:rsidRPr="002A4856">
              <w:rPr>
                <w:rFonts w:ascii="Times New Roman" w:hAnsi="Times New Roman"/>
                <w:b/>
                <w:bCs/>
                <w:sz w:val="24"/>
                <w:szCs w:val="24"/>
              </w:rPr>
              <w:t>Результаты обучения</w:t>
            </w:r>
          </w:p>
        </w:tc>
        <w:tc>
          <w:tcPr>
            <w:tcW w:w="1289" w:type="pct"/>
          </w:tcPr>
          <w:p w:rsidR="009060F1" w:rsidRPr="002A4856" w:rsidRDefault="009060F1" w:rsidP="009060F1">
            <w:pPr>
              <w:spacing w:after="0" w:line="240" w:lineRule="auto"/>
              <w:jc w:val="center"/>
              <w:rPr>
                <w:rFonts w:ascii="Times New Roman" w:hAnsi="Times New Roman"/>
                <w:b/>
                <w:bCs/>
                <w:sz w:val="24"/>
                <w:szCs w:val="24"/>
              </w:rPr>
            </w:pPr>
            <w:r w:rsidRPr="002A4856">
              <w:rPr>
                <w:rFonts w:ascii="Times New Roman" w:hAnsi="Times New Roman"/>
                <w:b/>
                <w:bCs/>
                <w:sz w:val="24"/>
                <w:szCs w:val="24"/>
              </w:rPr>
              <w:t>Критерии оценки</w:t>
            </w:r>
          </w:p>
        </w:tc>
        <w:tc>
          <w:tcPr>
            <w:tcW w:w="1241" w:type="pct"/>
          </w:tcPr>
          <w:p w:rsidR="009060F1" w:rsidRPr="002A4856" w:rsidRDefault="009060F1" w:rsidP="009060F1">
            <w:pPr>
              <w:spacing w:after="0" w:line="240" w:lineRule="auto"/>
              <w:jc w:val="center"/>
              <w:rPr>
                <w:rFonts w:ascii="Times New Roman" w:hAnsi="Times New Roman"/>
                <w:b/>
                <w:bCs/>
                <w:sz w:val="24"/>
                <w:szCs w:val="24"/>
              </w:rPr>
            </w:pPr>
            <w:r w:rsidRPr="002A4856">
              <w:rPr>
                <w:rFonts w:ascii="Times New Roman" w:hAnsi="Times New Roman"/>
                <w:b/>
                <w:bCs/>
                <w:sz w:val="24"/>
                <w:szCs w:val="24"/>
              </w:rPr>
              <w:t>Методы оценки</w:t>
            </w:r>
          </w:p>
        </w:tc>
      </w:tr>
      <w:tr w:rsidR="009060F1" w:rsidRPr="002A4856" w:rsidTr="009060F1">
        <w:tc>
          <w:tcPr>
            <w:tcW w:w="2470" w:type="pc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Знать:</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1.Систему допусков и посадок;</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2.квалитеты и параметры шероховатости;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3.Основные принципы калибровки сложных профилей;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4.Основы взаимозаменяемости;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5.методы определения погрешностей измерений;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6.Основные сведения о сопряжениях в машиностроении;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7.Размеры допусков для основных видов механической обработки и для деталей, поступающих на сборку;</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8.Основные принципы калибрования простых и средней сложности профилей;</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9.Стандарты на материалы, крепежные и нормализованные детали и узлы;</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10.Наименования и свойства комплектуемых материалов;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11.Устройство, назначение, правила настройки и регулирования контрольно-измерительных инструментов и приборов;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bCs/>
                <w:sz w:val="24"/>
                <w:szCs w:val="24"/>
              </w:rPr>
            </w:pPr>
            <w:r w:rsidRPr="002A4856">
              <w:rPr>
                <w:rFonts w:ascii="Times New Roman" w:hAnsi="Times New Roman"/>
                <w:sz w:val="24"/>
                <w:szCs w:val="24"/>
              </w:rPr>
              <w:t>12.Методы и средства контроля обработанных поверхностей</w:t>
            </w:r>
          </w:p>
        </w:tc>
        <w:tc>
          <w:tcPr>
            <w:tcW w:w="1289"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Демонстрация учебного материала в знакомой ситуации:</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описание и объяснение определений, условных обозначений и формул для расчета;</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чтение и расшифровка условных обозначений</w:t>
            </w:r>
          </w:p>
          <w:p w:rsidR="009060F1" w:rsidRPr="002A4856" w:rsidRDefault="009060F1" w:rsidP="009060F1">
            <w:pPr>
              <w:spacing w:after="0"/>
              <w:rPr>
                <w:rFonts w:ascii="Times New Roman" w:hAnsi="Times New Roman"/>
                <w:bCs/>
                <w:sz w:val="24"/>
                <w:szCs w:val="24"/>
              </w:rPr>
            </w:pPr>
          </w:p>
        </w:tc>
        <w:tc>
          <w:tcPr>
            <w:tcW w:w="1241"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Тестирование</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Устный  и письменный опрос</w:t>
            </w:r>
          </w:p>
          <w:p w:rsidR="009060F1" w:rsidRPr="002A4856" w:rsidRDefault="009060F1" w:rsidP="009060F1">
            <w:pPr>
              <w:spacing w:after="0"/>
              <w:rPr>
                <w:rFonts w:ascii="Times New Roman" w:hAnsi="Times New Roman"/>
                <w:bCs/>
                <w:sz w:val="24"/>
                <w:szCs w:val="24"/>
              </w:rPr>
            </w:pPr>
          </w:p>
        </w:tc>
      </w:tr>
      <w:tr w:rsidR="009060F1" w:rsidRPr="002A4856" w:rsidTr="009060F1">
        <w:trPr>
          <w:trHeight w:val="896"/>
        </w:trPr>
        <w:tc>
          <w:tcPr>
            <w:tcW w:w="2470" w:type="pc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Уметь:</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1.Анализировать техническую документацию;</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lastRenderedPageBreak/>
              <w:t>2.Определять предельные отклонения размеров по стандартам, технической документации;</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3.Выполнять расчеты величин предельных размеров и допуска по данным чертежа и определять годность заданных размеров;</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4.Определять характер сопряжения (группы посадки) по данным чертежей, по выполненным расчетам;</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5.Выполнять графики полей допусков по выполненным расчетам;</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 xml:space="preserve">6.Применять контрольно-измерительные приборы и инструменты;    </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42"/>
              <w:jc w:val="both"/>
              <w:rPr>
                <w:rFonts w:ascii="Times New Roman" w:hAnsi="Times New Roman"/>
                <w:sz w:val="24"/>
                <w:szCs w:val="24"/>
              </w:rPr>
            </w:pPr>
            <w:r w:rsidRPr="002A4856">
              <w:rPr>
                <w:rFonts w:ascii="Times New Roman" w:hAnsi="Times New Roman"/>
                <w:sz w:val="24"/>
                <w:szCs w:val="24"/>
              </w:rPr>
              <w:t>7.Производить контроль параметров сложных деталей с помощью контрольно-измерительных инструментов и приборов, обеспечивающих погрешность не ниже 0.01 мм</w:t>
            </w:r>
          </w:p>
          <w:p w:rsidR="009060F1" w:rsidRPr="002A4856" w:rsidRDefault="009060F1" w:rsidP="009060F1">
            <w:pPr>
              <w:spacing w:after="0"/>
              <w:ind w:firstLine="142"/>
              <w:rPr>
                <w:rFonts w:ascii="Times New Roman" w:hAnsi="Times New Roman"/>
                <w:sz w:val="24"/>
                <w:szCs w:val="24"/>
              </w:rPr>
            </w:pPr>
            <w:r w:rsidRPr="002A4856">
              <w:rPr>
                <w:rFonts w:ascii="Times New Roman" w:hAnsi="Times New Roman"/>
                <w:sz w:val="24"/>
                <w:szCs w:val="24"/>
              </w:rPr>
              <w:t>8.Производить контроль параметров сложных деталей с помощью контрольно-измерительных инструментов, обеспечивающих погрешность не ниже 0,05 мм на токарно-карусельных станках</w:t>
            </w:r>
          </w:p>
          <w:p w:rsidR="009060F1" w:rsidRPr="002A4856" w:rsidRDefault="009060F1" w:rsidP="009060F1">
            <w:pPr>
              <w:spacing w:after="0"/>
              <w:ind w:firstLine="142"/>
              <w:rPr>
                <w:rFonts w:ascii="Times New Roman" w:hAnsi="Times New Roman"/>
                <w:sz w:val="24"/>
                <w:szCs w:val="24"/>
              </w:rPr>
            </w:pPr>
            <w:r w:rsidRPr="002A4856">
              <w:rPr>
                <w:rFonts w:ascii="Times New Roman" w:hAnsi="Times New Roman"/>
                <w:sz w:val="24"/>
                <w:szCs w:val="24"/>
              </w:rPr>
              <w:t xml:space="preserve">9.Производить </w:t>
            </w:r>
            <w:r w:rsidRPr="002A4856">
              <w:rPr>
                <w:rStyle w:val="212pt3"/>
                <w:rFonts w:eastAsia="Arial Unicode MS"/>
                <w:b w:val="0"/>
              </w:rPr>
              <w:t>контроль параметров сложных деталей и узлов с помощью контрольно-измерительных инструментов и приборов, обеспечивающих погрешность не ниже 0,0075 мм, и калибров, обеспечивающих погрешность не менее 0,015</w:t>
            </w:r>
          </w:p>
          <w:p w:rsidR="009060F1" w:rsidRPr="002A4856" w:rsidRDefault="009060F1" w:rsidP="009060F1">
            <w:pPr>
              <w:spacing w:after="0"/>
              <w:ind w:firstLine="142"/>
              <w:rPr>
                <w:rFonts w:ascii="Times New Roman" w:hAnsi="Times New Roman"/>
                <w:bCs/>
                <w:sz w:val="24"/>
                <w:szCs w:val="24"/>
              </w:rPr>
            </w:pPr>
            <w:r w:rsidRPr="002A4856">
              <w:rPr>
                <w:rFonts w:ascii="Times New Roman" w:hAnsi="Times New Roman"/>
                <w:sz w:val="24"/>
                <w:szCs w:val="24"/>
              </w:rPr>
              <w:t xml:space="preserve">10.Производить </w:t>
            </w:r>
            <w:r w:rsidRPr="002A4856">
              <w:rPr>
                <w:rStyle w:val="212pt3"/>
                <w:rFonts w:eastAsia="Arial Unicode MS"/>
                <w:b w:val="0"/>
              </w:rPr>
              <w:t>контроль параметров сложных деталей с помощью контрольно-измерительных инструментов и приборов, обеспечивающих погрешность не ниже 0,05 мм, и калибров, обеспечивающих погрешность не менее 0,02</w:t>
            </w:r>
          </w:p>
        </w:tc>
        <w:tc>
          <w:tcPr>
            <w:tcW w:w="1289"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lastRenderedPageBreak/>
              <w:t>- чтение машиностроительных чертежей;</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lastRenderedPageBreak/>
              <w:t>- выбор измерительного инструмента и прибора;</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выполнение расчетов предельных размеров и допусков;</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определение вида посадки;</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графическое определение полей допусков;</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 выбор и применение контрольно-измерительных инструментов и приборов;</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-чтение показаний с инструментов;</w:t>
            </w:r>
          </w:p>
        </w:tc>
        <w:tc>
          <w:tcPr>
            <w:tcW w:w="1241"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lastRenderedPageBreak/>
              <w:t>Оценка выполнения практических работ</w:t>
            </w:r>
          </w:p>
        </w:tc>
      </w:tr>
    </w:tbl>
    <w:p w:rsidR="009060F1" w:rsidRPr="002A4856" w:rsidRDefault="009060F1" w:rsidP="009060F1">
      <w:pPr>
        <w:spacing w:after="0"/>
        <w:jc w:val="both"/>
        <w:rPr>
          <w:rFonts w:ascii="Times New Roman" w:hAnsi="Times New Roman"/>
          <w:b/>
          <w:sz w:val="8"/>
          <w:szCs w:val="24"/>
        </w:rPr>
      </w:pPr>
    </w:p>
    <w:p w:rsidR="009060F1" w:rsidRPr="002A4856" w:rsidRDefault="009060F1" w:rsidP="009060F1">
      <w:pPr>
        <w:spacing w:after="0"/>
        <w:jc w:val="both"/>
        <w:rPr>
          <w:rFonts w:ascii="Times New Roman" w:hAnsi="Times New Roman"/>
          <w:b/>
          <w:sz w:val="8"/>
          <w:szCs w:val="24"/>
        </w:rPr>
      </w:pPr>
    </w:p>
    <w:p w:rsidR="009060F1" w:rsidRPr="002A4856" w:rsidRDefault="009060F1" w:rsidP="009060F1">
      <w:pPr>
        <w:spacing w:after="0"/>
        <w:jc w:val="both"/>
        <w:rPr>
          <w:rFonts w:ascii="Times New Roman" w:hAnsi="Times New Roman"/>
          <w:b/>
          <w:sz w:val="8"/>
          <w:szCs w:val="24"/>
        </w:rPr>
      </w:pPr>
    </w:p>
    <w:p w:rsidR="009060F1" w:rsidRPr="002A4856" w:rsidRDefault="009060F1" w:rsidP="009060F1">
      <w:pPr>
        <w:spacing w:after="0"/>
        <w:jc w:val="both"/>
        <w:rPr>
          <w:rFonts w:ascii="Times New Roman" w:hAnsi="Times New Roman"/>
          <w:b/>
          <w:sz w:val="8"/>
          <w:szCs w:val="24"/>
        </w:rPr>
      </w:pPr>
    </w:p>
    <w:p w:rsidR="009060F1" w:rsidRPr="002A4856" w:rsidRDefault="009060F1" w:rsidP="009060F1">
      <w:pPr>
        <w:spacing w:after="0"/>
        <w:jc w:val="both"/>
        <w:rPr>
          <w:rFonts w:ascii="Times New Roman" w:hAnsi="Times New Roman"/>
          <w:b/>
          <w:sz w:val="8"/>
          <w:szCs w:val="24"/>
        </w:rPr>
      </w:pPr>
    </w:p>
    <w:p w:rsidR="009060F1" w:rsidRPr="002A4856" w:rsidRDefault="009060F1" w:rsidP="009060F1">
      <w:pPr>
        <w:jc w:val="right"/>
        <w:rPr>
          <w:rFonts w:ascii="Times New Roman" w:hAnsi="Times New Roman"/>
          <w:b/>
          <w:i/>
        </w:rPr>
      </w:pPr>
    </w:p>
    <w:p w:rsidR="009060F1" w:rsidRPr="002A4856" w:rsidRDefault="009060F1" w:rsidP="009060F1">
      <w:pPr>
        <w:jc w:val="right"/>
        <w:rPr>
          <w:rFonts w:ascii="Times New Roman" w:hAnsi="Times New Roman"/>
          <w:b/>
          <w:i/>
        </w:rPr>
        <w:sectPr w:rsidR="009060F1" w:rsidRPr="002A4856" w:rsidSect="009060F1">
          <w:pgSz w:w="11906" w:h="16838"/>
          <w:pgMar w:top="1134" w:right="850" w:bottom="2268" w:left="1701" w:header="708" w:footer="708" w:gutter="0"/>
          <w:cols w:space="720"/>
          <w:docGrid w:linePitch="299"/>
        </w:sectPr>
      </w:pPr>
    </w:p>
    <w:p w:rsidR="009060F1" w:rsidRPr="002A4856" w:rsidRDefault="009060F1" w:rsidP="009060F1">
      <w:pPr>
        <w:jc w:val="right"/>
        <w:rPr>
          <w:rFonts w:ascii="Times New Roman" w:hAnsi="Times New Roman"/>
          <w:b/>
          <w:i/>
        </w:rPr>
      </w:pPr>
    </w:p>
    <w:p w:rsidR="009060F1" w:rsidRPr="002A4856" w:rsidRDefault="009060F1" w:rsidP="009060F1">
      <w:pPr>
        <w:spacing w:after="0" w:line="240" w:lineRule="auto"/>
        <w:jc w:val="right"/>
        <w:rPr>
          <w:rFonts w:ascii="Times New Roman" w:hAnsi="Times New Roman"/>
          <w:b/>
          <w:i/>
        </w:rPr>
      </w:pPr>
      <w:r w:rsidRPr="002A4856">
        <w:rPr>
          <w:rFonts w:ascii="Times New Roman" w:hAnsi="Times New Roman"/>
          <w:b/>
          <w:i/>
        </w:rPr>
        <w:t xml:space="preserve">Приложение </w:t>
      </w:r>
      <w:r w:rsidRPr="002A4856">
        <w:rPr>
          <w:rFonts w:ascii="Times New Roman" w:hAnsi="Times New Roman"/>
          <w:b/>
          <w:i/>
          <w:lang w:val="en-US"/>
        </w:rPr>
        <w:t>II</w:t>
      </w:r>
      <w:r w:rsidRPr="002A4856">
        <w:rPr>
          <w:rFonts w:ascii="Times New Roman" w:hAnsi="Times New Roman"/>
          <w:b/>
          <w:i/>
        </w:rPr>
        <w:t>.</w:t>
      </w:r>
      <w:r w:rsidR="00B27834" w:rsidRPr="002A4856">
        <w:rPr>
          <w:rFonts w:ascii="Times New Roman" w:hAnsi="Times New Roman"/>
          <w:b/>
          <w:i/>
        </w:rPr>
        <w:t>5</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к О</w:t>
      </w:r>
      <w:r w:rsidR="00C00EED" w:rsidRPr="002A4856">
        <w:rPr>
          <w:rFonts w:ascii="Times New Roman" w:hAnsi="Times New Roman"/>
          <w:b/>
          <w:i/>
        </w:rPr>
        <w:t>П</w:t>
      </w:r>
      <w:r w:rsidRPr="002A4856">
        <w:rPr>
          <w:rFonts w:ascii="Times New Roman" w:hAnsi="Times New Roman"/>
          <w:b/>
          <w:i/>
        </w:rPr>
        <w:t>ОП по профессии</w:t>
      </w:r>
      <w:r w:rsidRPr="002A4856">
        <w:rPr>
          <w:rFonts w:ascii="Times New Roman" w:hAnsi="Times New Roman"/>
          <w:i/>
          <w:u w:val="single"/>
        </w:rPr>
        <w:t>15.01.33 Токарь на станках</w:t>
      </w:r>
    </w:p>
    <w:p w:rsidR="009060F1" w:rsidRPr="002A4856" w:rsidRDefault="009060F1" w:rsidP="009060F1">
      <w:pPr>
        <w:spacing w:after="0" w:line="240" w:lineRule="auto"/>
        <w:jc w:val="right"/>
        <w:rPr>
          <w:rFonts w:ascii="Times New Roman" w:hAnsi="Times New Roman"/>
          <w:b/>
          <w:i/>
          <w:sz w:val="24"/>
          <w:szCs w:val="24"/>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jc w:val="right"/>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РАБОЧАЯ ПРОГРАММА УЧЕБНОЙ ДИСЦИПЛИНЫ</w:t>
      </w:r>
    </w:p>
    <w:p w:rsidR="009060F1" w:rsidRPr="002A4856" w:rsidRDefault="009060F1" w:rsidP="009060F1">
      <w:pPr>
        <w:jc w:val="center"/>
        <w:rPr>
          <w:rFonts w:ascii="Times New Roman" w:hAnsi="Times New Roman"/>
          <w:b/>
          <w:i/>
          <w:sz w:val="24"/>
          <w:szCs w:val="24"/>
          <w:u w:val="single"/>
        </w:rPr>
      </w:pPr>
    </w:p>
    <w:p w:rsidR="009060F1" w:rsidRPr="002A4856" w:rsidRDefault="009060F1" w:rsidP="009060F1">
      <w:pPr>
        <w:jc w:val="center"/>
        <w:rPr>
          <w:rFonts w:ascii="Times New Roman" w:hAnsi="Times New Roman"/>
          <w:b/>
          <w:i/>
          <w:sz w:val="24"/>
          <w:szCs w:val="24"/>
        </w:rPr>
      </w:pPr>
      <w:r w:rsidRPr="002A4856">
        <w:rPr>
          <w:rFonts w:ascii="Times New Roman" w:hAnsi="Times New Roman"/>
          <w:b/>
          <w:sz w:val="24"/>
          <w:szCs w:val="24"/>
        </w:rPr>
        <w:t xml:space="preserve">«ОП.02 ТЕХНИЧЕСКАЯ </w:t>
      </w:r>
      <w:r w:rsidR="00A039B0" w:rsidRPr="002A4856">
        <w:rPr>
          <w:rFonts w:ascii="Times New Roman" w:hAnsi="Times New Roman"/>
          <w:b/>
          <w:sz w:val="24"/>
          <w:szCs w:val="24"/>
        </w:rPr>
        <w:t xml:space="preserve">И КОМПЬЮТЕРНАЯ </w:t>
      </w:r>
      <w:r w:rsidRPr="002A4856">
        <w:rPr>
          <w:rFonts w:ascii="Times New Roman" w:hAnsi="Times New Roman"/>
          <w:b/>
          <w:sz w:val="24"/>
          <w:szCs w:val="24"/>
        </w:rPr>
        <w:t xml:space="preserve">ГРАФИКА» </w:t>
      </w:r>
      <w:r w:rsidRPr="002A4856">
        <w:rPr>
          <w:rFonts w:ascii="Times New Roman" w:hAnsi="Times New Roman"/>
          <w:b/>
          <w:sz w:val="24"/>
          <w:szCs w:val="24"/>
        </w:rPr>
        <w:tab/>
      </w:r>
    </w:p>
    <w:p w:rsidR="009060F1" w:rsidRPr="002A4856" w:rsidRDefault="009060F1" w:rsidP="009060F1">
      <w:pPr>
        <w:rPr>
          <w:rFonts w:ascii="Times New Roman" w:hAnsi="Times New Roman"/>
          <w:b/>
          <w:i/>
          <w:sz w:val="24"/>
          <w:szCs w:val="24"/>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jc w:val="center"/>
        <w:rPr>
          <w:rFonts w:ascii="Times New Roman" w:hAnsi="Times New Roman"/>
          <w:b/>
          <w:i/>
          <w:vertAlign w:val="superscript"/>
        </w:rPr>
      </w:pPr>
      <w:r w:rsidRPr="002A4856">
        <w:rPr>
          <w:rFonts w:ascii="Times New Roman" w:hAnsi="Times New Roman"/>
          <w:b/>
          <w:bCs/>
          <w:i/>
        </w:rPr>
        <w:t>201</w:t>
      </w:r>
      <w:r w:rsidR="00B0574C" w:rsidRPr="002A4856">
        <w:rPr>
          <w:rFonts w:ascii="Times New Roman" w:hAnsi="Times New Roman"/>
          <w:b/>
          <w:bCs/>
          <w:i/>
        </w:rPr>
        <w:t>8</w:t>
      </w:r>
      <w:r w:rsidRPr="002A4856">
        <w:rPr>
          <w:rFonts w:ascii="Times New Roman" w:hAnsi="Times New Roman"/>
          <w:b/>
          <w:bCs/>
          <w:i/>
        </w:rPr>
        <w:t>г.</w:t>
      </w:r>
      <w:r w:rsidRPr="002A4856">
        <w:rPr>
          <w:rFonts w:ascii="Times New Roman" w:hAnsi="Times New Roman"/>
          <w:b/>
          <w:bCs/>
          <w:i/>
        </w:rPr>
        <w:br w:type="page"/>
      </w:r>
    </w:p>
    <w:p w:rsidR="009060F1" w:rsidRPr="002A4856" w:rsidRDefault="009060F1" w:rsidP="009060F1">
      <w:pPr>
        <w:jc w:val="center"/>
        <w:rPr>
          <w:rFonts w:ascii="Times New Roman" w:hAnsi="Times New Roman"/>
          <w:b/>
          <w:i/>
        </w:rPr>
      </w:pPr>
      <w:r w:rsidRPr="002A4856">
        <w:rPr>
          <w:rFonts w:ascii="Times New Roman" w:hAnsi="Times New Roman"/>
          <w:b/>
          <w:i/>
        </w:rPr>
        <w:lastRenderedPageBreak/>
        <w:t>СОДЕРЖАНИЕ</w:t>
      </w:r>
    </w:p>
    <w:p w:rsidR="009060F1" w:rsidRPr="002A4856" w:rsidRDefault="009060F1" w:rsidP="009060F1">
      <w:pPr>
        <w:rPr>
          <w:rFonts w:ascii="Times New Roman" w:hAnsi="Times New Roman"/>
          <w:b/>
          <w:i/>
        </w:rPr>
      </w:pPr>
    </w:p>
    <w:tbl>
      <w:tblPr>
        <w:tblW w:w="0" w:type="auto"/>
        <w:tblLook w:val="01E0" w:firstRow="1" w:lastRow="1" w:firstColumn="1" w:lastColumn="1" w:noHBand="0" w:noVBand="0"/>
      </w:tblPr>
      <w:tblGrid>
        <w:gridCol w:w="7501"/>
        <w:gridCol w:w="1854"/>
      </w:tblGrid>
      <w:tr w:rsidR="009060F1" w:rsidRPr="002A4856" w:rsidTr="009060F1">
        <w:tc>
          <w:tcPr>
            <w:tcW w:w="7501" w:type="dxa"/>
          </w:tcPr>
          <w:p w:rsidR="009060F1" w:rsidRPr="002A4856" w:rsidRDefault="009060F1" w:rsidP="00B8202F">
            <w:pPr>
              <w:numPr>
                <w:ilvl w:val="0"/>
                <w:numId w:val="8"/>
              </w:numPr>
              <w:suppressAutoHyphens/>
              <w:jc w:val="both"/>
              <w:rPr>
                <w:rFonts w:ascii="Times New Roman" w:hAnsi="Times New Roman"/>
                <w:b/>
              </w:rPr>
            </w:pPr>
            <w:r w:rsidRPr="002A4856">
              <w:rPr>
                <w:rFonts w:ascii="Times New Roman" w:hAnsi="Times New Roman"/>
                <w:b/>
              </w:rPr>
              <w:t>ОБЩАЯ ХАРАКТЕРИСТИКА РАБОЧЕЙ ПРОГРАММЫ УЧЕБНОЙ ДИСЦИПЛИНЫ</w:t>
            </w:r>
          </w:p>
        </w:tc>
        <w:tc>
          <w:tcPr>
            <w:tcW w:w="1854" w:type="dxa"/>
          </w:tcPr>
          <w:p w:rsidR="009060F1" w:rsidRPr="002A4856" w:rsidRDefault="009060F1" w:rsidP="009060F1">
            <w:pPr>
              <w:rPr>
                <w:rFonts w:ascii="Times New Roman" w:hAnsi="Times New Roman"/>
                <w:b/>
              </w:rPr>
            </w:pPr>
          </w:p>
        </w:tc>
      </w:tr>
      <w:tr w:rsidR="009060F1" w:rsidRPr="002A4856" w:rsidTr="009060F1">
        <w:tc>
          <w:tcPr>
            <w:tcW w:w="7501" w:type="dxa"/>
          </w:tcPr>
          <w:p w:rsidR="009060F1" w:rsidRPr="002A4856" w:rsidRDefault="009060F1" w:rsidP="00B8202F">
            <w:pPr>
              <w:numPr>
                <w:ilvl w:val="0"/>
                <w:numId w:val="8"/>
              </w:numPr>
              <w:suppressAutoHyphens/>
              <w:jc w:val="both"/>
              <w:rPr>
                <w:rFonts w:ascii="Times New Roman" w:hAnsi="Times New Roman"/>
                <w:b/>
              </w:rPr>
            </w:pPr>
            <w:r w:rsidRPr="002A4856">
              <w:rPr>
                <w:rFonts w:ascii="Times New Roman" w:hAnsi="Times New Roman"/>
                <w:b/>
              </w:rPr>
              <w:t>СТРУКТУРА И СОДЕРЖАНИЕ УЧЕБНОЙ ДИСЦИПЛИНЫ</w:t>
            </w:r>
          </w:p>
          <w:p w:rsidR="009060F1" w:rsidRPr="002A4856" w:rsidRDefault="009060F1" w:rsidP="00B8202F">
            <w:pPr>
              <w:numPr>
                <w:ilvl w:val="0"/>
                <w:numId w:val="8"/>
              </w:numPr>
              <w:suppressAutoHyphens/>
              <w:jc w:val="both"/>
              <w:rPr>
                <w:rFonts w:ascii="Times New Roman" w:hAnsi="Times New Roman"/>
                <w:b/>
              </w:rPr>
            </w:pPr>
            <w:r w:rsidRPr="002A4856">
              <w:rPr>
                <w:rFonts w:ascii="Times New Roman" w:hAnsi="Times New Roman"/>
                <w:b/>
              </w:rPr>
              <w:t>УСЛОВИЯ РЕАЛИЗАЦИИУЧЕБНОЙ ДИСЦИПЛИНЫ</w:t>
            </w:r>
          </w:p>
        </w:tc>
        <w:tc>
          <w:tcPr>
            <w:tcW w:w="1854" w:type="dxa"/>
          </w:tcPr>
          <w:p w:rsidR="009060F1" w:rsidRPr="002A4856" w:rsidRDefault="009060F1" w:rsidP="009060F1">
            <w:pPr>
              <w:ind w:left="644"/>
              <w:rPr>
                <w:rFonts w:ascii="Times New Roman" w:hAnsi="Times New Roman"/>
                <w:b/>
              </w:rPr>
            </w:pPr>
          </w:p>
        </w:tc>
      </w:tr>
      <w:tr w:rsidR="009060F1" w:rsidRPr="002A4856" w:rsidTr="009060F1">
        <w:tc>
          <w:tcPr>
            <w:tcW w:w="7501" w:type="dxa"/>
          </w:tcPr>
          <w:p w:rsidR="009060F1" w:rsidRPr="002A4856" w:rsidRDefault="009060F1" w:rsidP="00B8202F">
            <w:pPr>
              <w:numPr>
                <w:ilvl w:val="0"/>
                <w:numId w:val="8"/>
              </w:numPr>
              <w:suppressAutoHyphens/>
              <w:jc w:val="both"/>
              <w:rPr>
                <w:rFonts w:ascii="Times New Roman" w:hAnsi="Times New Roman"/>
                <w:b/>
              </w:rPr>
            </w:pPr>
            <w:r w:rsidRPr="002A4856">
              <w:rPr>
                <w:rFonts w:ascii="Times New Roman" w:hAnsi="Times New Roman"/>
                <w:b/>
              </w:rPr>
              <w:t>КОНТРОЛЬ И ОЦЕНКА РЕЗУЛЬТАТОВ ОСВОЕНИЯ УЧЕБНОЙ ДИСЦИПЛИНЫ</w:t>
            </w:r>
          </w:p>
          <w:p w:rsidR="009060F1" w:rsidRPr="002A4856" w:rsidRDefault="009060F1" w:rsidP="009060F1">
            <w:pPr>
              <w:suppressAutoHyphens/>
              <w:jc w:val="both"/>
              <w:rPr>
                <w:rFonts w:ascii="Times New Roman" w:hAnsi="Times New Roman"/>
                <w:b/>
              </w:rPr>
            </w:pPr>
          </w:p>
        </w:tc>
        <w:tc>
          <w:tcPr>
            <w:tcW w:w="1854" w:type="dxa"/>
          </w:tcPr>
          <w:p w:rsidR="009060F1" w:rsidRPr="002A4856" w:rsidRDefault="009060F1" w:rsidP="009060F1">
            <w:pPr>
              <w:rPr>
                <w:rFonts w:ascii="Times New Roman" w:hAnsi="Times New Roman"/>
                <w:b/>
              </w:rPr>
            </w:pPr>
          </w:p>
        </w:tc>
      </w:tr>
    </w:tbl>
    <w:p w:rsidR="009060F1" w:rsidRPr="002A4856" w:rsidRDefault="009060F1" w:rsidP="00B8202F">
      <w:pPr>
        <w:pStyle w:val="ad"/>
        <w:numPr>
          <w:ilvl w:val="0"/>
          <w:numId w:val="31"/>
        </w:numPr>
        <w:jc w:val="center"/>
        <w:rPr>
          <w:b/>
        </w:rPr>
      </w:pPr>
      <w:r w:rsidRPr="002A4856">
        <w:rPr>
          <w:b/>
          <w:i/>
          <w:u w:val="single"/>
        </w:rPr>
        <w:br w:type="page"/>
      </w:r>
      <w:r w:rsidRPr="002A4856">
        <w:rPr>
          <w:b/>
        </w:rPr>
        <w:lastRenderedPageBreak/>
        <w:t xml:space="preserve">ОБЩАЯ ХАРАКТЕРИСТИКА РАБОЧЕЙПРОГРАММЫ УЧЕБНОЙ ДИСЦИПЛИНЫ </w:t>
      </w:r>
    </w:p>
    <w:p w:rsidR="009060F1" w:rsidRPr="002A4856" w:rsidRDefault="009060F1" w:rsidP="009060F1">
      <w:pPr>
        <w:pStyle w:val="ad"/>
        <w:ind w:left="720"/>
        <w:jc w:val="center"/>
        <w:rPr>
          <w:b/>
        </w:rPr>
      </w:pPr>
      <w:r w:rsidRPr="002A4856">
        <w:rPr>
          <w:b/>
          <w:u w:val="single"/>
        </w:rPr>
        <w:t xml:space="preserve">«ОП.02 ТЕХНИЧЕСКАЯ </w:t>
      </w:r>
      <w:r w:rsidR="00AE7DB2" w:rsidRPr="002A4856">
        <w:rPr>
          <w:b/>
          <w:u w:val="single"/>
        </w:rPr>
        <w:t>И КОМПЬЮТЕРНАЯ ГРАФИКА</w:t>
      </w:r>
      <w:r w:rsidRPr="002A4856">
        <w:rPr>
          <w:b/>
          <w:u w:val="single"/>
        </w:rPr>
        <w:t>»</w:t>
      </w:r>
    </w:p>
    <w:p w:rsidR="009060F1" w:rsidRPr="002A4856" w:rsidRDefault="009060F1" w:rsidP="009060F1">
      <w:pPr>
        <w:suppressAutoHyphens/>
        <w:spacing w:after="0"/>
        <w:rPr>
          <w:rFonts w:ascii="Times New Roman" w:hAnsi="Times New Roman"/>
          <w:i/>
        </w:rPr>
      </w:pP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2A4856">
        <w:rPr>
          <w:rFonts w:ascii="Times New Roman" w:hAnsi="Times New Roman"/>
          <w:sz w:val="24"/>
          <w:szCs w:val="24"/>
        </w:rPr>
        <w:t>дисциплина входит в общепрофессиональный цикл  (П.00)</w:t>
      </w: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9060F1" w:rsidRPr="002A4856" w:rsidTr="009060F1">
        <w:trPr>
          <w:trHeight w:val="649"/>
        </w:trPr>
        <w:tc>
          <w:tcPr>
            <w:tcW w:w="1129" w:type="dxa"/>
            <w:hideMark/>
          </w:tcPr>
          <w:p w:rsidR="009060F1" w:rsidRPr="002A4856" w:rsidRDefault="009060F1" w:rsidP="009060F1">
            <w:pPr>
              <w:suppressAutoHyphens/>
              <w:spacing w:after="0"/>
              <w:jc w:val="both"/>
              <w:rPr>
                <w:rFonts w:ascii="Times New Roman" w:hAnsi="Times New Roman"/>
                <w:sz w:val="24"/>
                <w:szCs w:val="24"/>
              </w:rPr>
            </w:pPr>
            <w:r w:rsidRPr="002A4856">
              <w:rPr>
                <w:rFonts w:ascii="Times New Roman" w:hAnsi="Times New Roman"/>
                <w:sz w:val="24"/>
                <w:szCs w:val="24"/>
              </w:rPr>
              <w:t xml:space="preserve">Код </w:t>
            </w:r>
          </w:p>
          <w:p w:rsidR="009060F1" w:rsidRPr="002A4856" w:rsidRDefault="009060F1" w:rsidP="009060F1">
            <w:pPr>
              <w:suppressAutoHyphens/>
              <w:spacing w:after="0"/>
              <w:jc w:val="both"/>
              <w:rPr>
                <w:rFonts w:ascii="Times New Roman" w:hAnsi="Times New Roman"/>
                <w:sz w:val="24"/>
                <w:szCs w:val="24"/>
              </w:rPr>
            </w:pPr>
            <w:r w:rsidRPr="002A4856">
              <w:rPr>
                <w:rFonts w:ascii="Times New Roman" w:hAnsi="Times New Roman"/>
                <w:sz w:val="24"/>
                <w:szCs w:val="24"/>
              </w:rPr>
              <w:t>ПК, ОК</w:t>
            </w:r>
          </w:p>
        </w:tc>
        <w:tc>
          <w:tcPr>
            <w:tcW w:w="3799" w:type="dxa"/>
            <w:hideMark/>
          </w:tcPr>
          <w:p w:rsidR="009060F1" w:rsidRPr="002A4856" w:rsidRDefault="009060F1" w:rsidP="009060F1">
            <w:pPr>
              <w:suppressAutoHyphens/>
              <w:spacing w:after="0"/>
              <w:ind w:firstLine="289"/>
              <w:jc w:val="both"/>
              <w:rPr>
                <w:rFonts w:ascii="Times New Roman" w:hAnsi="Times New Roman"/>
                <w:sz w:val="24"/>
                <w:szCs w:val="24"/>
              </w:rPr>
            </w:pPr>
            <w:r w:rsidRPr="002A4856">
              <w:rPr>
                <w:rFonts w:ascii="Times New Roman" w:hAnsi="Times New Roman"/>
                <w:sz w:val="24"/>
                <w:szCs w:val="24"/>
              </w:rPr>
              <w:t>Умения</w:t>
            </w:r>
          </w:p>
        </w:tc>
        <w:tc>
          <w:tcPr>
            <w:tcW w:w="4320" w:type="dxa"/>
            <w:hideMark/>
          </w:tcPr>
          <w:p w:rsidR="009060F1" w:rsidRPr="002A4856" w:rsidRDefault="009060F1" w:rsidP="009060F1">
            <w:pPr>
              <w:suppressAutoHyphens/>
              <w:spacing w:after="0"/>
              <w:ind w:firstLine="288"/>
              <w:jc w:val="both"/>
              <w:rPr>
                <w:rFonts w:ascii="Times New Roman" w:hAnsi="Times New Roman"/>
                <w:sz w:val="24"/>
                <w:szCs w:val="24"/>
              </w:rPr>
            </w:pPr>
            <w:r w:rsidRPr="002A4856">
              <w:rPr>
                <w:rFonts w:ascii="Times New Roman" w:hAnsi="Times New Roman"/>
                <w:sz w:val="24"/>
                <w:szCs w:val="24"/>
              </w:rPr>
              <w:t>Знания</w:t>
            </w:r>
          </w:p>
        </w:tc>
      </w:tr>
      <w:tr w:rsidR="009060F1" w:rsidRPr="002A4856" w:rsidTr="009060F1">
        <w:trPr>
          <w:trHeight w:val="2549"/>
        </w:trPr>
        <w:tc>
          <w:tcPr>
            <w:tcW w:w="1129" w:type="dxa"/>
          </w:tcPr>
          <w:p w:rsidR="009060F1" w:rsidRPr="002A4856" w:rsidRDefault="009060F1" w:rsidP="009060F1">
            <w:pPr>
              <w:suppressAutoHyphens/>
              <w:spacing w:after="0"/>
              <w:jc w:val="both"/>
              <w:rPr>
                <w:rFonts w:ascii="Times New Roman" w:hAnsi="Times New Roman"/>
                <w:b/>
                <w:sz w:val="24"/>
                <w:szCs w:val="24"/>
              </w:rPr>
            </w:pPr>
            <w:r w:rsidRPr="002A4856">
              <w:rPr>
                <w:rFonts w:ascii="Times New Roman" w:hAnsi="Times New Roman"/>
                <w:b/>
                <w:sz w:val="24"/>
                <w:szCs w:val="24"/>
              </w:rPr>
              <w:t>ПК1.1</w:t>
            </w:r>
          </w:p>
          <w:p w:rsidR="009060F1" w:rsidRPr="002A4856" w:rsidRDefault="009060F1" w:rsidP="009060F1">
            <w:pPr>
              <w:suppressAutoHyphens/>
              <w:spacing w:after="0"/>
              <w:jc w:val="both"/>
              <w:rPr>
                <w:rFonts w:ascii="Times New Roman" w:hAnsi="Times New Roman"/>
                <w:b/>
                <w:sz w:val="24"/>
                <w:szCs w:val="24"/>
                <w:lang w:val="en-US"/>
              </w:rPr>
            </w:pPr>
            <w:r w:rsidRPr="002A4856">
              <w:rPr>
                <w:rFonts w:ascii="Times New Roman" w:hAnsi="Times New Roman"/>
                <w:b/>
                <w:sz w:val="24"/>
                <w:szCs w:val="24"/>
              </w:rPr>
              <w:t>ПК1.2</w:t>
            </w:r>
          </w:p>
        </w:tc>
        <w:tc>
          <w:tcPr>
            <w:tcW w:w="3799" w:type="dxa"/>
          </w:tcPr>
          <w:p w:rsidR="009060F1" w:rsidRPr="002A4856" w:rsidRDefault="009060F1" w:rsidP="009060F1">
            <w:pPr>
              <w:suppressAutoHyphens/>
              <w:spacing w:after="0"/>
              <w:ind w:firstLine="289"/>
              <w:jc w:val="both"/>
              <w:rPr>
                <w:rFonts w:ascii="Times New Roman" w:hAnsi="Times New Roman"/>
                <w:b/>
                <w:sz w:val="24"/>
                <w:szCs w:val="24"/>
              </w:rPr>
            </w:pPr>
            <w:r w:rsidRPr="002A4856">
              <w:rPr>
                <w:rFonts w:ascii="Times New Roman" w:hAnsi="Times New Roman"/>
                <w:bCs/>
                <w:sz w:val="24"/>
                <w:szCs w:val="24"/>
              </w:rPr>
              <w:t>выполнять чертежи деталей в формате 2</w:t>
            </w:r>
            <w:r w:rsidRPr="002A4856">
              <w:rPr>
                <w:rFonts w:ascii="Times New Roman" w:hAnsi="Times New Roman"/>
                <w:bCs/>
                <w:sz w:val="24"/>
                <w:szCs w:val="24"/>
                <w:lang w:val="en-US"/>
              </w:rPr>
              <w:t>D</w:t>
            </w:r>
            <w:r w:rsidRPr="002A4856">
              <w:rPr>
                <w:rFonts w:ascii="Times New Roman" w:hAnsi="Times New Roman"/>
                <w:bCs/>
                <w:sz w:val="24"/>
                <w:szCs w:val="24"/>
              </w:rPr>
              <w:t xml:space="preserve"> и 3</w:t>
            </w:r>
            <w:r w:rsidRPr="002A4856">
              <w:rPr>
                <w:rFonts w:ascii="Times New Roman" w:hAnsi="Times New Roman"/>
                <w:bCs/>
                <w:sz w:val="24"/>
                <w:szCs w:val="24"/>
                <w:lang w:val="en-US"/>
              </w:rPr>
              <w:t>D</w:t>
            </w:r>
            <w:r w:rsidRPr="002A4856">
              <w:rPr>
                <w:rFonts w:ascii="Times New Roman" w:hAnsi="Times New Roman"/>
                <w:bCs/>
                <w:sz w:val="24"/>
                <w:szCs w:val="24"/>
              </w:rPr>
              <w:t>.</w:t>
            </w:r>
          </w:p>
          <w:p w:rsidR="009060F1" w:rsidRPr="002A4856" w:rsidRDefault="009060F1" w:rsidP="009060F1">
            <w:pPr>
              <w:pStyle w:val="Style21"/>
              <w:widowControl/>
              <w:tabs>
                <w:tab w:val="left" w:pos="284"/>
                <w:tab w:val="left" w:pos="709"/>
              </w:tabs>
              <w:spacing w:line="276" w:lineRule="auto"/>
              <w:ind w:firstLine="289"/>
              <w:jc w:val="both"/>
              <w:rPr>
                <w:rStyle w:val="FontStyle47"/>
                <w:sz w:val="24"/>
              </w:rPr>
            </w:pPr>
            <w:r w:rsidRPr="002A4856">
              <w:rPr>
                <w:rStyle w:val="FontStyle47"/>
                <w:sz w:val="24"/>
              </w:rPr>
              <w:t>читать и оформлять чертежи, схемы и графики;</w:t>
            </w:r>
          </w:p>
          <w:p w:rsidR="009060F1" w:rsidRPr="002A4856" w:rsidRDefault="009060F1" w:rsidP="009060F1">
            <w:pPr>
              <w:suppressAutoHyphens/>
              <w:spacing w:after="0"/>
              <w:ind w:firstLine="289"/>
              <w:jc w:val="both"/>
              <w:rPr>
                <w:rFonts w:ascii="Times New Roman" w:hAnsi="Times New Roman"/>
                <w:b/>
                <w:sz w:val="24"/>
                <w:szCs w:val="24"/>
              </w:rPr>
            </w:pPr>
            <w:r w:rsidRPr="002A4856">
              <w:rPr>
                <w:rStyle w:val="FontStyle47"/>
                <w:sz w:val="24"/>
                <w:szCs w:val="24"/>
              </w:rPr>
              <w:t>составлять эскизы на обрабатываемые детали с указанием допусков и посадок;</w:t>
            </w:r>
          </w:p>
        </w:tc>
        <w:tc>
          <w:tcPr>
            <w:tcW w:w="4320" w:type="dxa"/>
          </w:tcPr>
          <w:p w:rsidR="009060F1" w:rsidRPr="002A4856" w:rsidRDefault="009060F1" w:rsidP="009060F1">
            <w:pPr>
              <w:pStyle w:val="Style21"/>
              <w:widowControl/>
              <w:tabs>
                <w:tab w:val="left" w:pos="284"/>
                <w:tab w:val="left" w:pos="709"/>
              </w:tabs>
              <w:spacing w:line="276" w:lineRule="auto"/>
              <w:ind w:firstLine="288"/>
              <w:jc w:val="both"/>
              <w:rPr>
                <w:rStyle w:val="FontStyle47"/>
                <w:sz w:val="24"/>
              </w:rPr>
            </w:pPr>
            <w:r w:rsidRPr="002A4856">
              <w:rPr>
                <w:rStyle w:val="FontStyle47"/>
                <w:sz w:val="24"/>
              </w:rPr>
              <w:t>требования единой системы конструкторской документации (ЕСКД);</w:t>
            </w:r>
          </w:p>
          <w:p w:rsidR="009060F1" w:rsidRPr="002A4856" w:rsidRDefault="009060F1" w:rsidP="009060F1">
            <w:pPr>
              <w:pStyle w:val="Style21"/>
              <w:widowControl/>
              <w:tabs>
                <w:tab w:val="left" w:pos="284"/>
                <w:tab w:val="left" w:pos="709"/>
              </w:tabs>
              <w:spacing w:line="276" w:lineRule="auto"/>
              <w:ind w:firstLine="288"/>
              <w:jc w:val="both"/>
              <w:rPr>
                <w:rStyle w:val="FontStyle47"/>
                <w:sz w:val="24"/>
              </w:rPr>
            </w:pPr>
            <w:r w:rsidRPr="002A4856">
              <w:rPr>
                <w:rStyle w:val="FontStyle47"/>
                <w:sz w:val="24"/>
              </w:rPr>
              <w:t xml:space="preserve"> правила чтения схем и чертежей обрабатываемых деталей;</w:t>
            </w:r>
          </w:p>
          <w:p w:rsidR="009060F1" w:rsidRPr="002A4856" w:rsidRDefault="009060F1" w:rsidP="009060F1">
            <w:pPr>
              <w:pStyle w:val="Style21"/>
              <w:tabs>
                <w:tab w:val="left" w:pos="709"/>
              </w:tabs>
              <w:spacing w:line="276" w:lineRule="auto"/>
              <w:ind w:firstLine="288"/>
              <w:jc w:val="both"/>
              <w:rPr>
                <w:b/>
              </w:rPr>
            </w:pPr>
            <w:r w:rsidRPr="002A4856">
              <w:rPr>
                <w:rStyle w:val="FontStyle47"/>
                <w:sz w:val="24"/>
              </w:rPr>
              <w:t>способы выполнения рабочих чертежей и эскизов</w:t>
            </w:r>
          </w:p>
        </w:tc>
      </w:tr>
    </w:tbl>
    <w:p w:rsidR="009060F1" w:rsidRPr="002A4856" w:rsidRDefault="009060F1" w:rsidP="009060F1">
      <w:pPr>
        <w:suppressAutoHyphens/>
        <w:rPr>
          <w:rFonts w:ascii="Times New Roman" w:hAnsi="Times New Roman"/>
        </w:rPr>
      </w:pP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2. СТРУКТУРА И СОДЕРЖАНИЕ УЧЕБНОЙ ДИСЦИПЛИНЫ</w:t>
      </w:r>
    </w:p>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2.1. Объем учебной дисциплины и виды учебной работы</w:t>
      </w:r>
    </w:p>
    <w:tbl>
      <w:tblPr>
        <w:tblW w:w="44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46"/>
        <w:gridCol w:w="1774"/>
      </w:tblGrid>
      <w:tr w:rsidR="009060F1" w:rsidRPr="002A4856" w:rsidTr="009060F1">
        <w:trPr>
          <w:trHeight w:val="490"/>
        </w:trPr>
        <w:tc>
          <w:tcPr>
            <w:tcW w:w="3959" w:type="pct"/>
            <w:vAlign w:val="center"/>
          </w:tcPr>
          <w:p w:rsidR="009060F1" w:rsidRPr="002A4856" w:rsidRDefault="009060F1" w:rsidP="009060F1">
            <w:pPr>
              <w:suppressAutoHyphens/>
              <w:rPr>
                <w:rFonts w:ascii="Times New Roman" w:hAnsi="Times New Roman"/>
                <w:b/>
                <w:sz w:val="24"/>
                <w:szCs w:val="24"/>
              </w:rPr>
            </w:pPr>
            <w:r w:rsidRPr="002A4856">
              <w:rPr>
                <w:rFonts w:ascii="Times New Roman" w:hAnsi="Times New Roman"/>
                <w:b/>
                <w:sz w:val="24"/>
                <w:szCs w:val="24"/>
              </w:rPr>
              <w:t>Вид учебной работы</w:t>
            </w:r>
          </w:p>
        </w:tc>
        <w:tc>
          <w:tcPr>
            <w:tcW w:w="1041" w:type="pct"/>
            <w:vAlign w:val="center"/>
          </w:tcPr>
          <w:p w:rsidR="009060F1" w:rsidRPr="002A4856" w:rsidRDefault="009060F1" w:rsidP="009060F1">
            <w:pPr>
              <w:suppressAutoHyphens/>
              <w:rPr>
                <w:rFonts w:ascii="Times New Roman" w:hAnsi="Times New Roman"/>
                <w:b/>
                <w:iCs/>
                <w:sz w:val="24"/>
                <w:szCs w:val="24"/>
              </w:rPr>
            </w:pPr>
            <w:r w:rsidRPr="002A4856">
              <w:rPr>
                <w:rFonts w:ascii="Times New Roman" w:hAnsi="Times New Roman"/>
                <w:b/>
                <w:iCs/>
                <w:sz w:val="24"/>
                <w:szCs w:val="24"/>
              </w:rPr>
              <w:t>Объем часов</w:t>
            </w:r>
          </w:p>
        </w:tc>
      </w:tr>
      <w:tr w:rsidR="009060F1" w:rsidRPr="002A4856" w:rsidTr="009060F1">
        <w:trPr>
          <w:trHeight w:val="299"/>
        </w:trPr>
        <w:tc>
          <w:tcPr>
            <w:tcW w:w="3959"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Объем учебной дисциплины</w:t>
            </w:r>
          </w:p>
        </w:tc>
        <w:tc>
          <w:tcPr>
            <w:tcW w:w="1041" w:type="pct"/>
            <w:vAlign w:val="center"/>
          </w:tcPr>
          <w:p w:rsidR="009060F1" w:rsidRPr="002A4856" w:rsidRDefault="009060F1" w:rsidP="009060F1">
            <w:pPr>
              <w:suppressAutoHyphens/>
              <w:jc w:val="center"/>
              <w:rPr>
                <w:rFonts w:ascii="Times New Roman" w:hAnsi="Times New Roman"/>
                <w:b/>
                <w:iCs/>
                <w:sz w:val="24"/>
                <w:szCs w:val="24"/>
              </w:rPr>
            </w:pPr>
            <w:r w:rsidRPr="002A4856">
              <w:rPr>
                <w:rFonts w:ascii="Times New Roman" w:hAnsi="Times New Roman"/>
                <w:b/>
                <w:iCs/>
                <w:sz w:val="24"/>
                <w:szCs w:val="24"/>
              </w:rPr>
              <w:t>36</w:t>
            </w:r>
          </w:p>
        </w:tc>
      </w:tr>
      <w:tr w:rsidR="009060F1" w:rsidRPr="002A4856" w:rsidTr="009060F1">
        <w:trPr>
          <w:trHeight w:val="299"/>
        </w:trPr>
        <w:tc>
          <w:tcPr>
            <w:tcW w:w="3959"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Самостоятельная работа</w:t>
            </w:r>
            <w:r w:rsidRPr="002A4856">
              <w:rPr>
                <w:rStyle w:val="ab"/>
                <w:rFonts w:ascii="Times New Roman" w:hAnsi="Times New Roman"/>
                <w:b/>
                <w:color w:val="000000"/>
                <w:sz w:val="24"/>
                <w:szCs w:val="24"/>
              </w:rPr>
              <w:footnoteReference w:id="4"/>
            </w:r>
          </w:p>
        </w:tc>
        <w:tc>
          <w:tcPr>
            <w:tcW w:w="1041" w:type="pct"/>
            <w:vAlign w:val="center"/>
          </w:tcPr>
          <w:p w:rsidR="009060F1" w:rsidRPr="002A4856" w:rsidRDefault="009060F1" w:rsidP="009060F1">
            <w:pPr>
              <w:suppressAutoHyphens/>
              <w:jc w:val="center"/>
              <w:rPr>
                <w:rFonts w:ascii="Times New Roman" w:hAnsi="Times New Roman"/>
                <w:b/>
                <w:iCs/>
                <w:sz w:val="24"/>
                <w:szCs w:val="24"/>
              </w:rPr>
            </w:pPr>
            <w:r w:rsidRPr="002A4856">
              <w:rPr>
                <w:rFonts w:ascii="Times New Roman" w:hAnsi="Times New Roman"/>
                <w:b/>
                <w:iCs/>
                <w:sz w:val="24"/>
                <w:szCs w:val="24"/>
              </w:rPr>
              <w:t>4</w:t>
            </w:r>
          </w:p>
        </w:tc>
      </w:tr>
      <w:tr w:rsidR="009060F1" w:rsidRPr="002A4856" w:rsidTr="009060F1">
        <w:trPr>
          <w:trHeight w:val="299"/>
        </w:trPr>
        <w:tc>
          <w:tcPr>
            <w:tcW w:w="3959" w:type="pct"/>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Суммарная учебная нагрузка во взаимодействии с преподавателем</w:t>
            </w:r>
          </w:p>
        </w:tc>
        <w:tc>
          <w:tcPr>
            <w:tcW w:w="1041" w:type="pct"/>
            <w:vAlign w:val="center"/>
          </w:tcPr>
          <w:p w:rsidR="009060F1" w:rsidRPr="002A4856" w:rsidRDefault="009060F1" w:rsidP="009060F1">
            <w:pPr>
              <w:suppressAutoHyphens/>
              <w:jc w:val="center"/>
              <w:rPr>
                <w:rFonts w:ascii="Times New Roman" w:hAnsi="Times New Roman"/>
                <w:b/>
                <w:iCs/>
                <w:sz w:val="24"/>
                <w:szCs w:val="24"/>
              </w:rPr>
            </w:pPr>
            <w:r w:rsidRPr="002A4856">
              <w:rPr>
                <w:rFonts w:ascii="Times New Roman" w:hAnsi="Times New Roman"/>
                <w:b/>
                <w:iCs/>
                <w:sz w:val="24"/>
                <w:szCs w:val="24"/>
              </w:rPr>
              <w:t>32</w:t>
            </w:r>
          </w:p>
        </w:tc>
      </w:tr>
      <w:tr w:rsidR="009060F1" w:rsidRPr="002A4856" w:rsidTr="009060F1">
        <w:trPr>
          <w:trHeight w:val="490"/>
        </w:trPr>
        <w:tc>
          <w:tcPr>
            <w:tcW w:w="5000" w:type="pct"/>
            <w:gridSpan w:val="2"/>
            <w:vAlign w:val="center"/>
          </w:tcPr>
          <w:p w:rsidR="009060F1" w:rsidRPr="002A4856" w:rsidRDefault="009060F1" w:rsidP="009060F1">
            <w:pPr>
              <w:suppressAutoHyphens/>
              <w:spacing w:after="0" w:line="240" w:lineRule="auto"/>
              <w:rPr>
                <w:rFonts w:ascii="Times New Roman" w:hAnsi="Times New Roman"/>
                <w:iCs/>
                <w:sz w:val="24"/>
                <w:szCs w:val="24"/>
              </w:rPr>
            </w:pPr>
            <w:r w:rsidRPr="002A4856">
              <w:rPr>
                <w:rFonts w:ascii="Times New Roman" w:hAnsi="Times New Roman"/>
                <w:sz w:val="24"/>
                <w:szCs w:val="24"/>
              </w:rPr>
              <w:t>в том числе:</w:t>
            </w:r>
          </w:p>
        </w:tc>
      </w:tr>
      <w:tr w:rsidR="009060F1" w:rsidRPr="002A4856" w:rsidTr="009060F1">
        <w:trPr>
          <w:trHeight w:val="270"/>
        </w:trPr>
        <w:tc>
          <w:tcPr>
            <w:tcW w:w="3959" w:type="pct"/>
            <w:vAlign w:val="center"/>
          </w:tcPr>
          <w:p w:rsidR="009060F1" w:rsidRPr="002A4856" w:rsidRDefault="009060F1" w:rsidP="009060F1">
            <w:pPr>
              <w:suppressAutoHyphens/>
              <w:spacing w:after="0" w:line="240" w:lineRule="auto"/>
              <w:rPr>
                <w:rFonts w:ascii="Times New Roman" w:hAnsi="Times New Roman"/>
                <w:sz w:val="24"/>
                <w:szCs w:val="24"/>
              </w:rPr>
            </w:pPr>
            <w:r w:rsidRPr="002A4856">
              <w:rPr>
                <w:rFonts w:ascii="Times New Roman" w:hAnsi="Times New Roman"/>
                <w:sz w:val="24"/>
                <w:szCs w:val="24"/>
              </w:rPr>
              <w:t>теоретическое обучение</w:t>
            </w:r>
          </w:p>
        </w:tc>
        <w:tc>
          <w:tcPr>
            <w:tcW w:w="1041" w:type="pct"/>
            <w:vAlign w:val="center"/>
          </w:tcPr>
          <w:p w:rsidR="009060F1" w:rsidRPr="002A4856" w:rsidRDefault="009060F1" w:rsidP="009060F1">
            <w:pPr>
              <w:suppressAutoHyphens/>
              <w:jc w:val="center"/>
              <w:rPr>
                <w:rFonts w:ascii="Times New Roman" w:hAnsi="Times New Roman"/>
                <w:b/>
                <w:iCs/>
                <w:sz w:val="24"/>
                <w:szCs w:val="24"/>
              </w:rPr>
            </w:pPr>
            <w:r w:rsidRPr="002A4856">
              <w:rPr>
                <w:rFonts w:ascii="Times New Roman" w:hAnsi="Times New Roman"/>
                <w:b/>
                <w:iCs/>
                <w:sz w:val="24"/>
                <w:szCs w:val="24"/>
              </w:rPr>
              <w:t>16</w:t>
            </w:r>
          </w:p>
        </w:tc>
      </w:tr>
      <w:tr w:rsidR="009060F1" w:rsidRPr="002A4856" w:rsidTr="009060F1">
        <w:trPr>
          <w:trHeight w:val="490"/>
        </w:trPr>
        <w:tc>
          <w:tcPr>
            <w:tcW w:w="3959" w:type="pct"/>
            <w:vAlign w:val="center"/>
          </w:tcPr>
          <w:p w:rsidR="009060F1" w:rsidRPr="002A4856" w:rsidRDefault="009060F1" w:rsidP="009060F1">
            <w:pPr>
              <w:suppressAutoHyphens/>
              <w:spacing w:after="0" w:line="240" w:lineRule="auto"/>
              <w:rPr>
                <w:rFonts w:ascii="Times New Roman" w:hAnsi="Times New Roman"/>
                <w:sz w:val="24"/>
                <w:szCs w:val="24"/>
              </w:rPr>
            </w:pPr>
            <w:r w:rsidRPr="002A4856">
              <w:rPr>
                <w:rFonts w:ascii="Times New Roman" w:hAnsi="Times New Roman"/>
                <w:sz w:val="24"/>
                <w:szCs w:val="24"/>
              </w:rPr>
              <w:t xml:space="preserve">практические занятия </w:t>
            </w:r>
          </w:p>
        </w:tc>
        <w:tc>
          <w:tcPr>
            <w:tcW w:w="1041" w:type="pct"/>
            <w:vAlign w:val="center"/>
          </w:tcPr>
          <w:p w:rsidR="009060F1" w:rsidRPr="002A4856" w:rsidRDefault="009060F1" w:rsidP="009060F1">
            <w:pPr>
              <w:suppressAutoHyphens/>
              <w:jc w:val="center"/>
              <w:rPr>
                <w:rFonts w:ascii="Times New Roman" w:hAnsi="Times New Roman"/>
                <w:b/>
                <w:iCs/>
                <w:sz w:val="24"/>
                <w:szCs w:val="24"/>
              </w:rPr>
            </w:pPr>
            <w:r w:rsidRPr="002A4856">
              <w:rPr>
                <w:rFonts w:ascii="Times New Roman" w:hAnsi="Times New Roman"/>
                <w:b/>
                <w:iCs/>
                <w:sz w:val="24"/>
                <w:szCs w:val="24"/>
              </w:rPr>
              <w:t>14</w:t>
            </w:r>
          </w:p>
        </w:tc>
      </w:tr>
      <w:tr w:rsidR="009060F1" w:rsidRPr="002A4856" w:rsidTr="009060F1">
        <w:trPr>
          <w:trHeight w:val="490"/>
        </w:trPr>
        <w:tc>
          <w:tcPr>
            <w:tcW w:w="3959" w:type="pct"/>
            <w:vAlign w:val="center"/>
          </w:tcPr>
          <w:p w:rsidR="009060F1" w:rsidRPr="002A4856" w:rsidRDefault="009060F1" w:rsidP="009060F1">
            <w:pPr>
              <w:suppressAutoHyphens/>
              <w:spacing w:after="0" w:line="240" w:lineRule="auto"/>
              <w:rPr>
                <w:rFonts w:ascii="Times New Roman" w:hAnsi="Times New Roman"/>
                <w:b/>
                <w:iCs/>
                <w:sz w:val="24"/>
                <w:szCs w:val="24"/>
              </w:rPr>
            </w:pPr>
            <w:r w:rsidRPr="002A4856">
              <w:rPr>
                <w:rFonts w:ascii="Times New Roman" w:hAnsi="Times New Roman"/>
                <w:b/>
                <w:iCs/>
                <w:sz w:val="24"/>
                <w:szCs w:val="24"/>
              </w:rPr>
              <w:t xml:space="preserve">Промежуточная аттестация      </w:t>
            </w:r>
          </w:p>
        </w:tc>
        <w:tc>
          <w:tcPr>
            <w:tcW w:w="1041" w:type="pct"/>
            <w:vAlign w:val="center"/>
          </w:tcPr>
          <w:p w:rsidR="009060F1" w:rsidRPr="002A4856" w:rsidRDefault="009060F1" w:rsidP="009060F1">
            <w:pPr>
              <w:suppressAutoHyphens/>
              <w:spacing w:after="0" w:line="240" w:lineRule="auto"/>
              <w:jc w:val="center"/>
              <w:rPr>
                <w:rFonts w:ascii="Times New Roman" w:hAnsi="Times New Roman"/>
                <w:b/>
                <w:iCs/>
                <w:sz w:val="24"/>
                <w:szCs w:val="24"/>
              </w:rPr>
            </w:pPr>
            <w:r w:rsidRPr="002A4856">
              <w:rPr>
                <w:rFonts w:ascii="Times New Roman" w:hAnsi="Times New Roman"/>
                <w:b/>
                <w:iCs/>
                <w:sz w:val="24"/>
                <w:szCs w:val="24"/>
              </w:rPr>
              <w:t>2</w:t>
            </w:r>
          </w:p>
        </w:tc>
      </w:tr>
    </w:tbl>
    <w:p w:rsidR="009060F1" w:rsidRPr="002A4856" w:rsidRDefault="009060F1" w:rsidP="009060F1">
      <w:pPr>
        <w:rPr>
          <w:rFonts w:ascii="Times New Roman" w:hAnsi="Times New Roman"/>
          <w:b/>
          <w:i/>
        </w:rPr>
        <w:sectPr w:rsidR="009060F1" w:rsidRPr="002A4856" w:rsidSect="009060F1">
          <w:pgSz w:w="11906" w:h="16838"/>
          <w:pgMar w:top="1134" w:right="850" w:bottom="2268" w:left="1701" w:header="708" w:footer="708" w:gutter="0"/>
          <w:cols w:space="720"/>
          <w:docGrid w:linePitch="299"/>
        </w:sectPr>
      </w:pPr>
    </w:p>
    <w:p w:rsidR="009060F1" w:rsidRPr="002A4856" w:rsidRDefault="009060F1" w:rsidP="009060F1">
      <w:pPr>
        <w:rPr>
          <w:rFonts w:ascii="Times New Roman" w:hAnsi="Times New Roman"/>
          <w:b/>
          <w:bCs/>
          <w:sz w:val="24"/>
          <w:szCs w:val="24"/>
        </w:rPr>
      </w:pPr>
      <w:r w:rsidRPr="002A485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8399"/>
        <w:gridCol w:w="1875"/>
        <w:gridCol w:w="1901"/>
      </w:tblGrid>
      <w:tr w:rsidR="009060F1" w:rsidRPr="002A4856" w:rsidTr="009060F1">
        <w:trPr>
          <w:trHeight w:val="20"/>
        </w:trPr>
        <w:tc>
          <w:tcPr>
            <w:tcW w:w="923" w:type="pct"/>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bCs/>
                <w:sz w:val="24"/>
                <w:szCs w:val="24"/>
              </w:rPr>
              <w:t>Наименование разделов и тем</w:t>
            </w:r>
          </w:p>
        </w:tc>
        <w:tc>
          <w:tcPr>
            <w:tcW w:w="2813" w:type="pct"/>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bCs/>
                <w:sz w:val="24"/>
                <w:szCs w:val="24"/>
              </w:rPr>
              <w:t>Содержание учебного материала и формы организации деятельности обучающихся</w:t>
            </w:r>
          </w:p>
        </w:tc>
        <w:tc>
          <w:tcPr>
            <w:tcW w:w="628" w:type="pct"/>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bCs/>
                <w:sz w:val="24"/>
                <w:szCs w:val="24"/>
              </w:rPr>
              <w:t>Объем часов</w:t>
            </w:r>
          </w:p>
        </w:tc>
        <w:tc>
          <w:tcPr>
            <w:tcW w:w="637" w:type="pct"/>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bCs/>
                <w:sz w:val="24"/>
                <w:szCs w:val="24"/>
              </w:rPr>
              <w:t>Коды компетенций, формированию которых способствует элемент программы</w:t>
            </w:r>
          </w:p>
        </w:tc>
      </w:tr>
      <w:tr w:rsidR="009060F1" w:rsidRPr="002A4856" w:rsidTr="009060F1">
        <w:trPr>
          <w:trHeight w:val="513"/>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t>Тема 1.</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b/>
                <w:sz w:val="24"/>
                <w:szCs w:val="24"/>
              </w:rPr>
              <w:t>Основные сведения по оформлению чертежей</w:t>
            </w:r>
          </w:p>
        </w:tc>
        <w:tc>
          <w:tcPr>
            <w:tcW w:w="2813" w:type="pct"/>
          </w:tcPr>
          <w:p w:rsidR="009060F1" w:rsidRPr="002A4856" w:rsidRDefault="009060F1" w:rsidP="009060F1">
            <w:pPr>
              <w:spacing w:after="0"/>
              <w:rPr>
                <w:rFonts w:ascii="Times New Roman" w:hAnsi="Times New Roman"/>
                <w:b/>
                <w:bCs/>
                <w:i/>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i/>
                <w:sz w:val="24"/>
                <w:szCs w:val="24"/>
              </w:rPr>
            </w:pPr>
            <w:r w:rsidRPr="002A4856">
              <w:rPr>
                <w:rFonts w:ascii="Times New Roman" w:hAnsi="Times New Roman"/>
                <w:sz w:val="24"/>
                <w:szCs w:val="24"/>
              </w:rPr>
              <w:t>ОК1-ОК4</w:t>
            </w:r>
          </w:p>
        </w:tc>
      </w:tr>
      <w:tr w:rsidR="009060F1" w:rsidRPr="002A4856" w:rsidTr="009060F1">
        <w:trPr>
          <w:trHeight w:val="526"/>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Правила оформления проектно-конструкторской документации в соответствии с стандартами ЕСКД</w:t>
            </w:r>
          </w:p>
        </w:tc>
        <w:tc>
          <w:tcPr>
            <w:tcW w:w="628" w:type="pct"/>
            <w:vMerge/>
            <w:vAlign w:val="center"/>
          </w:tcPr>
          <w:p w:rsidR="009060F1" w:rsidRPr="002A4856" w:rsidRDefault="009060F1" w:rsidP="009060F1">
            <w:pPr>
              <w:suppressAutoHyphens/>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bCs/>
                <w:sz w:val="24"/>
                <w:szCs w:val="24"/>
              </w:rPr>
            </w:pPr>
            <w:r w:rsidRPr="002A4856">
              <w:rPr>
                <w:rFonts w:ascii="Times New Roman" w:hAnsi="Times New Roman"/>
                <w:b/>
                <w:bCs/>
                <w:sz w:val="24"/>
                <w:szCs w:val="24"/>
              </w:rPr>
              <w:t>2.</w:t>
            </w:r>
            <w:r w:rsidRPr="002A4856">
              <w:rPr>
                <w:rFonts w:ascii="Times New Roman" w:hAnsi="Times New Roman"/>
                <w:sz w:val="24"/>
                <w:szCs w:val="24"/>
              </w:rPr>
              <w:t xml:space="preserve"> Линии чертежа.</w:t>
            </w:r>
          </w:p>
        </w:tc>
        <w:tc>
          <w:tcPr>
            <w:tcW w:w="628" w:type="pct"/>
            <w:vMerge/>
            <w:vAlign w:val="center"/>
          </w:tcPr>
          <w:p w:rsidR="009060F1" w:rsidRPr="002A4856" w:rsidRDefault="009060F1" w:rsidP="009060F1">
            <w:pPr>
              <w:suppressAutoHyphens/>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bCs/>
                <w:sz w:val="24"/>
                <w:szCs w:val="24"/>
              </w:rPr>
            </w:pPr>
            <w:r w:rsidRPr="002A4856">
              <w:rPr>
                <w:rFonts w:ascii="Times New Roman" w:hAnsi="Times New Roman"/>
                <w:b/>
                <w:bCs/>
                <w:sz w:val="24"/>
                <w:szCs w:val="24"/>
              </w:rPr>
              <w:t>3.</w:t>
            </w:r>
            <w:r w:rsidRPr="002A4856">
              <w:rPr>
                <w:rFonts w:ascii="Times New Roman" w:hAnsi="Times New Roman"/>
                <w:sz w:val="24"/>
                <w:szCs w:val="24"/>
              </w:rPr>
              <w:t xml:space="preserve"> Форматы. Масштабы.</w:t>
            </w:r>
          </w:p>
        </w:tc>
        <w:tc>
          <w:tcPr>
            <w:tcW w:w="628" w:type="pct"/>
            <w:vMerge/>
            <w:vAlign w:val="center"/>
          </w:tcPr>
          <w:p w:rsidR="009060F1" w:rsidRPr="002A4856" w:rsidRDefault="009060F1" w:rsidP="009060F1">
            <w:pPr>
              <w:suppressAutoHyphens/>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bCs/>
                <w:sz w:val="24"/>
                <w:szCs w:val="24"/>
              </w:rPr>
            </w:pPr>
            <w:r w:rsidRPr="002A4856">
              <w:rPr>
                <w:rFonts w:ascii="Times New Roman" w:hAnsi="Times New Roman"/>
                <w:b/>
                <w:bCs/>
                <w:sz w:val="24"/>
                <w:szCs w:val="24"/>
              </w:rPr>
              <w:t>4.</w:t>
            </w:r>
            <w:r w:rsidRPr="002A4856">
              <w:rPr>
                <w:rFonts w:ascii="Times New Roman" w:hAnsi="Times New Roman"/>
                <w:sz w:val="24"/>
                <w:szCs w:val="24"/>
              </w:rPr>
              <w:t xml:space="preserve"> Основная надпись. Чертежный шрифт.</w:t>
            </w:r>
          </w:p>
        </w:tc>
        <w:tc>
          <w:tcPr>
            <w:tcW w:w="628" w:type="pct"/>
            <w:vMerge/>
            <w:vAlign w:val="center"/>
          </w:tcPr>
          <w:p w:rsidR="009060F1" w:rsidRPr="002A4856" w:rsidRDefault="009060F1" w:rsidP="009060F1">
            <w:pPr>
              <w:suppressAutoHyphens/>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bCs/>
                <w:sz w:val="24"/>
                <w:szCs w:val="24"/>
              </w:rPr>
            </w:pPr>
            <w:r w:rsidRPr="002A4856">
              <w:rPr>
                <w:rFonts w:ascii="Times New Roman" w:hAnsi="Times New Roman"/>
                <w:b/>
                <w:bCs/>
                <w:sz w:val="24"/>
                <w:szCs w:val="24"/>
              </w:rPr>
              <w:t>5.</w:t>
            </w:r>
            <w:r w:rsidRPr="002A4856">
              <w:rPr>
                <w:rFonts w:ascii="Times New Roman" w:hAnsi="Times New Roman"/>
                <w:color w:val="000000"/>
                <w:sz w:val="24"/>
                <w:szCs w:val="24"/>
              </w:rPr>
              <w:t xml:space="preserve"> Основные требования к размерам в соответствии с ГОСТ 2.307-68. Правила нанесения размерных линий. </w:t>
            </w:r>
            <w:r w:rsidRPr="002A4856">
              <w:rPr>
                <w:rFonts w:ascii="Times New Roman" w:hAnsi="Times New Roman"/>
                <w:sz w:val="24"/>
                <w:szCs w:val="24"/>
              </w:rPr>
              <w:t>Линейные и угловые размеры.</w:t>
            </w:r>
          </w:p>
        </w:tc>
        <w:tc>
          <w:tcPr>
            <w:tcW w:w="628" w:type="pct"/>
            <w:vMerge/>
            <w:vAlign w:val="center"/>
          </w:tcPr>
          <w:p w:rsidR="009060F1" w:rsidRPr="002A4856" w:rsidRDefault="009060F1" w:rsidP="009060F1">
            <w:pPr>
              <w:suppressAutoHyphens/>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28" w:type="pct"/>
            <w:vAlign w:val="center"/>
          </w:tcPr>
          <w:p w:rsidR="009060F1" w:rsidRPr="002A4856" w:rsidRDefault="009060F1" w:rsidP="009060F1">
            <w:pPr>
              <w:suppressAutoHyphens/>
              <w:spacing w:after="0"/>
              <w:jc w:val="center"/>
              <w:rPr>
                <w:rFonts w:ascii="Times New Roman" w:hAnsi="Times New Roman"/>
                <w:b/>
                <w:sz w:val="24"/>
                <w:szCs w:val="24"/>
              </w:rPr>
            </w:pPr>
            <w:r w:rsidRPr="002A4856">
              <w:rPr>
                <w:rFonts w:ascii="Times New Roman" w:hAnsi="Times New Roman"/>
                <w:b/>
                <w:sz w:val="24"/>
                <w:szCs w:val="24"/>
              </w:rPr>
              <w:t>4</w:t>
            </w:r>
          </w:p>
        </w:tc>
        <w:tc>
          <w:tcPr>
            <w:tcW w:w="637" w:type="pct"/>
            <w:vMerge/>
          </w:tcPr>
          <w:p w:rsidR="009060F1" w:rsidRPr="002A4856" w:rsidRDefault="009060F1" w:rsidP="009060F1">
            <w:pPr>
              <w:spacing w:after="0"/>
              <w:rPr>
                <w:rFonts w:ascii="Times New Roman" w:hAnsi="Times New Roman"/>
                <w:b/>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sz w:val="24"/>
                <w:szCs w:val="24"/>
              </w:rPr>
              <w:t>1</w:t>
            </w:r>
            <w:r w:rsidRPr="002A4856">
              <w:rPr>
                <w:rFonts w:ascii="Times New Roman" w:hAnsi="Times New Roman"/>
                <w:sz w:val="24"/>
                <w:szCs w:val="24"/>
              </w:rPr>
              <w:t>. П</w:t>
            </w:r>
            <w:r w:rsidRPr="002A4856">
              <w:rPr>
                <w:rFonts w:ascii="Times New Roman" w:hAnsi="Times New Roman"/>
                <w:bCs/>
                <w:sz w:val="24"/>
                <w:szCs w:val="24"/>
              </w:rPr>
              <w:t>рактическое занятие</w:t>
            </w:r>
            <w:r w:rsidR="00B0574C" w:rsidRPr="002A4856">
              <w:rPr>
                <w:rFonts w:ascii="Times New Roman" w:hAnsi="Times New Roman"/>
                <w:bCs/>
                <w:sz w:val="24"/>
                <w:szCs w:val="24"/>
              </w:rPr>
              <w:t xml:space="preserve"> </w:t>
            </w:r>
            <w:r w:rsidRPr="002A4856">
              <w:rPr>
                <w:rFonts w:ascii="Times New Roman" w:hAnsi="Times New Roman"/>
                <w:b/>
                <w:bCs/>
                <w:sz w:val="24"/>
                <w:szCs w:val="24"/>
              </w:rPr>
              <w:t>«</w:t>
            </w:r>
            <w:r w:rsidRPr="002A4856">
              <w:rPr>
                <w:rFonts w:ascii="Times New Roman" w:hAnsi="Times New Roman"/>
                <w:sz w:val="24"/>
                <w:szCs w:val="24"/>
              </w:rPr>
              <w:t>Оформление основной производственной надписи»</w:t>
            </w:r>
          </w:p>
        </w:tc>
        <w:tc>
          <w:tcPr>
            <w:tcW w:w="628" w:type="pct"/>
            <w:vAlign w:val="center"/>
          </w:tcPr>
          <w:p w:rsidR="009060F1" w:rsidRPr="002A4856" w:rsidRDefault="009060F1" w:rsidP="009060F1">
            <w:pPr>
              <w:suppressAutoHyphens/>
              <w:spacing w:after="0"/>
              <w:jc w:val="center"/>
              <w:rPr>
                <w:rFonts w:ascii="Times New Roman" w:hAnsi="Times New Roman"/>
                <w:b/>
                <w:sz w:val="24"/>
                <w:szCs w:val="24"/>
              </w:rPr>
            </w:pPr>
            <w:r w:rsidRPr="002A4856">
              <w:rPr>
                <w:rFonts w:ascii="Times New Roman" w:hAnsi="Times New Roman"/>
                <w:b/>
                <w:sz w:val="24"/>
                <w:szCs w:val="24"/>
              </w:rPr>
              <w:t>2</w:t>
            </w:r>
          </w:p>
        </w:tc>
        <w:tc>
          <w:tcPr>
            <w:tcW w:w="637" w:type="pct"/>
            <w:vMerge/>
          </w:tcPr>
          <w:p w:rsidR="009060F1" w:rsidRPr="002A4856" w:rsidRDefault="009060F1" w:rsidP="009060F1">
            <w:pPr>
              <w:spacing w:after="0"/>
              <w:rPr>
                <w:rFonts w:ascii="Times New Roman" w:hAnsi="Times New Roman"/>
                <w:b/>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i/>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sz w:val="24"/>
                <w:szCs w:val="24"/>
              </w:rPr>
              <w:t>2.</w:t>
            </w:r>
            <w:r w:rsidRPr="002A4856">
              <w:rPr>
                <w:rFonts w:ascii="Times New Roman" w:hAnsi="Times New Roman"/>
                <w:sz w:val="24"/>
                <w:szCs w:val="24"/>
              </w:rPr>
              <w:t>. П</w:t>
            </w:r>
            <w:r w:rsidRPr="002A4856">
              <w:rPr>
                <w:rFonts w:ascii="Times New Roman" w:hAnsi="Times New Roman"/>
                <w:bCs/>
                <w:sz w:val="24"/>
                <w:szCs w:val="24"/>
              </w:rPr>
              <w:t>рактическое занятие</w:t>
            </w:r>
            <w:r w:rsidR="00B0574C" w:rsidRPr="002A4856">
              <w:rPr>
                <w:rFonts w:ascii="Times New Roman" w:hAnsi="Times New Roman"/>
                <w:bCs/>
                <w:sz w:val="24"/>
                <w:szCs w:val="24"/>
              </w:rPr>
              <w:t xml:space="preserve"> </w:t>
            </w:r>
            <w:r w:rsidRPr="002A4856">
              <w:rPr>
                <w:rFonts w:ascii="Times New Roman" w:hAnsi="Times New Roman"/>
                <w:b/>
                <w:bCs/>
                <w:sz w:val="24"/>
                <w:szCs w:val="24"/>
              </w:rPr>
              <w:t>«</w:t>
            </w:r>
            <w:r w:rsidRPr="002A4856">
              <w:rPr>
                <w:rFonts w:ascii="Times New Roman" w:hAnsi="Times New Roman"/>
                <w:sz w:val="24"/>
                <w:szCs w:val="24"/>
              </w:rPr>
              <w:t>Нанесение размеров на чертежах»</w:t>
            </w:r>
          </w:p>
        </w:tc>
        <w:tc>
          <w:tcPr>
            <w:tcW w:w="628" w:type="pct"/>
            <w:vAlign w:val="center"/>
          </w:tcPr>
          <w:p w:rsidR="009060F1" w:rsidRPr="002A4856" w:rsidRDefault="009060F1" w:rsidP="009060F1">
            <w:pPr>
              <w:suppressAutoHyphens/>
              <w:spacing w:after="0"/>
              <w:jc w:val="center"/>
              <w:rPr>
                <w:rFonts w:ascii="Times New Roman" w:hAnsi="Times New Roman"/>
                <w:b/>
                <w:sz w:val="24"/>
                <w:szCs w:val="24"/>
              </w:rPr>
            </w:pPr>
            <w:r w:rsidRPr="002A4856">
              <w:rPr>
                <w:rFonts w:ascii="Times New Roman" w:hAnsi="Times New Roman"/>
                <w:b/>
                <w:sz w:val="24"/>
                <w:szCs w:val="24"/>
              </w:rPr>
              <w:t>2</w:t>
            </w:r>
          </w:p>
        </w:tc>
        <w:tc>
          <w:tcPr>
            <w:tcW w:w="637" w:type="pct"/>
            <w:vMerge/>
          </w:tcPr>
          <w:p w:rsidR="009060F1" w:rsidRPr="002A4856" w:rsidRDefault="009060F1" w:rsidP="009060F1">
            <w:pPr>
              <w:spacing w:after="0"/>
              <w:rPr>
                <w:rFonts w:ascii="Times New Roman" w:hAnsi="Times New Roman"/>
                <w:b/>
                <w:i/>
                <w:sz w:val="24"/>
                <w:szCs w:val="24"/>
              </w:rPr>
            </w:pPr>
          </w:p>
        </w:tc>
      </w:tr>
      <w:tr w:rsidR="009060F1" w:rsidRPr="002A4856" w:rsidTr="009060F1">
        <w:trPr>
          <w:trHeight w:val="20"/>
        </w:trPr>
        <w:tc>
          <w:tcPr>
            <w:tcW w:w="923" w:type="pct"/>
            <w:vMerge/>
          </w:tcPr>
          <w:p w:rsidR="009060F1" w:rsidRPr="002A4856" w:rsidRDefault="009060F1" w:rsidP="009060F1">
            <w:pPr>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628" w:type="pct"/>
            <w:vAlign w:val="center"/>
          </w:tcPr>
          <w:p w:rsidR="009060F1" w:rsidRPr="002A4856" w:rsidRDefault="009060F1" w:rsidP="009060F1">
            <w:pPr>
              <w:suppressAutoHyphens/>
              <w:spacing w:after="0"/>
              <w:jc w:val="center"/>
              <w:rPr>
                <w:rFonts w:ascii="Times New Roman" w:hAnsi="Times New Roman"/>
                <w:b/>
                <w:bCs/>
                <w:sz w:val="24"/>
                <w:szCs w:val="24"/>
              </w:rPr>
            </w:pPr>
            <w:r w:rsidRPr="002A4856">
              <w:rPr>
                <w:rFonts w:ascii="Times New Roman" w:hAnsi="Times New Roman"/>
                <w:b/>
                <w:sz w:val="24"/>
                <w:szCs w:val="24"/>
              </w:rPr>
              <w:t>1</w:t>
            </w:r>
          </w:p>
        </w:tc>
        <w:tc>
          <w:tcPr>
            <w:tcW w:w="637" w:type="pct"/>
            <w:vMerge/>
          </w:tcPr>
          <w:p w:rsidR="009060F1" w:rsidRPr="002A4856" w:rsidRDefault="009060F1" w:rsidP="009060F1">
            <w:pPr>
              <w:spacing w:after="0"/>
              <w:rPr>
                <w:rFonts w:ascii="Times New Roman" w:hAnsi="Times New Roman"/>
                <w:b/>
                <w:sz w:val="24"/>
                <w:szCs w:val="24"/>
              </w:rPr>
            </w:pPr>
          </w:p>
        </w:tc>
      </w:tr>
      <w:tr w:rsidR="009060F1" w:rsidRPr="002A4856" w:rsidTr="009060F1">
        <w:trPr>
          <w:trHeight w:val="294"/>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t>Тема 2.</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sz w:val="24"/>
                <w:szCs w:val="24"/>
              </w:rPr>
              <w:t>Геометрические построения и приемы вычерчивания контуров технических деталей.</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ОК1-ОК4</w:t>
            </w:r>
          </w:p>
        </w:tc>
      </w:tr>
      <w:tr w:rsidR="009060F1" w:rsidRPr="002A4856" w:rsidTr="009060F1">
        <w:trPr>
          <w:trHeight w:val="289"/>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4"/>
              </w:numPr>
              <w:spacing w:before="0" w:after="0" w:line="276" w:lineRule="auto"/>
              <w:ind w:left="56" w:hanging="56"/>
              <w:rPr>
                <w:b/>
                <w:bCs/>
              </w:rPr>
            </w:pPr>
            <w:r w:rsidRPr="002A4856">
              <w:t>Деление окружности</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89"/>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2.</w:t>
            </w:r>
            <w:r w:rsidRPr="002A4856">
              <w:rPr>
                <w:rFonts w:ascii="Times New Roman" w:hAnsi="Times New Roman"/>
                <w:sz w:val="24"/>
                <w:szCs w:val="24"/>
              </w:rPr>
              <w:t xml:space="preserve"> Сопряжения.</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1"/>
        </w:trPr>
        <w:tc>
          <w:tcPr>
            <w:tcW w:w="923" w:type="pct"/>
            <w:vMerge w:val="restart"/>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2A4856">
              <w:rPr>
                <w:rFonts w:ascii="Times New Roman" w:hAnsi="Times New Roman"/>
                <w:b/>
                <w:bCs/>
                <w:sz w:val="24"/>
                <w:szCs w:val="24"/>
              </w:rPr>
              <w:tab/>
              <w:t xml:space="preserve">Тема 3. Системы САПР. Система </w:t>
            </w:r>
            <w:r w:rsidRPr="002A4856">
              <w:rPr>
                <w:rFonts w:ascii="Times New Roman" w:hAnsi="Times New Roman"/>
                <w:b/>
                <w:bCs/>
                <w:sz w:val="24"/>
                <w:szCs w:val="24"/>
              </w:rPr>
              <w:lastRenderedPageBreak/>
              <w:t>АДЕМ,  КОМПАС</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lastRenderedPageBreak/>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lastRenderedPageBreak/>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ОК1-ОК4</w:t>
            </w:r>
          </w:p>
          <w:p w:rsidR="009060F1" w:rsidRPr="002A4856" w:rsidRDefault="009060F1" w:rsidP="009060F1">
            <w:pPr>
              <w:spacing w:after="0"/>
              <w:rPr>
                <w:rFonts w:ascii="Times New Roman" w:hAnsi="Times New Roman"/>
                <w:b/>
                <w:bCs/>
                <w:sz w:val="24"/>
                <w:szCs w:val="24"/>
                <w:lang w:val="en-US"/>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Назначение САПР для выполнения графических работ</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Преимущества в использовании САПР для выполнения чертежей.</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 xml:space="preserve">Состав аппаратного программного обеспечения.  </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 xml:space="preserve">Система АДЕМ, основные сведения и возможности </w:t>
            </w:r>
            <w:proofErr w:type="spellStart"/>
            <w:r w:rsidRPr="002A4856">
              <w:rPr>
                <w:rFonts w:ascii="Times New Roman" w:hAnsi="Times New Roman"/>
                <w:sz w:val="24"/>
                <w:szCs w:val="24"/>
              </w:rPr>
              <w:t>АДЕМа</w:t>
            </w:r>
            <w:proofErr w:type="spellEnd"/>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Главное меню системы АДЕМ.</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1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1.П</w:t>
            </w:r>
            <w:r w:rsidRPr="002A4856">
              <w:rPr>
                <w:rFonts w:ascii="Times New Roman" w:hAnsi="Times New Roman"/>
                <w:bCs/>
                <w:sz w:val="24"/>
                <w:szCs w:val="24"/>
              </w:rPr>
              <w:t xml:space="preserve">рактическое </w:t>
            </w:r>
            <w:proofErr w:type="spellStart"/>
            <w:r w:rsidRPr="002A4856">
              <w:rPr>
                <w:rFonts w:ascii="Times New Roman" w:hAnsi="Times New Roman"/>
                <w:bCs/>
                <w:sz w:val="24"/>
                <w:szCs w:val="24"/>
              </w:rPr>
              <w:t>занятие«Работа</w:t>
            </w:r>
            <w:proofErr w:type="spellEnd"/>
            <w:r w:rsidRPr="002A4856">
              <w:rPr>
                <w:rFonts w:ascii="Times New Roman" w:hAnsi="Times New Roman"/>
                <w:bCs/>
                <w:sz w:val="24"/>
                <w:szCs w:val="24"/>
              </w:rPr>
              <w:t xml:space="preserve"> с главным меню системы АДЕМ»</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61"/>
        </w:trPr>
        <w:tc>
          <w:tcPr>
            <w:tcW w:w="923" w:type="pct"/>
            <w:vMerge w:val="restart"/>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2A4856">
              <w:rPr>
                <w:rFonts w:ascii="Times New Roman" w:hAnsi="Times New Roman"/>
                <w:b/>
                <w:bCs/>
                <w:sz w:val="24"/>
                <w:szCs w:val="24"/>
              </w:rPr>
              <w:t>Тема 4. Порядок и последовательность работы с системой АДЕМ, КОМПАС</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ОК1-ОК4</w:t>
            </w:r>
          </w:p>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Графические формы представления информации.</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2.Пакеты программного обеспечения системы АДЕМ</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3.</w:t>
            </w:r>
            <w:r w:rsidRPr="002A4856">
              <w:rPr>
                <w:rFonts w:ascii="Times New Roman" w:hAnsi="Times New Roman"/>
                <w:sz w:val="24"/>
                <w:szCs w:val="24"/>
              </w:rPr>
              <w:t xml:space="preserve"> Последовательность, порядок работы на компьютере с системой АДЕМ</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4.</w:t>
            </w:r>
            <w:r w:rsidRPr="002A4856">
              <w:rPr>
                <w:rFonts w:ascii="Times New Roman" w:hAnsi="Times New Roman"/>
                <w:sz w:val="24"/>
                <w:szCs w:val="24"/>
              </w:rPr>
              <w:t xml:space="preserve"> Последовательность, порядок работы на компьютере с системой КОМПАС</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4</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1. . П</w:t>
            </w:r>
            <w:r w:rsidRPr="002A4856">
              <w:rPr>
                <w:rFonts w:ascii="Times New Roman" w:hAnsi="Times New Roman"/>
                <w:bCs/>
                <w:sz w:val="24"/>
                <w:szCs w:val="24"/>
              </w:rPr>
              <w:t xml:space="preserve">рактическое </w:t>
            </w:r>
            <w:proofErr w:type="spellStart"/>
            <w:r w:rsidRPr="002A4856">
              <w:rPr>
                <w:rFonts w:ascii="Times New Roman" w:hAnsi="Times New Roman"/>
                <w:bCs/>
                <w:sz w:val="24"/>
                <w:szCs w:val="24"/>
              </w:rPr>
              <w:t>занятие</w:t>
            </w:r>
            <w:r w:rsidRPr="002A4856">
              <w:rPr>
                <w:rFonts w:ascii="Times New Roman" w:hAnsi="Times New Roman"/>
                <w:b/>
                <w:bCs/>
                <w:sz w:val="24"/>
                <w:szCs w:val="24"/>
              </w:rPr>
              <w:t>«</w:t>
            </w:r>
            <w:r w:rsidRPr="002A4856">
              <w:rPr>
                <w:rFonts w:ascii="Times New Roman" w:hAnsi="Times New Roman"/>
                <w:sz w:val="24"/>
                <w:szCs w:val="24"/>
              </w:rPr>
              <w:t>Выполнение</w:t>
            </w:r>
            <w:proofErr w:type="spellEnd"/>
            <w:r w:rsidRPr="002A4856">
              <w:rPr>
                <w:rFonts w:ascii="Times New Roman" w:hAnsi="Times New Roman"/>
                <w:sz w:val="24"/>
                <w:szCs w:val="24"/>
              </w:rPr>
              <w:t xml:space="preserve"> чертежа детали с элементами сопряжений и других геометрических построений с нанесением размеров c использованием </w:t>
            </w:r>
            <w:r w:rsidRPr="002A4856">
              <w:rPr>
                <w:rFonts w:ascii="Times New Roman" w:hAnsi="Times New Roman"/>
                <w:sz w:val="24"/>
                <w:szCs w:val="24"/>
                <w:lang w:val="en-US"/>
              </w:rPr>
              <w:t>ADEMCAD</w:t>
            </w:r>
            <w:r w:rsidRPr="002A4856">
              <w:rPr>
                <w:rFonts w:ascii="Times New Roman" w:hAnsi="Times New Roman"/>
                <w:sz w:val="24"/>
                <w:szCs w:val="24"/>
              </w:rPr>
              <w:t>»</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4</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56"/>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val="restart"/>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2A4856">
              <w:rPr>
                <w:rFonts w:ascii="Times New Roman" w:hAnsi="Times New Roman"/>
                <w:b/>
                <w:bCs/>
                <w:sz w:val="24"/>
                <w:szCs w:val="24"/>
              </w:rPr>
              <w:t>Тема 5. Проекционные изображения на чертежах</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Проецирование точка, прямой и плоскости. Комплексный чертеж</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ОК1-ОК4</w:t>
            </w:r>
          </w:p>
        </w:tc>
      </w:tr>
      <w:tr w:rsidR="009060F1" w:rsidRPr="002A4856" w:rsidTr="009060F1">
        <w:trPr>
          <w:trHeight w:val="2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2.</w:t>
            </w:r>
            <w:r w:rsidRPr="002A4856">
              <w:rPr>
                <w:rFonts w:ascii="Times New Roman" w:hAnsi="Times New Roman"/>
                <w:sz w:val="24"/>
                <w:szCs w:val="24"/>
              </w:rPr>
              <w:t xml:space="preserve"> Основные сведения об аксонометрических проекциях. Изометрическая проекция.</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3.</w:t>
            </w:r>
            <w:r w:rsidRPr="002A4856">
              <w:rPr>
                <w:rFonts w:ascii="Times New Roman" w:hAnsi="Times New Roman"/>
                <w:sz w:val="24"/>
                <w:szCs w:val="24"/>
              </w:rPr>
              <w:t xml:space="preserve"> Проецирование геометрических тел. Проекции точек, лежащих на поверхности геометрических тел</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 xml:space="preserve">4. </w:t>
            </w:r>
            <w:r w:rsidRPr="002A4856">
              <w:rPr>
                <w:rFonts w:ascii="Times New Roman" w:hAnsi="Times New Roman"/>
                <w:sz w:val="24"/>
                <w:szCs w:val="24"/>
              </w:rPr>
              <w:t>Построение комплексного чертежа</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tcPr>
          <w:p w:rsidR="009060F1" w:rsidRPr="002A4856" w:rsidRDefault="009060F1" w:rsidP="009060F1">
            <w:pPr>
              <w:tabs>
                <w:tab w:val="left" w:pos="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1. . П</w:t>
            </w:r>
            <w:r w:rsidRPr="002A4856">
              <w:rPr>
                <w:rFonts w:ascii="Times New Roman" w:hAnsi="Times New Roman"/>
                <w:bCs/>
                <w:sz w:val="24"/>
                <w:szCs w:val="24"/>
              </w:rPr>
              <w:t>рактическое занятие</w:t>
            </w:r>
            <w:r w:rsidR="00B0574C" w:rsidRPr="002A4856">
              <w:rPr>
                <w:rFonts w:ascii="Times New Roman" w:hAnsi="Times New Roman"/>
                <w:bCs/>
                <w:sz w:val="24"/>
                <w:szCs w:val="24"/>
              </w:rPr>
              <w:t xml:space="preserve"> </w:t>
            </w:r>
            <w:r w:rsidRPr="002A4856">
              <w:rPr>
                <w:rFonts w:ascii="Times New Roman" w:hAnsi="Times New Roman"/>
                <w:sz w:val="24"/>
                <w:szCs w:val="24"/>
              </w:rPr>
              <w:t>«Построение комплексного чертежа моделей с натуры, по аксонометрическому изображению. Построение третьей проекции модели по двум заданным»</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45"/>
        </w:trPr>
        <w:tc>
          <w:tcPr>
            <w:tcW w:w="923" w:type="pct"/>
            <w:vMerge w:val="restart"/>
          </w:tcPr>
          <w:p w:rsidR="009060F1" w:rsidRPr="002A4856" w:rsidRDefault="009060F1" w:rsidP="009060F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A4856">
              <w:rPr>
                <w:rFonts w:ascii="Times New Roman" w:hAnsi="Times New Roman"/>
                <w:b/>
                <w:bCs/>
                <w:sz w:val="24"/>
                <w:szCs w:val="24"/>
              </w:rPr>
              <w:t>Тема 6.</w:t>
            </w:r>
            <w:r w:rsidRPr="002A4856">
              <w:rPr>
                <w:rFonts w:ascii="Times New Roman" w:hAnsi="Times New Roman"/>
                <w:b/>
                <w:sz w:val="24"/>
                <w:szCs w:val="24"/>
              </w:rPr>
              <w:lastRenderedPageBreak/>
              <w:tab/>
            </w:r>
            <w:r w:rsidRPr="002A4856">
              <w:rPr>
                <w:rFonts w:ascii="Times New Roman" w:hAnsi="Times New Roman"/>
                <w:b/>
                <w:bCs/>
                <w:sz w:val="24"/>
                <w:szCs w:val="24"/>
              </w:rPr>
              <w:t>Машиностроительное черчение.</w:t>
            </w:r>
            <w:r w:rsidRPr="002A4856">
              <w:rPr>
                <w:rFonts w:ascii="Times New Roman" w:hAnsi="Times New Roman"/>
                <w:b/>
                <w:sz w:val="24"/>
                <w:szCs w:val="24"/>
              </w:rPr>
              <w:t xml:space="preserve"> Основные положения</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lastRenderedPageBreak/>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lastRenderedPageBreak/>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ОК1-ОК4</w:t>
            </w:r>
          </w:p>
        </w:tc>
      </w:tr>
      <w:tr w:rsidR="009060F1" w:rsidRPr="002A4856" w:rsidTr="009060F1">
        <w:trPr>
          <w:trHeight w:val="141"/>
        </w:trPr>
        <w:tc>
          <w:tcPr>
            <w:tcW w:w="923" w:type="pct"/>
            <w:vMerge/>
          </w:tcPr>
          <w:p w:rsidR="009060F1" w:rsidRPr="002A4856" w:rsidRDefault="009060F1" w:rsidP="009060F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Машиностроительный чертеж и его назначение</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41"/>
        </w:trPr>
        <w:tc>
          <w:tcPr>
            <w:tcW w:w="923" w:type="pct"/>
            <w:vMerge/>
          </w:tcPr>
          <w:p w:rsidR="009060F1" w:rsidRPr="002A4856" w:rsidRDefault="009060F1" w:rsidP="009060F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2.</w:t>
            </w:r>
            <w:r w:rsidRPr="002A4856">
              <w:rPr>
                <w:rFonts w:ascii="Times New Roman" w:hAnsi="Times New Roman"/>
                <w:sz w:val="24"/>
                <w:szCs w:val="24"/>
              </w:rPr>
              <w:t xml:space="preserve"> Обзор стандартов ЕСКД</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141"/>
        </w:trPr>
        <w:tc>
          <w:tcPr>
            <w:tcW w:w="923" w:type="pct"/>
            <w:vMerge/>
          </w:tcPr>
          <w:p w:rsidR="009060F1" w:rsidRPr="002A4856" w:rsidRDefault="009060F1" w:rsidP="009060F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3.</w:t>
            </w:r>
            <w:r w:rsidRPr="002A4856">
              <w:rPr>
                <w:rFonts w:ascii="Times New Roman" w:hAnsi="Times New Roman"/>
                <w:sz w:val="24"/>
                <w:szCs w:val="24"/>
              </w:rPr>
              <w:t xml:space="preserve"> Виды изделий и конструкторских документов</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53"/>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t>Тема 7.</w:t>
            </w:r>
          </w:p>
          <w:p w:rsidR="009060F1" w:rsidRPr="002A4856" w:rsidRDefault="009060F1" w:rsidP="009060F1">
            <w:pPr>
              <w:tabs>
                <w:tab w:val="left" w:pos="3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A4856">
              <w:rPr>
                <w:rFonts w:ascii="Times New Roman" w:hAnsi="Times New Roman"/>
                <w:b/>
                <w:sz w:val="24"/>
                <w:szCs w:val="24"/>
              </w:rPr>
              <w:t>Изображение- виды, разрезы, сечения</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bCs/>
                <w:sz w:val="24"/>
                <w:szCs w:val="24"/>
              </w:rPr>
            </w:pPr>
            <w:r w:rsidRPr="002A4856">
              <w:rPr>
                <w:rFonts w:ascii="Times New Roman" w:hAnsi="Times New Roman"/>
                <w:sz w:val="24"/>
                <w:szCs w:val="24"/>
              </w:rPr>
              <w:t>ОК1-ОК4</w:t>
            </w:r>
          </w:p>
        </w:tc>
      </w:tr>
      <w:tr w:rsidR="009060F1" w:rsidRPr="002A4856" w:rsidTr="009060F1">
        <w:trPr>
          <w:trHeight w:val="250"/>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5"/>
              </w:numPr>
              <w:spacing w:before="0" w:after="0" w:line="276" w:lineRule="auto"/>
              <w:ind w:left="198" w:hanging="97"/>
              <w:rPr>
                <w:bCs/>
              </w:rPr>
            </w:pPr>
            <w:r w:rsidRPr="002A4856">
              <w:rPr>
                <w:bCs/>
              </w:rPr>
              <w:t>Виды. Разрезы. Сечения</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50"/>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 xml:space="preserve">2. </w:t>
            </w:r>
            <w:r w:rsidRPr="002A4856">
              <w:rPr>
                <w:rFonts w:ascii="Times New Roman" w:hAnsi="Times New Roman"/>
                <w:sz w:val="24"/>
                <w:szCs w:val="24"/>
              </w:rPr>
              <w:t>Резьбовые соединения болтом , шпилькой. Упрощенное изображение стандартных крепежных изделий</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13"/>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t>Тема 8.</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sz w:val="24"/>
                <w:szCs w:val="24"/>
              </w:rPr>
              <w:t>Эскизы и рабочие чертежи деталей</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sz w:val="24"/>
                <w:szCs w:val="24"/>
                <w:lang w:val="en-US"/>
              </w:rPr>
            </w:pPr>
            <w:r w:rsidRPr="002A4856">
              <w:rPr>
                <w:rFonts w:ascii="Times New Roman" w:hAnsi="Times New Roman"/>
                <w:sz w:val="24"/>
                <w:szCs w:val="24"/>
              </w:rPr>
              <w:t>ОК1-ОК4</w:t>
            </w:r>
          </w:p>
          <w:p w:rsidR="009060F1" w:rsidRPr="002A4856" w:rsidRDefault="009060F1" w:rsidP="009060F1">
            <w:pPr>
              <w:spacing w:after="0"/>
              <w:rPr>
                <w:rFonts w:ascii="Times New Roman" w:hAnsi="Times New Roman"/>
                <w:b/>
                <w:bCs/>
                <w:sz w:val="24"/>
                <w:szCs w:val="24"/>
                <w:lang w:val="en-US"/>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Эскизы. Правила оформления эскизов</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5"/>
              </w:numPr>
              <w:spacing w:before="0" w:after="0" w:line="276" w:lineRule="auto"/>
              <w:ind w:left="56" w:firstLine="0"/>
              <w:rPr>
                <w:b/>
                <w:bCs/>
              </w:rPr>
            </w:pPr>
            <w:r w:rsidRPr="002A4856">
              <w:t>Требования к рабочим чертежам детали</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 xml:space="preserve">3. </w:t>
            </w:r>
            <w:r w:rsidRPr="002A4856">
              <w:rPr>
                <w:rFonts w:ascii="Times New Roman" w:hAnsi="Times New Roman"/>
                <w:sz w:val="24"/>
                <w:szCs w:val="24"/>
              </w:rPr>
              <w:t>Шероховатость поверхности.</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Cs/>
                <w:sz w:val="24"/>
                <w:szCs w:val="24"/>
              </w:rPr>
              <w:t>1.</w:t>
            </w:r>
            <w:r w:rsidRPr="002A4856">
              <w:rPr>
                <w:rFonts w:ascii="Times New Roman" w:hAnsi="Times New Roman"/>
                <w:sz w:val="24"/>
                <w:szCs w:val="24"/>
              </w:rPr>
              <w:t>. П</w:t>
            </w:r>
            <w:r w:rsidRPr="002A4856">
              <w:rPr>
                <w:rFonts w:ascii="Times New Roman" w:hAnsi="Times New Roman"/>
                <w:bCs/>
                <w:sz w:val="24"/>
                <w:szCs w:val="24"/>
              </w:rPr>
              <w:t>рактическое занятие</w:t>
            </w:r>
            <w:r w:rsidR="00B0574C" w:rsidRPr="002A4856">
              <w:rPr>
                <w:rFonts w:ascii="Times New Roman" w:hAnsi="Times New Roman"/>
                <w:bCs/>
                <w:sz w:val="24"/>
                <w:szCs w:val="24"/>
              </w:rPr>
              <w:t xml:space="preserve"> </w:t>
            </w:r>
            <w:r w:rsidRPr="002A4856">
              <w:rPr>
                <w:rFonts w:ascii="Times New Roman" w:hAnsi="Times New Roman"/>
                <w:b/>
                <w:bCs/>
                <w:sz w:val="24"/>
                <w:szCs w:val="24"/>
              </w:rPr>
              <w:t>«</w:t>
            </w:r>
            <w:r w:rsidRPr="002A4856">
              <w:rPr>
                <w:rFonts w:ascii="Times New Roman" w:hAnsi="Times New Roman"/>
                <w:bCs/>
                <w:sz w:val="24"/>
                <w:szCs w:val="24"/>
              </w:rPr>
              <w:t>Составление</w:t>
            </w:r>
            <w:r w:rsidR="00B0574C" w:rsidRPr="002A4856">
              <w:rPr>
                <w:rFonts w:ascii="Times New Roman" w:hAnsi="Times New Roman"/>
                <w:bCs/>
                <w:sz w:val="24"/>
                <w:szCs w:val="24"/>
              </w:rPr>
              <w:t xml:space="preserve"> </w:t>
            </w:r>
            <w:r w:rsidRPr="002A4856">
              <w:rPr>
                <w:rFonts w:ascii="Times New Roman" w:hAnsi="Times New Roman"/>
                <w:sz w:val="24"/>
                <w:szCs w:val="24"/>
              </w:rPr>
              <w:t>эскиза  зубчатого колеса»</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13"/>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t>Тема 9.</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sz w:val="24"/>
                <w:szCs w:val="24"/>
              </w:rPr>
              <w:t>Составление сборочных чертежей</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sz w:val="24"/>
                <w:szCs w:val="24"/>
                <w:lang w:val="en-US"/>
              </w:rPr>
            </w:pPr>
            <w:r w:rsidRPr="002A4856">
              <w:rPr>
                <w:rFonts w:ascii="Times New Roman" w:hAnsi="Times New Roman"/>
                <w:sz w:val="24"/>
                <w:szCs w:val="24"/>
              </w:rPr>
              <w:t>ОК1-ОК4</w:t>
            </w:r>
          </w:p>
          <w:p w:rsidR="009060F1" w:rsidRPr="002A4856" w:rsidRDefault="009060F1" w:rsidP="009060F1">
            <w:pPr>
              <w:spacing w:after="0"/>
              <w:rPr>
                <w:rFonts w:ascii="Times New Roman" w:hAnsi="Times New Roman"/>
                <w:b/>
                <w:bCs/>
                <w:sz w:val="24"/>
                <w:szCs w:val="24"/>
                <w:lang w:val="en-US"/>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1.</w:t>
            </w:r>
            <w:r w:rsidRPr="002A4856">
              <w:rPr>
                <w:rFonts w:ascii="Times New Roman" w:hAnsi="Times New Roman"/>
                <w:sz w:val="24"/>
                <w:szCs w:val="24"/>
              </w:rPr>
              <w:t xml:space="preserve"> Комплект конструкторской документации.</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2.</w:t>
            </w:r>
            <w:r w:rsidRPr="002A4856">
              <w:rPr>
                <w:rFonts w:ascii="Times New Roman" w:hAnsi="Times New Roman"/>
                <w:sz w:val="24"/>
                <w:szCs w:val="24"/>
              </w:rPr>
              <w:t xml:space="preserve"> Сборочный чертеж</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3.</w:t>
            </w:r>
            <w:r w:rsidRPr="002A4856">
              <w:rPr>
                <w:rFonts w:ascii="Times New Roman" w:hAnsi="Times New Roman"/>
                <w:sz w:val="24"/>
                <w:szCs w:val="24"/>
              </w:rPr>
              <w:t xml:space="preserve"> Спецификация</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4.</w:t>
            </w:r>
            <w:r w:rsidRPr="002A4856">
              <w:rPr>
                <w:rFonts w:ascii="Times New Roman" w:hAnsi="Times New Roman"/>
                <w:sz w:val="24"/>
                <w:szCs w:val="24"/>
              </w:rPr>
              <w:t xml:space="preserve"> Последовательность выполнения сборочного чертежа.</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347"/>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tcPr>
          <w:p w:rsidR="009060F1" w:rsidRPr="002A4856" w:rsidRDefault="009060F1" w:rsidP="009060F1">
            <w:pPr>
              <w:spacing w:after="0"/>
              <w:rPr>
                <w:rFonts w:ascii="Times New Roman" w:hAnsi="Times New Roman"/>
                <w:b/>
                <w:bCs/>
                <w:sz w:val="24"/>
                <w:szCs w:val="24"/>
              </w:rPr>
            </w:pPr>
          </w:p>
        </w:tc>
      </w:tr>
    </w:tbl>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sectPr w:rsidR="009060F1" w:rsidRPr="002A4856" w:rsidSect="009060F1">
          <w:pgSz w:w="16840" w:h="11907" w:orient="landscape"/>
          <w:pgMar w:top="851" w:right="1134" w:bottom="851" w:left="992"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8400"/>
        <w:gridCol w:w="1875"/>
        <w:gridCol w:w="1899"/>
      </w:tblGrid>
      <w:tr w:rsidR="009060F1" w:rsidRPr="002A4856" w:rsidTr="009060F1">
        <w:trPr>
          <w:trHeight w:val="213"/>
        </w:trPr>
        <w:tc>
          <w:tcPr>
            <w:tcW w:w="923" w:type="pct"/>
            <w:vMerge w:val="restart"/>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bCs/>
                <w:sz w:val="24"/>
                <w:szCs w:val="24"/>
              </w:rPr>
              <w:lastRenderedPageBreak/>
              <w:t>Тема 10.</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2A4856">
              <w:rPr>
                <w:rFonts w:ascii="Times New Roman" w:hAnsi="Times New Roman"/>
                <w:b/>
                <w:sz w:val="24"/>
                <w:szCs w:val="24"/>
              </w:rPr>
              <w:t xml:space="preserve">Чтение и </w:t>
            </w:r>
            <w:proofErr w:type="spellStart"/>
            <w:r w:rsidRPr="002A4856">
              <w:rPr>
                <w:rFonts w:ascii="Times New Roman" w:hAnsi="Times New Roman"/>
                <w:b/>
                <w:sz w:val="24"/>
                <w:szCs w:val="24"/>
              </w:rPr>
              <w:t>деталирование</w:t>
            </w:r>
            <w:proofErr w:type="spellEnd"/>
            <w:r w:rsidRPr="002A4856">
              <w:rPr>
                <w:rFonts w:ascii="Times New Roman" w:hAnsi="Times New Roman"/>
                <w:b/>
                <w:sz w:val="24"/>
                <w:szCs w:val="24"/>
              </w:rPr>
              <w:t xml:space="preserve"> сборочных чертежей</w:t>
            </w: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Содержание учебного материала</w:t>
            </w:r>
          </w:p>
        </w:tc>
        <w:tc>
          <w:tcPr>
            <w:tcW w:w="628" w:type="pct"/>
            <w:vMerge w:val="restar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val="restar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ПК3.1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ПК4.1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ПК5.1</w:t>
            </w:r>
          </w:p>
          <w:p w:rsidR="009060F1" w:rsidRPr="002A4856" w:rsidRDefault="009060F1" w:rsidP="009060F1">
            <w:pPr>
              <w:spacing w:after="0"/>
              <w:rPr>
                <w:rFonts w:ascii="Times New Roman" w:hAnsi="Times New Roman"/>
                <w:b/>
                <w:bCs/>
                <w:sz w:val="24"/>
                <w:szCs w:val="24"/>
                <w:lang w:val="en-US"/>
              </w:rPr>
            </w:pPr>
            <w:r w:rsidRPr="002A4856">
              <w:rPr>
                <w:rFonts w:ascii="Times New Roman" w:hAnsi="Times New Roman"/>
                <w:sz w:val="24"/>
                <w:szCs w:val="24"/>
              </w:rPr>
              <w:t>ОК1-ОК4</w:t>
            </w: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6"/>
              </w:numPr>
              <w:spacing w:before="0" w:after="0" w:line="276" w:lineRule="auto"/>
              <w:rPr>
                <w:b/>
                <w:bCs/>
              </w:rPr>
            </w:pPr>
            <w:r w:rsidRPr="002A4856">
              <w:t>Назначение данной сборочной единицы.</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6"/>
              </w:numPr>
              <w:spacing w:before="0" w:after="0" w:line="276" w:lineRule="auto"/>
              <w:rPr>
                <w:b/>
                <w:bCs/>
              </w:rPr>
            </w:pPr>
            <w:r w:rsidRPr="002A4856">
              <w:t>Габаритные, установочные и присоединительные размеры.</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B8202F">
            <w:pPr>
              <w:pStyle w:val="ad"/>
              <w:numPr>
                <w:ilvl w:val="0"/>
                <w:numId w:val="16"/>
              </w:numPr>
              <w:spacing w:before="0" w:after="0" w:line="276" w:lineRule="auto"/>
              <w:rPr>
                <w:b/>
                <w:bCs/>
              </w:rPr>
            </w:pPr>
            <w:proofErr w:type="spellStart"/>
            <w:r w:rsidRPr="002A4856">
              <w:t>Деталирование</w:t>
            </w:r>
            <w:proofErr w:type="spellEnd"/>
            <w:r w:rsidRPr="002A4856">
              <w:t xml:space="preserve"> сборочного чертежа.</w:t>
            </w:r>
          </w:p>
        </w:tc>
        <w:tc>
          <w:tcPr>
            <w:tcW w:w="628" w:type="pct"/>
            <w:vMerge/>
            <w:vAlign w:val="center"/>
          </w:tcPr>
          <w:p w:rsidR="009060F1" w:rsidRPr="002A4856" w:rsidRDefault="009060F1" w:rsidP="009060F1">
            <w:pPr>
              <w:spacing w:after="0"/>
              <w:jc w:val="center"/>
              <w:rPr>
                <w:rFonts w:ascii="Times New Roman" w:hAnsi="Times New Roman"/>
                <w:b/>
                <w:bCs/>
                <w:sz w:val="24"/>
                <w:szCs w:val="24"/>
              </w:rPr>
            </w:pP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8"/>
        </w:trPr>
        <w:tc>
          <w:tcPr>
            <w:tcW w:w="923" w:type="pct"/>
            <w:vMerge/>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2813"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Самостоятельная работа обучающихся</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37" w:type="pct"/>
            <w:vMerge/>
          </w:tcPr>
          <w:p w:rsidR="009060F1" w:rsidRPr="002A4856" w:rsidRDefault="009060F1" w:rsidP="009060F1">
            <w:pPr>
              <w:spacing w:after="0"/>
              <w:rPr>
                <w:rFonts w:ascii="Times New Roman" w:hAnsi="Times New Roman"/>
                <w:b/>
                <w:bCs/>
                <w:sz w:val="24"/>
                <w:szCs w:val="24"/>
              </w:rPr>
            </w:pPr>
          </w:p>
        </w:tc>
      </w:tr>
      <w:tr w:rsidR="009060F1" w:rsidRPr="002A4856" w:rsidTr="009060F1">
        <w:trPr>
          <w:trHeight w:val="20"/>
        </w:trPr>
        <w:tc>
          <w:tcPr>
            <w:tcW w:w="3735" w:type="pct"/>
            <w:gridSpan w:val="2"/>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Промежуточная аттестация</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37" w:type="pct"/>
          </w:tcPr>
          <w:p w:rsidR="009060F1" w:rsidRPr="002A4856" w:rsidRDefault="009060F1" w:rsidP="009060F1">
            <w:pPr>
              <w:spacing w:after="0"/>
              <w:rPr>
                <w:rFonts w:ascii="Times New Roman" w:hAnsi="Times New Roman"/>
                <w:b/>
                <w:bCs/>
                <w:i/>
                <w:sz w:val="24"/>
                <w:szCs w:val="24"/>
              </w:rPr>
            </w:pPr>
          </w:p>
        </w:tc>
      </w:tr>
      <w:tr w:rsidR="009060F1" w:rsidRPr="002A4856" w:rsidTr="009060F1">
        <w:trPr>
          <w:trHeight w:val="20"/>
        </w:trPr>
        <w:tc>
          <w:tcPr>
            <w:tcW w:w="3735" w:type="pct"/>
            <w:gridSpan w:val="2"/>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Всего:</w:t>
            </w:r>
          </w:p>
        </w:tc>
        <w:tc>
          <w:tcPr>
            <w:tcW w:w="628" w:type="pct"/>
            <w:vAlign w:val="center"/>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36</w:t>
            </w:r>
          </w:p>
        </w:tc>
        <w:tc>
          <w:tcPr>
            <w:tcW w:w="637" w:type="pct"/>
          </w:tcPr>
          <w:p w:rsidR="009060F1" w:rsidRPr="002A4856" w:rsidRDefault="009060F1" w:rsidP="009060F1">
            <w:pPr>
              <w:spacing w:after="0"/>
              <w:rPr>
                <w:rFonts w:ascii="Times New Roman" w:hAnsi="Times New Roman"/>
                <w:b/>
                <w:bCs/>
                <w:i/>
                <w:sz w:val="24"/>
                <w:szCs w:val="24"/>
              </w:rPr>
            </w:pPr>
          </w:p>
        </w:tc>
      </w:tr>
    </w:tbl>
    <w:p w:rsidR="009060F1" w:rsidRPr="002A4856" w:rsidRDefault="009060F1" w:rsidP="009060F1">
      <w:pPr>
        <w:rPr>
          <w:rFonts w:ascii="Times New Roman" w:hAnsi="Times New Roman"/>
          <w:b/>
          <w:bCs/>
          <w:i/>
        </w:rPr>
      </w:pPr>
    </w:p>
    <w:p w:rsidR="009060F1" w:rsidRPr="002A4856" w:rsidRDefault="009060F1" w:rsidP="009060F1">
      <w:pPr>
        <w:ind w:firstLine="709"/>
        <w:rPr>
          <w:rFonts w:ascii="Times New Roman" w:hAnsi="Times New Roman"/>
          <w:i/>
        </w:rPr>
        <w:sectPr w:rsidR="009060F1" w:rsidRPr="002A4856" w:rsidSect="009060F1">
          <w:pgSz w:w="16840" w:h="11907" w:orient="landscape"/>
          <w:pgMar w:top="851" w:right="1134" w:bottom="851" w:left="992" w:header="709" w:footer="709" w:gutter="0"/>
          <w:cols w:space="720"/>
        </w:sectPr>
      </w:pPr>
    </w:p>
    <w:p w:rsidR="009060F1" w:rsidRPr="002A4856" w:rsidRDefault="009060F1" w:rsidP="009060F1">
      <w:pPr>
        <w:ind w:left="1353"/>
        <w:rPr>
          <w:rFonts w:ascii="Times New Roman" w:hAnsi="Times New Roman"/>
          <w:b/>
          <w:bCs/>
        </w:rPr>
      </w:pPr>
      <w:r w:rsidRPr="002A4856">
        <w:rPr>
          <w:rFonts w:ascii="Times New Roman" w:hAnsi="Times New Roman"/>
          <w:b/>
          <w:bCs/>
        </w:rPr>
        <w:lastRenderedPageBreak/>
        <w:t>3. УСЛОВИЯ РЕАЛИЗАЦИИ ПРОГРАММЫ УЧЕБНОЙ ДИСЦИПЛИНЫ</w:t>
      </w:r>
    </w:p>
    <w:p w:rsidR="009060F1" w:rsidRPr="002A4856" w:rsidRDefault="009060F1" w:rsidP="009060F1">
      <w:pPr>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3.1. Для реализации программы учебной дисциплины  должны быть предусмотрен следующие специальные помещения:</w:t>
      </w:r>
    </w:p>
    <w:p w:rsidR="009060F1" w:rsidRPr="002A4856" w:rsidRDefault="009060F1" w:rsidP="009060F1">
      <w:pPr>
        <w:suppressAutoHyphens/>
        <w:autoSpaceDE w:val="0"/>
        <w:autoSpaceDN w:val="0"/>
        <w:adjustRightInd w:val="0"/>
        <w:spacing w:after="0"/>
        <w:ind w:firstLine="709"/>
        <w:jc w:val="both"/>
        <w:rPr>
          <w:rFonts w:ascii="Times New Roman" w:hAnsi="Times New Roman"/>
          <w:bCs/>
          <w:sz w:val="24"/>
          <w:szCs w:val="24"/>
        </w:rPr>
      </w:pPr>
      <w:r w:rsidRPr="002A4856">
        <w:rPr>
          <w:rFonts w:ascii="Times New Roman" w:hAnsi="Times New Roman"/>
          <w:bCs/>
          <w:sz w:val="24"/>
          <w:szCs w:val="24"/>
        </w:rPr>
        <w:t xml:space="preserve">Кабинет </w:t>
      </w:r>
      <w:r w:rsidR="00766F3F" w:rsidRPr="002A4856">
        <w:rPr>
          <w:rFonts w:ascii="Times New Roman" w:hAnsi="Times New Roman"/>
          <w:bCs/>
          <w:sz w:val="24"/>
          <w:szCs w:val="24"/>
          <w:lang w:eastAsia="en-US"/>
        </w:rPr>
        <w:t>Технической и инженерной графика</w:t>
      </w:r>
      <w:r w:rsidRPr="002A4856">
        <w:rPr>
          <w:rFonts w:ascii="Times New Roman" w:hAnsi="Times New Roman"/>
          <w:sz w:val="24"/>
          <w:szCs w:val="24"/>
        </w:rPr>
        <w:t xml:space="preserve">, </w:t>
      </w:r>
      <w:r w:rsidRPr="002A4856">
        <w:rPr>
          <w:rFonts w:ascii="Times New Roman" w:hAnsi="Times New Roman"/>
          <w:sz w:val="24"/>
          <w:szCs w:val="24"/>
          <w:lang w:eastAsia="en-US"/>
        </w:rPr>
        <w:t>оснащенный о</w:t>
      </w:r>
      <w:r w:rsidRPr="002A4856">
        <w:rPr>
          <w:rFonts w:ascii="Times New Roman" w:hAnsi="Times New Roman"/>
          <w:bCs/>
          <w:sz w:val="24"/>
          <w:szCs w:val="24"/>
          <w:lang w:eastAsia="en-US"/>
        </w:rPr>
        <w:t xml:space="preserve">борудованием: рабочего места преподавателя и рабочих мест </w:t>
      </w:r>
      <w:r w:rsidR="00B0574C" w:rsidRPr="002A4856">
        <w:rPr>
          <w:rFonts w:ascii="Times New Roman" w:hAnsi="Times New Roman"/>
          <w:bCs/>
          <w:sz w:val="24"/>
          <w:szCs w:val="24"/>
          <w:lang w:eastAsia="en-US"/>
        </w:rPr>
        <w:t>обучающихся</w:t>
      </w:r>
      <w:r w:rsidRPr="002A4856">
        <w:rPr>
          <w:rFonts w:ascii="Times New Roman" w:hAnsi="Times New Roman"/>
          <w:bCs/>
          <w:sz w:val="24"/>
          <w:szCs w:val="24"/>
          <w:lang w:eastAsia="en-US"/>
        </w:rPr>
        <w:t xml:space="preserve">, </w:t>
      </w:r>
      <w:r w:rsidRPr="002A4856">
        <w:rPr>
          <w:rFonts w:ascii="Times New Roman" w:hAnsi="Times New Roman"/>
          <w:sz w:val="24"/>
          <w:szCs w:val="24"/>
        </w:rPr>
        <w:t xml:space="preserve">стенды, плакаты, макеты, </w:t>
      </w:r>
      <w:r w:rsidRPr="002A4856">
        <w:rPr>
          <w:rFonts w:ascii="Times New Roman" w:hAnsi="Times New Roman"/>
          <w:sz w:val="24"/>
          <w:szCs w:val="24"/>
          <w:lang w:eastAsia="en-US"/>
        </w:rPr>
        <w:t>т</w:t>
      </w:r>
      <w:r w:rsidRPr="002A4856">
        <w:rPr>
          <w:rFonts w:ascii="Times New Roman" w:hAnsi="Times New Roman"/>
          <w:bCs/>
          <w:sz w:val="24"/>
          <w:szCs w:val="24"/>
          <w:lang w:eastAsia="en-US"/>
        </w:rPr>
        <w:t xml:space="preserve">ехническими средствами обучения: </w:t>
      </w:r>
      <w:r w:rsidRPr="002A4856">
        <w:rPr>
          <w:rFonts w:ascii="Times New Roman" w:hAnsi="Times New Roman"/>
          <w:sz w:val="24"/>
          <w:szCs w:val="24"/>
        </w:rPr>
        <w:t>ПК, мультимедийное устройство.</w:t>
      </w:r>
    </w:p>
    <w:p w:rsidR="009060F1" w:rsidRPr="002A4856" w:rsidRDefault="009060F1" w:rsidP="009060F1">
      <w:pPr>
        <w:suppressAutoHyphens/>
        <w:ind w:firstLine="709"/>
        <w:jc w:val="both"/>
        <w:rPr>
          <w:rFonts w:ascii="Times New Roman" w:hAnsi="Times New Roman"/>
          <w:b/>
          <w:bCs/>
        </w:rPr>
      </w:pPr>
    </w:p>
    <w:p w:rsidR="009060F1" w:rsidRPr="002A4856" w:rsidRDefault="009060F1" w:rsidP="009060F1">
      <w:pPr>
        <w:suppressAutoHyphens/>
        <w:ind w:firstLine="709"/>
        <w:jc w:val="both"/>
        <w:rPr>
          <w:rFonts w:ascii="Times New Roman" w:hAnsi="Times New Roman"/>
          <w:b/>
          <w:bCs/>
          <w:sz w:val="24"/>
          <w:szCs w:val="24"/>
        </w:rPr>
      </w:pPr>
      <w:r w:rsidRPr="002A4856">
        <w:rPr>
          <w:rFonts w:ascii="Times New Roman" w:hAnsi="Times New Roman"/>
          <w:b/>
          <w:bCs/>
          <w:sz w:val="24"/>
          <w:szCs w:val="24"/>
        </w:rPr>
        <w:t>3.2. Информационное обеспечение реализации программы</w:t>
      </w:r>
    </w:p>
    <w:p w:rsidR="009060F1" w:rsidRPr="002A4856" w:rsidRDefault="009060F1" w:rsidP="009060F1">
      <w:pPr>
        <w:suppressAutoHyphens/>
        <w:ind w:firstLine="709"/>
        <w:jc w:val="both"/>
        <w:rPr>
          <w:rFonts w:ascii="Times New Roman" w:hAnsi="Times New Roman"/>
          <w:sz w:val="24"/>
          <w:szCs w:val="24"/>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w:t>
      </w:r>
      <w:r w:rsidRPr="002A485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060F1" w:rsidRPr="002A4856" w:rsidRDefault="009060F1" w:rsidP="009060F1">
      <w:pPr>
        <w:ind w:left="360"/>
        <w:contextualSpacing/>
        <w:rPr>
          <w:rFonts w:ascii="Times New Roman" w:hAnsi="Times New Roman"/>
        </w:rPr>
      </w:pPr>
    </w:p>
    <w:p w:rsidR="009060F1" w:rsidRPr="002A4856" w:rsidRDefault="009060F1" w:rsidP="009060F1">
      <w:pPr>
        <w:ind w:left="360"/>
        <w:contextualSpacing/>
        <w:rPr>
          <w:rFonts w:ascii="Times New Roman" w:hAnsi="Times New Roman"/>
          <w:b/>
        </w:rPr>
      </w:pPr>
      <w:r w:rsidRPr="002A4856">
        <w:rPr>
          <w:rFonts w:ascii="Times New Roman" w:hAnsi="Times New Roman"/>
          <w:b/>
        </w:rPr>
        <w:t>3.2.1. Печатные издания</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1.Бродский А.М. и др. Техническая графика (металлообработка) ОИЦ «Академия», 2013</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2.Бродский А.М. и др. Черчение (металлообработка) ОИЦ «Академия», 2013</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3.Васильева Л.С. Черчение (металлообработка). Практикум ОИЦ «Академия», 2013</w:t>
      </w:r>
    </w:p>
    <w:p w:rsidR="009060F1" w:rsidRPr="002A4856" w:rsidRDefault="009060F1" w:rsidP="009060F1">
      <w:pPr>
        <w:ind w:left="360"/>
        <w:contextualSpacing/>
        <w:jc w:val="both"/>
        <w:rPr>
          <w:rFonts w:ascii="Times New Roman" w:hAnsi="Times New Roman"/>
          <w:b/>
          <w:bCs/>
          <w:i/>
        </w:rPr>
      </w:pPr>
    </w:p>
    <w:p w:rsidR="009060F1" w:rsidRPr="002A4856" w:rsidRDefault="009060F1" w:rsidP="009060F1">
      <w:pPr>
        <w:ind w:left="360"/>
        <w:contextualSpacing/>
        <w:rPr>
          <w:rFonts w:ascii="Times New Roman" w:hAnsi="Times New Roman"/>
          <w:b/>
        </w:rPr>
      </w:pPr>
      <w:r w:rsidRPr="002A4856">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114"/>
        <w:gridCol w:w="2972"/>
      </w:tblGrid>
      <w:tr w:rsidR="009060F1" w:rsidRPr="002A4856" w:rsidTr="009060F1">
        <w:tc>
          <w:tcPr>
            <w:tcW w:w="1912" w:type="pct"/>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Результаты обучения</w:t>
            </w:r>
          </w:p>
        </w:tc>
        <w:tc>
          <w:tcPr>
            <w:tcW w:w="1580" w:type="pct"/>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Критерии оценки</w:t>
            </w:r>
          </w:p>
        </w:tc>
        <w:tc>
          <w:tcPr>
            <w:tcW w:w="1508" w:type="pct"/>
          </w:tcPr>
          <w:p w:rsidR="009060F1" w:rsidRPr="002A4856" w:rsidRDefault="009060F1" w:rsidP="009060F1">
            <w:pPr>
              <w:spacing w:after="0"/>
              <w:jc w:val="center"/>
              <w:rPr>
                <w:rFonts w:ascii="Times New Roman" w:hAnsi="Times New Roman"/>
                <w:b/>
                <w:bCs/>
                <w:sz w:val="24"/>
                <w:szCs w:val="24"/>
              </w:rPr>
            </w:pPr>
            <w:r w:rsidRPr="002A4856">
              <w:rPr>
                <w:rFonts w:ascii="Times New Roman" w:hAnsi="Times New Roman"/>
                <w:b/>
                <w:bCs/>
                <w:sz w:val="24"/>
                <w:szCs w:val="24"/>
              </w:rPr>
              <w:t>Методы оценки</w:t>
            </w:r>
          </w:p>
        </w:tc>
      </w:tr>
      <w:tr w:rsidR="009060F1" w:rsidRPr="002A4856" w:rsidTr="009060F1">
        <w:tc>
          <w:tcPr>
            <w:tcW w:w="1912"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Умения</w:t>
            </w:r>
          </w:p>
          <w:p w:rsidR="009060F1" w:rsidRPr="002A4856" w:rsidRDefault="009060F1" w:rsidP="009060F1">
            <w:pPr>
              <w:suppressAutoHyphens/>
              <w:spacing w:after="0"/>
              <w:ind w:firstLine="289"/>
              <w:jc w:val="both"/>
              <w:rPr>
                <w:rFonts w:ascii="Times New Roman" w:hAnsi="Times New Roman"/>
                <w:b/>
                <w:sz w:val="24"/>
                <w:szCs w:val="24"/>
              </w:rPr>
            </w:pPr>
            <w:r w:rsidRPr="002A4856">
              <w:rPr>
                <w:rFonts w:ascii="Times New Roman" w:hAnsi="Times New Roman"/>
                <w:bCs/>
                <w:sz w:val="24"/>
                <w:szCs w:val="24"/>
              </w:rPr>
              <w:t>выполнять чертежи деталей в формате 2</w:t>
            </w:r>
            <w:r w:rsidRPr="002A4856">
              <w:rPr>
                <w:rFonts w:ascii="Times New Roman" w:hAnsi="Times New Roman"/>
                <w:bCs/>
                <w:sz w:val="24"/>
                <w:szCs w:val="24"/>
                <w:lang w:val="en-US"/>
              </w:rPr>
              <w:t>D</w:t>
            </w:r>
            <w:r w:rsidRPr="002A4856">
              <w:rPr>
                <w:rFonts w:ascii="Times New Roman" w:hAnsi="Times New Roman"/>
                <w:bCs/>
                <w:sz w:val="24"/>
                <w:szCs w:val="24"/>
              </w:rPr>
              <w:t xml:space="preserve"> и 3</w:t>
            </w:r>
            <w:r w:rsidRPr="002A4856">
              <w:rPr>
                <w:rFonts w:ascii="Times New Roman" w:hAnsi="Times New Roman"/>
                <w:bCs/>
                <w:sz w:val="24"/>
                <w:szCs w:val="24"/>
                <w:lang w:val="en-US"/>
              </w:rPr>
              <w:t>D</w:t>
            </w:r>
            <w:r w:rsidRPr="002A4856">
              <w:rPr>
                <w:rFonts w:ascii="Times New Roman" w:hAnsi="Times New Roman"/>
                <w:bCs/>
                <w:sz w:val="24"/>
                <w:szCs w:val="24"/>
              </w:rPr>
              <w:t>.</w:t>
            </w:r>
          </w:p>
          <w:p w:rsidR="009060F1" w:rsidRPr="002A4856" w:rsidRDefault="009060F1" w:rsidP="009060F1">
            <w:pPr>
              <w:pStyle w:val="Style21"/>
              <w:widowControl/>
              <w:tabs>
                <w:tab w:val="left" w:pos="284"/>
                <w:tab w:val="left" w:pos="709"/>
              </w:tabs>
              <w:spacing w:line="276" w:lineRule="auto"/>
              <w:ind w:firstLine="289"/>
              <w:jc w:val="both"/>
              <w:rPr>
                <w:rStyle w:val="FontStyle47"/>
                <w:sz w:val="24"/>
              </w:rPr>
            </w:pPr>
            <w:r w:rsidRPr="002A4856">
              <w:rPr>
                <w:rStyle w:val="FontStyle47"/>
                <w:sz w:val="24"/>
              </w:rPr>
              <w:t>читать и оформлять чертежи, схемы и графики;</w:t>
            </w:r>
          </w:p>
          <w:p w:rsidR="009060F1" w:rsidRPr="002A4856" w:rsidRDefault="009060F1" w:rsidP="009060F1">
            <w:pPr>
              <w:spacing w:after="0"/>
              <w:rPr>
                <w:rFonts w:ascii="Times New Roman" w:hAnsi="Times New Roman"/>
                <w:b/>
                <w:bCs/>
                <w:sz w:val="24"/>
                <w:szCs w:val="24"/>
              </w:rPr>
            </w:pPr>
            <w:r w:rsidRPr="002A4856">
              <w:rPr>
                <w:rStyle w:val="FontStyle47"/>
                <w:sz w:val="24"/>
                <w:szCs w:val="24"/>
              </w:rPr>
              <w:t xml:space="preserve">     составлять эскизы на обрабатываемые детали с указанием допусков и посадок;</w:t>
            </w:r>
          </w:p>
        </w:tc>
        <w:tc>
          <w:tcPr>
            <w:tcW w:w="1580" w:type="pct"/>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Чтение машиностроительных чертежей  в соответствии с условными обозначениями, правилами изображения,  надписями, особенностями;</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составление спецификации машиностроительных чертежей в соответствии с требованиями нормативных документов;</w:t>
            </w:r>
          </w:p>
          <w:p w:rsidR="009060F1" w:rsidRPr="002A4856" w:rsidRDefault="009060F1" w:rsidP="009060F1">
            <w:pPr>
              <w:spacing w:after="0"/>
              <w:rPr>
                <w:rFonts w:ascii="Times New Roman" w:hAnsi="Times New Roman"/>
                <w:bCs/>
                <w:sz w:val="24"/>
                <w:szCs w:val="24"/>
              </w:rPr>
            </w:pPr>
            <w:r w:rsidRPr="002A4856">
              <w:rPr>
                <w:rFonts w:ascii="Times New Roman" w:hAnsi="Times New Roman"/>
                <w:sz w:val="24"/>
                <w:szCs w:val="24"/>
              </w:rPr>
              <w:t>выполнение чертежей деталей и изделий</w:t>
            </w:r>
            <w:r w:rsidRPr="002A4856">
              <w:rPr>
                <w:rFonts w:ascii="Times New Roman" w:hAnsi="Times New Roman"/>
                <w:bCs/>
                <w:sz w:val="24"/>
                <w:szCs w:val="24"/>
              </w:rPr>
              <w:t xml:space="preserve"> в соответствии с ЕСКД, ГОСТ и т</w:t>
            </w:r>
            <w:r w:rsidRPr="002A4856">
              <w:rPr>
                <w:rFonts w:ascii="Times New Roman" w:hAnsi="Times New Roman"/>
                <w:sz w:val="24"/>
                <w:szCs w:val="24"/>
              </w:rPr>
              <w:t>ехническими  требованиями</w:t>
            </w:r>
          </w:p>
        </w:tc>
        <w:tc>
          <w:tcPr>
            <w:tcW w:w="1508"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Оценка результатов выполнения практических работ</w:t>
            </w:r>
          </w:p>
        </w:tc>
      </w:tr>
      <w:tr w:rsidR="009060F1" w:rsidRPr="002A4856" w:rsidTr="009060F1">
        <w:trPr>
          <w:trHeight w:val="896"/>
        </w:trPr>
        <w:tc>
          <w:tcPr>
            <w:tcW w:w="1912" w:type="pct"/>
          </w:tcPr>
          <w:p w:rsidR="009060F1" w:rsidRPr="002A4856" w:rsidRDefault="009060F1" w:rsidP="009060F1">
            <w:pPr>
              <w:spacing w:after="0"/>
              <w:rPr>
                <w:rFonts w:ascii="Times New Roman" w:hAnsi="Times New Roman"/>
                <w:b/>
                <w:bCs/>
                <w:sz w:val="24"/>
                <w:szCs w:val="24"/>
              </w:rPr>
            </w:pPr>
            <w:r w:rsidRPr="002A4856">
              <w:rPr>
                <w:rFonts w:ascii="Times New Roman" w:hAnsi="Times New Roman"/>
                <w:b/>
                <w:bCs/>
                <w:sz w:val="24"/>
                <w:szCs w:val="24"/>
              </w:rPr>
              <w:t>Знания</w:t>
            </w:r>
          </w:p>
          <w:p w:rsidR="009060F1" w:rsidRPr="002A4856" w:rsidRDefault="009060F1" w:rsidP="009060F1">
            <w:pPr>
              <w:pStyle w:val="Style21"/>
              <w:widowControl/>
              <w:tabs>
                <w:tab w:val="left" w:pos="284"/>
                <w:tab w:val="left" w:pos="709"/>
              </w:tabs>
              <w:spacing w:line="276" w:lineRule="auto"/>
              <w:ind w:firstLine="288"/>
              <w:jc w:val="both"/>
              <w:rPr>
                <w:rStyle w:val="FontStyle47"/>
                <w:sz w:val="24"/>
              </w:rPr>
            </w:pPr>
            <w:r w:rsidRPr="002A4856">
              <w:rPr>
                <w:rStyle w:val="FontStyle47"/>
                <w:sz w:val="24"/>
              </w:rPr>
              <w:t>требования единой системы конструкторской документации (ЕСКД);</w:t>
            </w:r>
          </w:p>
          <w:p w:rsidR="009060F1" w:rsidRPr="002A4856" w:rsidRDefault="009060F1" w:rsidP="009060F1">
            <w:pPr>
              <w:pStyle w:val="Style21"/>
              <w:widowControl/>
              <w:tabs>
                <w:tab w:val="left" w:pos="284"/>
                <w:tab w:val="left" w:pos="709"/>
              </w:tabs>
              <w:spacing w:line="276" w:lineRule="auto"/>
              <w:ind w:firstLine="288"/>
              <w:jc w:val="both"/>
              <w:rPr>
                <w:rStyle w:val="FontStyle47"/>
                <w:sz w:val="24"/>
              </w:rPr>
            </w:pPr>
            <w:r w:rsidRPr="002A4856">
              <w:rPr>
                <w:rStyle w:val="FontStyle47"/>
                <w:sz w:val="24"/>
              </w:rPr>
              <w:t xml:space="preserve"> правила чтения схем и чертежей обрабатываемых деталей;</w:t>
            </w:r>
          </w:p>
          <w:p w:rsidR="009060F1" w:rsidRPr="002A4856" w:rsidRDefault="009060F1" w:rsidP="009060F1">
            <w:pPr>
              <w:spacing w:after="0"/>
              <w:rPr>
                <w:rFonts w:ascii="Times New Roman" w:hAnsi="Times New Roman"/>
                <w:b/>
                <w:bCs/>
                <w:sz w:val="24"/>
                <w:szCs w:val="24"/>
              </w:rPr>
            </w:pPr>
            <w:r w:rsidRPr="002A4856">
              <w:rPr>
                <w:rStyle w:val="FontStyle47"/>
                <w:sz w:val="24"/>
                <w:szCs w:val="24"/>
              </w:rPr>
              <w:lastRenderedPageBreak/>
              <w:t>способы выполнения рабочих чертежей и эскизов</w:t>
            </w:r>
          </w:p>
        </w:tc>
        <w:tc>
          <w:tcPr>
            <w:tcW w:w="1580"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lastRenderedPageBreak/>
              <w:t>ориентация в нормативной и конструкторской документации;</w:t>
            </w:r>
          </w:p>
          <w:p w:rsidR="009060F1" w:rsidRPr="002A4856" w:rsidRDefault="009060F1" w:rsidP="009060F1">
            <w:pPr>
              <w:pStyle w:val="Style21"/>
              <w:widowControl/>
              <w:tabs>
                <w:tab w:val="left" w:pos="284"/>
                <w:tab w:val="left" w:pos="709"/>
              </w:tabs>
              <w:spacing w:line="276" w:lineRule="auto"/>
              <w:ind w:firstLine="288"/>
              <w:jc w:val="both"/>
              <w:rPr>
                <w:rStyle w:val="FontStyle47"/>
                <w:sz w:val="24"/>
              </w:rPr>
            </w:pPr>
            <w:r w:rsidRPr="002A4856">
              <w:rPr>
                <w:bCs/>
              </w:rPr>
              <w:t xml:space="preserve">перечисление правил </w:t>
            </w:r>
            <w:r w:rsidRPr="002A4856">
              <w:rPr>
                <w:rStyle w:val="FontStyle47"/>
                <w:sz w:val="24"/>
              </w:rPr>
              <w:t>чтения схем и чертежей обрабатываемых деталей;</w:t>
            </w:r>
          </w:p>
          <w:p w:rsidR="009060F1" w:rsidRPr="002A4856" w:rsidRDefault="009060F1" w:rsidP="009060F1">
            <w:pPr>
              <w:spacing w:after="0"/>
              <w:rPr>
                <w:rFonts w:ascii="Times New Roman" w:hAnsi="Times New Roman"/>
                <w:bCs/>
                <w:sz w:val="24"/>
                <w:szCs w:val="24"/>
              </w:rPr>
            </w:pPr>
            <w:r w:rsidRPr="002A4856">
              <w:rPr>
                <w:rStyle w:val="FontStyle47"/>
                <w:sz w:val="24"/>
                <w:szCs w:val="24"/>
              </w:rPr>
              <w:t xml:space="preserve">способы выполнения </w:t>
            </w:r>
            <w:r w:rsidRPr="002A4856">
              <w:rPr>
                <w:rStyle w:val="FontStyle47"/>
                <w:sz w:val="24"/>
                <w:szCs w:val="24"/>
              </w:rPr>
              <w:lastRenderedPageBreak/>
              <w:t>рабочих чертежей и эскизов</w:t>
            </w:r>
          </w:p>
        </w:tc>
        <w:tc>
          <w:tcPr>
            <w:tcW w:w="1508" w:type="pct"/>
          </w:tcPr>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lastRenderedPageBreak/>
              <w:t>Оценка выполнения тестовых заданий</w:t>
            </w:r>
          </w:p>
          <w:p w:rsidR="009060F1" w:rsidRPr="002A4856" w:rsidRDefault="009060F1" w:rsidP="009060F1">
            <w:pPr>
              <w:spacing w:after="0"/>
              <w:rPr>
                <w:rFonts w:ascii="Times New Roman" w:hAnsi="Times New Roman"/>
                <w:bCs/>
                <w:sz w:val="24"/>
                <w:szCs w:val="24"/>
              </w:rPr>
            </w:pPr>
            <w:r w:rsidRPr="002A4856">
              <w:rPr>
                <w:rFonts w:ascii="Times New Roman" w:hAnsi="Times New Roman"/>
                <w:bCs/>
                <w:sz w:val="24"/>
                <w:szCs w:val="24"/>
              </w:rPr>
              <w:t>Оценка устного опроса</w:t>
            </w:r>
          </w:p>
        </w:tc>
      </w:tr>
    </w:tbl>
    <w:p w:rsidR="009060F1" w:rsidRPr="002A4856" w:rsidRDefault="009060F1" w:rsidP="009060F1">
      <w:pPr>
        <w:spacing w:after="0"/>
        <w:jc w:val="both"/>
        <w:rPr>
          <w:rFonts w:ascii="Times New Roman" w:hAnsi="Times New Roman"/>
          <w:b/>
          <w:sz w:val="8"/>
          <w:szCs w:val="24"/>
        </w:rPr>
      </w:pPr>
    </w:p>
    <w:p w:rsidR="00766F3F" w:rsidRPr="002A4856" w:rsidRDefault="00766F3F" w:rsidP="009060F1">
      <w:pPr>
        <w:spacing w:after="0"/>
        <w:jc w:val="right"/>
        <w:rPr>
          <w:rFonts w:ascii="Times New Roman" w:hAnsi="Times New Roman"/>
          <w:b/>
          <w:i/>
        </w:rPr>
      </w:pPr>
      <w:r w:rsidRPr="002A4856">
        <w:rPr>
          <w:rFonts w:ascii="Times New Roman" w:hAnsi="Times New Roman"/>
          <w:b/>
          <w:i/>
        </w:rPr>
        <w:br w:type="page"/>
      </w:r>
    </w:p>
    <w:p w:rsidR="009060F1" w:rsidRPr="002A4856" w:rsidRDefault="009060F1" w:rsidP="009060F1">
      <w:pPr>
        <w:spacing w:after="0"/>
        <w:jc w:val="right"/>
        <w:rPr>
          <w:rFonts w:ascii="Times New Roman" w:hAnsi="Times New Roman"/>
          <w:b/>
          <w:i/>
        </w:rPr>
      </w:pPr>
      <w:r w:rsidRPr="002A4856">
        <w:rPr>
          <w:rFonts w:ascii="Times New Roman" w:hAnsi="Times New Roman"/>
          <w:b/>
          <w:i/>
        </w:rPr>
        <w:lastRenderedPageBreak/>
        <w:t xml:space="preserve">Приложение </w:t>
      </w:r>
      <w:r w:rsidRPr="002A4856">
        <w:rPr>
          <w:rFonts w:ascii="Times New Roman" w:hAnsi="Times New Roman"/>
          <w:b/>
          <w:i/>
          <w:lang w:val="en-US"/>
        </w:rPr>
        <w:t>II</w:t>
      </w:r>
      <w:r w:rsidRPr="002A4856">
        <w:rPr>
          <w:rFonts w:ascii="Times New Roman" w:hAnsi="Times New Roman"/>
          <w:b/>
          <w:i/>
        </w:rPr>
        <w:t>.</w:t>
      </w:r>
      <w:r w:rsidR="00B27834" w:rsidRPr="002A4856">
        <w:rPr>
          <w:rFonts w:ascii="Times New Roman" w:hAnsi="Times New Roman"/>
          <w:b/>
          <w:i/>
        </w:rPr>
        <w:t>6</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к О</w:t>
      </w:r>
      <w:r w:rsidR="00C00EED" w:rsidRPr="002A4856">
        <w:rPr>
          <w:rFonts w:ascii="Times New Roman" w:hAnsi="Times New Roman"/>
          <w:b/>
          <w:i/>
        </w:rPr>
        <w:t>П</w:t>
      </w:r>
      <w:r w:rsidRPr="002A4856">
        <w:rPr>
          <w:rFonts w:ascii="Times New Roman" w:hAnsi="Times New Roman"/>
          <w:b/>
          <w:i/>
        </w:rPr>
        <w:t xml:space="preserve">ОП по профессии </w:t>
      </w:r>
      <w:r w:rsidRPr="002A4856">
        <w:rPr>
          <w:rFonts w:ascii="Times New Roman" w:hAnsi="Times New Roman"/>
          <w:i/>
          <w:u w:val="single"/>
        </w:rPr>
        <w:t>15.01.33 Токарь на станках</w:t>
      </w:r>
    </w:p>
    <w:p w:rsidR="009060F1" w:rsidRPr="002A4856" w:rsidRDefault="009060F1" w:rsidP="009060F1">
      <w:pPr>
        <w:widowControl w:val="0"/>
        <w:suppressAutoHyphens/>
        <w:autoSpaceDE w:val="0"/>
        <w:autoSpaceDN w:val="0"/>
        <w:adjustRightInd w:val="0"/>
        <w:spacing w:after="0" w:line="240" w:lineRule="auto"/>
        <w:jc w:val="right"/>
        <w:rPr>
          <w:rFonts w:ascii="Times New Roman" w:hAnsi="Times New Roman"/>
          <w:b/>
          <w:caps/>
          <w:sz w:val="28"/>
          <w:szCs w:val="28"/>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sz w:val="24"/>
          <w:szCs w:val="24"/>
        </w:rPr>
      </w:pPr>
      <w:r w:rsidRPr="002A4856">
        <w:rPr>
          <w:rFonts w:ascii="Times New Roman" w:hAnsi="Times New Roman"/>
          <w:b/>
          <w:caps/>
          <w:sz w:val="24"/>
          <w:szCs w:val="24"/>
        </w:rPr>
        <w:t>РАБОЧАЯ ПРОГРАММа УЧЕБНОЙ ДИСЦИПЛИНЫ</w:t>
      </w:r>
    </w:p>
    <w:p w:rsidR="009060F1" w:rsidRPr="002A4856" w:rsidRDefault="009060F1" w:rsidP="009060F1">
      <w:pPr>
        <w:widowControl w:val="0"/>
        <w:suppressAutoHyphens/>
        <w:autoSpaceDE w:val="0"/>
        <w:spacing w:after="0" w:line="240" w:lineRule="auto"/>
        <w:jc w:val="center"/>
        <w:rPr>
          <w:rFonts w:ascii="Times New Roman" w:hAnsi="Times New Roman"/>
          <w:bCs/>
          <w:caps/>
          <w:sz w:val="24"/>
          <w:szCs w:val="24"/>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b/>
          <w:bCs/>
          <w:sz w:val="24"/>
          <w:szCs w:val="24"/>
          <w:u w:val="single"/>
          <w:lang w:eastAsia="ar-SA"/>
        </w:rPr>
      </w:pPr>
      <w:r w:rsidRPr="002A4856">
        <w:rPr>
          <w:rFonts w:ascii="Times New Roman" w:hAnsi="Times New Roman"/>
          <w:b/>
          <w:bCs/>
          <w:sz w:val="24"/>
          <w:szCs w:val="24"/>
          <w:u w:val="single"/>
          <w:lang w:eastAsia="ar-SA"/>
        </w:rPr>
        <w:t xml:space="preserve">ОП.04. БЕЗОПАСНОСТЬ ЖИЗНЕДЕЯТЕЛЬНОСТИ </w:t>
      </w:r>
    </w:p>
    <w:p w:rsidR="009060F1" w:rsidRPr="002A4856" w:rsidRDefault="009060F1" w:rsidP="009060F1">
      <w:pPr>
        <w:suppressAutoHyphens/>
        <w:spacing w:after="0" w:line="240" w:lineRule="auto"/>
        <w:rPr>
          <w:rFonts w:ascii="Times New Roman" w:hAnsi="Times New Roman"/>
          <w:bCs/>
          <w:sz w:val="24"/>
          <w:szCs w:val="24"/>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caps/>
          <w:sz w:val="28"/>
          <w:szCs w:val="28"/>
          <w:u w:val="single"/>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caps/>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widowControl w:val="0"/>
        <w:suppressAutoHyphens/>
        <w:autoSpaceDE w:val="0"/>
        <w:spacing w:after="0" w:line="240" w:lineRule="auto"/>
        <w:jc w:val="center"/>
        <w:rPr>
          <w:rFonts w:ascii="Times New Roman" w:hAnsi="Times New Roman"/>
          <w:sz w:val="28"/>
          <w:szCs w:val="28"/>
          <w:lang w:eastAsia="ar-SA"/>
        </w:rPr>
      </w:pPr>
    </w:p>
    <w:p w:rsidR="009060F1" w:rsidRPr="002A4856" w:rsidRDefault="009060F1" w:rsidP="009060F1">
      <w:pPr>
        <w:suppressAutoHyphens/>
        <w:spacing w:after="0" w:line="240" w:lineRule="auto"/>
        <w:jc w:val="center"/>
        <w:rPr>
          <w:rFonts w:ascii="Times New Roman" w:hAnsi="Times New Roman"/>
          <w:b/>
          <w:i/>
          <w:spacing w:val="-2"/>
          <w:sz w:val="28"/>
          <w:szCs w:val="28"/>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B0574C" w:rsidRPr="002A4856" w:rsidRDefault="00B0574C" w:rsidP="009060F1">
      <w:pPr>
        <w:suppressAutoHyphens/>
        <w:spacing w:after="0" w:line="240" w:lineRule="auto"/>
        <w:jc w:val="center"/>
        <w:rPr>
          <w:rFonts w:ascii="Times New Roman" w:hAnsi="Times New Roman"/>
          <w:b/>
          <w:spacing w:val="-2"/>
          <w:sz w:val="24"/>
          <w:szCs w:val="24"/>
          <w:lang w:eastAsia="ar-SA"/>
        </w:rPr>
      </w:pPr>
    </w:p>
    <w:p w:rsidR="009060F1" w:rsidRPr="002A4856" w:rsidRDefault="009060F1" w:rsidP="009060F1">
      <w:pPr>
        <w:suppressAutoHyphens/>
        <w:spacing w:after="0" w:line="240" w:lineRule="auto"/>
        <w:jc w:val="center"/>
        <w:rPr>
          <w:rFonts w:ascii="Times New Roman" w:hAnsi="Times New Roman"/>
          <w:b/>
          <w:spacing w:val="-2"/>
          <w:sz w:val="24"/>
          <w:szCs w:val="24"/>
          <w:lang w:eastAsia="ar-SA"/>
        </w:rPr>
      </w:pPr>
      <w:r w:rsidRPr="002A4856">
        <w:rPr>
          <w:rFonts w:ascii="Times New Roman" w:hAnsi="Times New Roman"/>
          <w:b/>
          <w:spacing w:val="-2"/>
          <w:sz w:val="24"/>
          <w:szCs w:val="24"/>
          <w:lang w:eastAsia="ar-SA"/>
        </w:rPr>
        <w:t>201</w:t>
      </w:r>
      <w:r w:rsidR="00B0574C" w:rsidRPr="002A4856">
        <w:rPr>
          <w:rFonts w:ascii="Times New Roman" w:hAnsi="Times New Roman"/>
          <w:b/>
          <w:spacing w:val="-2"/>
          <w:sz w:val="24"/>
          <w:szCs w:val="24"/>
          <w:lang w:eastAsia="ar-SA"/>
        </w:rPr>
        <w:t>8</w:t>
      </w:r>
      <w:r w:rsidRPr="002A4856">
        <w:rPr>
          <w:rFonts w:ascii="Times New Roman" w:hAnsi="Times New Roman"/>
          <w:b/>
          <w:spacing w:val="-2"/>
          <w:sz w:val="24"/>
          <w:szCs w:val="24"/>
          <w:lang w:eastAsia="ar-SA"/>
        </w:rPr>
        <w:t>г.</w:t>
      </w:r>
      <w:r w:rsidRPr="002A4856">
        <w:rPr>
          <w:rFonts w:ascii="Times New Roman" w:hAnsi="Times New Roman"/>
          <w:b/>
          <w:sz w:val="24"/>
          <w:szCs w:val="24"/>
          <w:lang w:eastAsia="ar-SA"/>
        </w:rPr>
        <w:tab/>
      </w:r>
    </w:p>
    <w:p w:rsidR="009060F1" w:rsidRPr="002A4856" w:rsidRDefault="009060F1" w:rsidP="009060F1">
      <w:pPr>
        <w:spacing w:after="0" w:line="240" w:lineRule="auto"/>
        <w:jc w:val="center"/>
        <w:rPr>
          <w:rFonts w:ascii="Times New Roman" w:hAnsi="Times New Roman"/>
          <w:sz w:val="24"/>
          <w:szCs w:val="24"/>
        </w:rPr>
      </w:pPr>
      <w:r w:rsidRPr="002A4856">
        <w:rPr>
          <w:rFonts w:ascii="Times New Roman" w:hAnsi="Times New Roman"/>
          <w:sz w:val="28"/>
          <w:szCs w:val="28"/>
          <w:lang w:eastAsia="ar-SA"/>
        </w:rPr>
        <w:br w:type="page"/>
      </w:r>
      <w:r w:rsidRPr="002A4856">
        <w:rPr>
          <w:rFonts w:ascii="Times New Roman" w:hAnsi="Times New Roman"/>
          <w:sz w:val="24"/>
          <w:szCs w:val="24"/>
        </w:rPr>
        <w:lastRenderedPageBreak/>
        <w:t>СОДЕРЖАНИЕ</w:t>
      </w:r>
    </w:p>
    <w:p w:rsidR="009060F1" w:rsidRPr="002A4856" w:rsidRDefault="009060F1" w:rsidP="009060F1">
      <w:pPr>
        <w:spacing w:after="0" w:line="24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76"/>
      </w:tblGrid>
      <w:tr w:rsidR="009060F1" w:rsidRPr="002A4856" w:rsidTr="009060F1">
        <w:tc>
          <w:tcPr>
            <w:tcW w:w="8046" w:type="dxa"/>
          </w:tcPr>
          <w:p w:rsidR="009060F1" w:rsidRPr="002A4856" w:rsidRDefault="009060F1" w:rsidP="009060F1">
            <w:pPr>
              <w:pStyle w:val="1"/>
              <w:spacing w:before="0" w:line="276" w:lineRule="auto"/>
              <w:jc w:val="both"/>
              <w:rPr>
                <w:rFonts w:ascii="Times New Roman" w:eastAsiaTheme="minorEastAsia" w:hAnsi="Times New Roman"/>
                <w:b w:val="0"/>
                <w:caps/>
                <w:sz w:val="24"/>
                <w:szCs w:val="24"/>
              </w:rPr>
            </w:pPr>
          </w:p>
        </w:tc>
        <w:tc>
          <w:tcPr>
            <w:tcW w:w="1276" w:type="dxa"/>
            <w:hideMark/>
          </w:tcPr>
          <w:p w:rsidR="009060F1" w:rsidRPr="002A4856" w:rsidRDefault="009060F1" w:rsidP="009060F1">
            <w:pPr>
              <w:spacing w:after="0" w:line="240" w:lineRule="auto"/>
              <w:jc w:val="center"/>
              <w:rPr>
                <w:rFonts w:ascii="Times New Roman" w:hAnsi="Times New Roman"/>
                <w:sz w:val="24"/>
                <w:szCs w:val="24"/>
              </w:rPr>
            </w:pPr>
            <w:r w:rsidRPr="002A4856">
              <w:rPr>
                <w:rFonts w:ascii="Times New Roman" w:hAnsi="Times New Roman"/>
                <w:sz w:val="24"/>
                <w:szCs w:val="24"/>
              </w:rPr>
              <w:t>стр.</w:t>
            </w:r>
          </w:p>
        </w:tc>
      </w:tr>
      <w:tr w:rsidR="009060F1" w:rsidRPr="002A4856" w:rsidTr="009060F1">
        <w:tc>
          <w:tcPr>
            <w:tcW w:w="8046" w:type="dxa"/>
            <w:hideMark/>
          </w:tcPr>
          <w:p w:rsidR="009060F1" w:rsidRPr="002A4856" w:rsidRDefault="009060F1" w:rsidP="006E1CA7">
            <w:pPr>
              <w:pStyle w:val="Default"/>
              <w:spacing w:line="276" w:lineRule="auto"/>
              <w:jc w:val="both"/>
              <w:rPr>
                <w:b/>
                <w:color w:val="auto"/>
              </w:rPr>
            </w:pPr>
            <w:r w:rsidRPr="002A4856">
              <w:rPr>
                <w:b/>
                <w:bCs/>
                <w:color w:val="auto"/>
              </w:rPr>
              <w:t xml:space="preserve">1. </w:t>
            </w:r>
            <w:r w:rsidRPr="002A4856">
              <w:rPr>
                <w:b/>
                <w:color w:val="auto"/>
              </w:rPr>
              <w:t xml:space="preserve">ОБЩАЯ ХАРАКТЕРИСТИКА РАБОЧЕЙ ПРОГРАММЫ УЧЕБНОЙ ДИСЦИПЛИНЫ </w:t>
            </w:r>
          </w:p>
        </w:tc>
        <w:tc>
          <w:tcPr>
            <w:tcW w:w="1276" w:type="dxa"/>
          </w:tcPr>
          <w:p w:rsidR="009060F1" w:rsidRPr="002A4856" w:rsidRDefault="009060F1" w:rsidP="009060F1">
            <w:pPr>
              <w:spacing w:after="0" w:line="240" w:lineRule="auto"/>
              <w:jc w:val="center"/>
              <w:rPr>
                <w:rFonts w:ascii="Times New Roman" w:hAnsi="Times New Roman"/>
                <w:sz w:val="24"/>
                <w:szCs w:val="24"/>
              </w:rPr>
            </w:pPr>
          </w:p>
        </w:tc>
      </w:tr>
      <w:tr w:rsidR="009060F1" w:rsidRPr="002A4856" w:rsidTr="009060F1">
        <w:tc>
          <w:tcPr>
            <w:tcW w:w="8046" w:type="dxa"/>
          </w:tcPr>
          <w:p w:rsidR="009060F1" w:rsidRPr="002A4856" w:rsidRDefault="009060F1" w:rsidP="009060F1">
            <w:pPr>
              <w:pStyle w:val="Default"/>
              <w:spacing w:line="276" w:lineRule="auto"/>
              <w:jc w:val="both"/>
              <w:rPr>
                <w:b/>
                <w:color w:val="auto"/>
              </w:rPr>
            </w:pPr>
          </w:p>
          <w:p w:rsidR="009060F1" w:rsidRPr="002A4856" w:rsidRDefault="009060F1" w:rsidP="009060F1">
            <w:pPr>
              <w:pStyle w:val="Default"/>
              <w:spacing w:line="276" w:lineRule="auto"/>
              <w:jc w:val="both"/>
              <w:rPr>
                <w:b/>
                <w:color w:val="auto"/>
              </w:rPr>
            </w:pPr>
            <w:r w:rsidRPr="002A4856">
              <w:rPr>
                <w:b/>
                <w:bCs/>
                <w:color w:val="auto"/>
              </w:rPr>
              <w:t xml:space="preserve">2. </w:t>
            </w:r>
            <w:r w:rsidRPr="002A4856">
              <w:rPr>
                <w:b/>
                <w:color w:val="auto"/>
              </w:rPr>
              <w:t xml:space="preserve">СТРУКТУРА И СОДЕРЖАНИЕ УЧЕБНОЙ ДИСЦИПЛИНЫ </w:t>
            </w:r>
          </w:p>
        </w:tc>
        <w:tc>
          <w:tcPr>
            <w:tcW w:w="1276" w:type="dxa"/>
          </w:tcPr>
          <w:p w:rsidR="009060F1" w:rsidRPr="002A4856" w:rsidRDefault="009060F1" w:rsidP="009060F1">
            <w:pPr>
              <w:spacing w:after="0" w:line="240" w:lineRule="auto"/>
              <w:jc w:val="center"/>
              <w:rPr>
                <w:rFonts w:ascii="Times New Roman" w:hAnsi="Times New Roman"/>
                <w:sz w:val="24"/>
                <w:szCs w:val="24"/>
              </w:rPr>
            </w:pPr>
          </w:p>
        </w:tc>
      </w:tr>
      <w:tr w:rsidR="009060F1" w:rsidRPr="002A4856" w:rsidTr="009060F1">
        <w:trPr>
          <w:trHeight w:val="670"/>
        </w:trPr>
        <w:tc>
          <w:tcPr>
            <w:tcW w:w="8046" w:type="dxa"/>
          </w:tcPr>
          <w:p w:rsidR="009060F1" w:rsidRPr="002A4856" w:rsidRDefault="009060F1" w:rsidP="009060F1">
            <w:pPr>
              <w:pStyle w:val="Default"/>
              <w:spacing w:line="276" w:lineRule="auto"/>
              <w:jc w:val="both"/>
              <w:rPr>
                <w:b/>
                <w:color w:val="auto"/>
              </w:rPr>
            </w:pPr>
          </w:p>
          <w:p w:rsidR="009060F1" w:rsidRPr="002A4856" w:rsidRDefault="009060F1" w:rsidP="009060F1">
            <w:pPr>
              <w:pStyle w:val="Default"/>
              <w:spacing w:line="276" w:lineRule="auto"/>
              <w:jc w:val="both"/>
              <w:rPr>
                <w:b/>
                <w:color w:val="auto"/>
              </w:rPr>
            </w:pPr>
            <w:r w:rsidRPr="002A4856">
              <w:rPr>
                <w:b/>
                <w:bCs/>
                <w:color w:val="auto"/>
              </w:rPr>
              <w:t xml:space="preserve">3. </w:t>
            </w:r>
            <w:r w:rsidRPr="002A4856">
              <w:rPr>
                <w:b/>
                <w:color w:val="auto"/>
              </w:rPr>
              <w:t>УСЛОВИЯ РЕАЛИЗАЦИИ УЧЕБНОЙ ДИСЦИПЛИНЫ</w:t>
            </w:r>
          </w:p>
        </w:tc>
        <w:tc>
          <w:tcPr>
            <w:tcW w:w="1276" w:type="dxa"/>
          </w:tcPr>
          <w:p w:rsidR="009060F1" w:rsidRPr="002A4856" w:rsidRDefault="009060F1" w:rsidP="009060F1">
            <w:pPr>
              <w:spacing w:after="0" w:line="240" w:lineRule="auto"/>
              <w:jc w:val="center"/>
              <w:rPr>
                <w:rFonts w:ascii="Times New Roman" w:hAnsi="Times New Roman"/>
                <w:sz w:val="24"/>
                <w:szCs w:val="24"/>
              </w:rPr>
            </w:pPr>
          </w:p>
        </w:tc>
      </w:tr>
      <w:tr w:rsidR="009060F1" w:rsidRPr="002A4856" w:rsidTr="009060F1">
        <w:trPr>
          <w:trHeight w:val="992"/>
        </w:trPr>
        <w:tc>
          <w:tcPr>
            <w:tcW w:w="8046" w:type="dxa"/>
          </w:tcPr>
          <w:p w:rsidR="009060F1" w:rsidRPr="002A4856" w:rsidRDefault="009060F1" w:rsidP="009060F1">
            <w:pPr>
              <w:pStyle w:val="Default"/>
              <w:spacing w:line="276" w:lineRule="auto"/>
              <w:jc w:val="both"/>
              <w:rPr>
                <w:b/>
                <w:color w:val="auto"/>
              </w:rPr>
            </w:pPr>
          </w:p>
          <w:p w:rsidR="009060F1" w:rsidRPr="002A4856" w:rsidRDefault="009060F1" w:rsidP="009060F1">
            <w:pPr>
              <w:pStyle w:val="Default"/>
              <w:spacing w:line="276" w:lineRule="auto"/>
              <w:jc w:val="both"/>
              <w:rPr>
                <w:b/>
                <w:color w:val="auto"/>
              </w:rPr>
            </w:pPr>
            <w:r w:rsidRPr="002A4856">
              <w:rPr>
                <w:b/>
                <w:bCs/>
                <w:color w:val="auto"/>
              </w:rPr>
              <w:t xml:space="preserve">4. </w:t>
            </w:r>
            <w:r w:rsidRPr="002A4856">
              <w:rPr>
                <w:b/>
                <w:color w:val="auto"/>
              </w:rPr>
              <w:t xml:space="preserve">КОНТРОЛЬ И ОЦЕНКА РЕЗУЛЬТАТОВ ОСВОЕНИЯ УЧЕБНОЙ ДИСЦИПЛИНЫ </w:t>
            </w:r>
          </w:p>
        </w:tc>
        <w:tc>
          <w:tcPr>
            <w:tcW w:w="1276" w:type="dxa"/>
          </w:tcPr>
          <w:p w:rsidR="009060F1" w:rsidRPr="002A4856" w:rsidRDefault="009060F1" w:rsidP="009060F1">
            <w:pPr>
              <w:spacing w:after="0" w:line="240" w:lineRule="auto"/>
              <w:jc w:val="center"/>
              <w:rPr>
                <w:rFonts w:ascii="Times New Roman" w:hAnsi="Times New Roman"/>
                <w:sz w:val="24"/>
                <w:szCs w:val="24"/>
              </w:rPr>
            </w:pPr>
          </w:p>
        </w:tc>
      </w:tr>
    </w:tbl>
    <w:p w:rsidR="009060F1" w:rsidRPr="002A4856" w:rsidRDefault="009060F1" w:rsidP="009060F1">
      <w:pPr>
        <w:spacing w:after="0" w:line="240" w:lineRule="auto"/>
        <w:ind w:firstLine="708"/>
        <w:jc w:val="both"/>
        <w:outlineLvl w:val="1"/>
        <w:rPr>
          <w:rFonts w:ascii="Times New Roman" w:hAnsi="Times New Roman"/>
          <w:sz w:val="28"/>
          <w:szCs w:val="28"/>
          <w:lang w:eastAsia="ar-SA"/>
        </w:rPr>
      </w:pPr>
    </w:p>
    <w:p w:rsidR="009060F1" w:rsidRPr="002A4856" w:rsidRDefault="009060F1" w:rsidP="009060F1">
      <w:pPr>
        <w:suppressAutoHyphens/>
        <w:spacing w:after="0" w:line="240" w:lineRule="auto"/>
        <w:jc w:val="center"/>
        <w:rPr>
          <w:rFonts w:ascii="Times New Roman" w:hAnsi="Times New Roman"/>
          <w:i/>
          <w:iCs/>
          <w:sz w:val="28"/>
          <w:szCs w:val="28"/>
          <w:lang w:eastAsia="ar-SA"/>
        </w:rPr>
      </w:pPr>
    </w:p>
    <w:p w:rsidR="009060F1" w:rsidRPr="002A4856" w:rsidRDefault="009060F1" w:rsidP="009060F1">
      <w:pPr>
        <w:spacing w:after="0" w:line="240" w:lineRule="auto"/>
        <w:jc w:val="both"/>
        <w:rPr>
          <w:rFonts w:ascii="Times New Roman" w:hAnsi="Times New Roman"/>
          <w:b/>
          <w:spacing w:val="-6"/>
          <w:sz w:val="26"/>
          <w:szCs w:val="26"/>
        </w:rPr>
      </w:pPr>
      <w:r w:rsidRPr="002A4856">
        <w:rPr>
          <w:rFonts w:ascii="Times New Roman" w:hAnsi="Times New Roman"/>
          <w:sz w:val="28"/>
          <w:szCs w:val="28"/>
          <w:lang w:eastAsia="ar-SA"/>
        </w:rPr>
        <w:br w:type="page"/>
      </w:r>
    </w:p>
    <w:p w:rsidR="009060F1" w:rsidRPr="002A4856" w:rsidRDefault="009060F1" w:rsidP="00B8202F">
      <w:pPr>
        <w:pStyle w:val="ad"/>
        <w:numPr>
          <w:ilvl w:val="0"/>
          <w:numId w:val="18"/>
        </w:numPr>
        <w:spacing w:after="0"/>
        <w:jc w:val="center"/>
        <w:rPr>
          <w:b/>
          <w:bCs/>
          <w:spacing w:val="-6"/>
        </w:rPr>
      </w:pPr>
      <w:r w:rsidRPr="002A4856">
        <w:rPr>
          <w:b/>
          <w:bCs/>
          <w:spacing w:val="-6"/>
        </w:rPr>
        <w:lastRenderedPageBreak/>
        <w:t>ОБЩАЯ ХАРАКТЕРИСТИКА РАБОЧЕЙ ПРОГРАММЫ УЧЕБНОЙ ДИСЦИПЛИНЫ</w:t>
      </w:r>
    </w:p>
    <w:p w:rsidR="009060F1" w:rsidRPr="002A4856" w:rsidRDefault="009060F1" w:rsidP="009060F1">
      <w:pPr>
        <w:pStyle w:val="ad"/>
        <w:ind w:left="720"/>
        <w:jc w:val="center"/>
        <w:rPr>
          <w:b/>
          <w:spacing w:val="-6"/>
        </w:rPr>
      </w:pPr>
      <w:r w:rsidRPr="002A4856">
        <w:rPr>
          <w:b/>
          <w:spacing w:val="3"/>
        </w:rPr>
        <w:t xml:space="preserve">«ОП.04. </w:t>
      </w:r>
      <w:r w:rsidRPr="002A4856">
        <w:rPr>
          <w:b/>
        </w:rPr>
        <w:t>БЕЗОПАСНОСТЬ ЖИЗНЕДЕЯТЕЛЬНОСТИ»</w:t>
      </w:r>
    </w:p>
    <w:p w:rsidR="009060F1" w:rsidRPr="002A4856" w:rsidRDefault="009060F1" w:rsidP="009060F1">
      <w:pPr>
        <w:spacing w:after="0"/>
        <w:jc w:val="both"/>
        <w:rPr>
          <w:rFonts w:ascii="Times New Roman" w:hAnsi="Times New Roman"/>
          <w:sz w:val="24"/>
          <w:szCs w:val="24"/>
        </w:rPr>
      </w:pPr>
      <w:r w:rsidRPr="002A4856">
        <w:rPr>
          <w:rFonts w:ascii="Times New Roman" w:hAnsi="Times New Roman"/>
          <w:b/>
          <w:sz w:val="24"/>
          <w:szCs w:val="24"/>
        </w:rPr>
        <w:t>1.1. Место дисциплины в структуре основной профессиональной образовательной программы</w:t>
      </w:r>
      <w:r w:rsidRPr="002A4856">
        <w:rPr>
          <w:rFonts w:ascii="Times New Roman" w:hAnsi="Times New Roman"/>
          <w:sz w:val="24"/>
          <w:szCs w:val="24"/>
        </w:rPr>
        <w:t>: дисциплина входит в общепрофессиональный цикл (ОП.00)</w:t>
      </w:r>
    </w:p>
    <w:p w:rsidR="009060F1" w:rsidRPr="002A4856" w:rsidRDefault="009060F1" w:rsidP="009060F1">
      <w:pPr>
        <w:spacing w:after="0"/>
        <w:rPr>
          <w:rFonts w:ascii="Times New Roman" w:hAnsi="Times New Roman"/>
          <w:b/>
          <w:sz w:val="24"/>
          <w:szCs w:val="24"/>
        </w:rPr>
      </w:pPr>
    </w:p>
    <w:p w:rsidR="009060F1" w:rsidRPr="002A4856" w:rsidRDefault="009060F1" w:rsidP="009060F1">
      <w:pPr>
        <w:spacing w:after="120"/>
        <w:jc w:val="both"/>
        <w:rPr>
          <w:rFonts w:ascii="Times New Roman" w:hAnsi="Times New Roman"/>
          <w:b/>
          <w:bCs/>
          <w:sz w:val="24"/>
          <w:szCs w:val="24"/>
        </w:rPr>
      </w:pPr>
      <w:r w:rsidRPr="002A4856">
        <w:rPr>
          <w:rFonts w:ascii="Times New Roman" w:hAnsi="Times New Roman"/>
          <w:b/>
          <w:bCs/>
          <w:sz w:val="24"/>
          <w:szCs w:val="24"/>
        </w:rPr>
        <w:t>1.1. Цель и планируемые результаты освоения учебной дисциплины</w:t>
      </w:r>
    </w:p>
    <w:p w:rsidR="009060F1" w:rsidRPr="002A4856" w:rsidRDefault="009060F1" w:rsidP="009060F1">
      <w:pPr>
        <w:spacing w:after="0"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252"/>
        <w:gridCol w:w="3510"/>
      </w:tblGrid>
      <w:tr w:rsidR="009060F1" w:rsidRPr="002A4856" w:rsidTr="009060F1">
        <w:tc>
          <w:tcPr>
            <w:tcW w:w="2093" w:type="dxa"/>
            <w:hideMark/>
          </w:tcPr>
          <w:p w:rsidR="009060F1" w:rsidRPr="002A4856" w:rsidRDefault="009060F1" w:rsidP="009060F1">
            <w:pPr>
              <w:spacing w:after="0"/>
              <w:jc w:val="center"/>
              <w:rPr>
                <w:rFonts w:ascii="Times New Roman" w:hAnsi="Times New Roman"/>
                <w:b/>
                <w:sz w:val="24"/>
                <w:szCs w:val="24"/>
              </w:rPr>
            </w:pPr>
            <w:r w:rsidRPr="002A4856">
              <w:rPr>
                <w:rFonts w:ascii="Times New Roman" w:hAnsi="Times New Roman"/>
                <w:b/>
                <w:sz w:val="24"/>
                <w:szCs w:val="24"/>
              </w:rPr>
              <w:t>Код ПК, ОК</w:t>
            </w:r>
          </w:p>
        </w:tc>
        <w:tc>
          <w:tcPr>
            <w:tcW w:w="4252" w:type="dxa"/>
            <w:hideMark/>
          </w:tcPr>
          <w:p w:rsidR="009060F1" w:rsidRPr="002A4856" w:rsidRDefault="009060F1" w:rsidP="009060F1">
            <w:pPr>
              <w:spacing w:after="0"/>
              <w:ind w:firstLine="317"/>
              <w:jc w:val="center"/>
              <w:rPr>
                <w:rFonts w:ascii="Times New Roman" w:hAnsi="Times New Roman"/>
                <w:b/>
                <w:sz w:val="24"/>
                <w:szCs w:val="24"/>
              </w:rPr>
            </w:pPr>
            <w:r w:rsidRPr="002A4856">
              <w:rPr>
                <w:rFonts w:ascii="Times New Roman" w:hAnsi="Times New Roman"/>
                <w:b/>
                <w:sz w:val="24"/>
                <w:szCs w:val="24"/>
              </w:rPr>
              <w:t>Умения</w:t>
            </w:r>
          </w:p>
        </w:tc>
        <w:tc>
          <w:tcPr>
            <w:tcW w:w="3510" w:type="dxa"/>
            <w:hideMark/>
          </w:tcPr>
          <w:p w:rsidR="009060F1" w:rsidRPr="002A4856" w:rsidRDefault="009060F1" w:rsidP="009060F1">
            <w:pPr>
              <w:spacing w:after="0"/>
              <w:ind w:firstLine="318"/>
              <w:jc w:val="center"/>
              <w:rPr>
                <w:rFonts w:ascii="Times New Roman" w:hAnsi="Times New Roman"/>
                <w:b/>
                <w:sz w:val="24"/>
                <w:szCs w:val="24"/>
              </w:rPr>
            </w:pPr>
            <w:r w:rsidRPr="002A4856">
              <w:rPr>
                <w:rFonts w:ascii="Times New Roman" w:hAnsi="Times New Roman"/>
                <w:b/>
                <w:sz w:val="24"/>
                <w:szCs w:val="24"/>
              </w:rPr>
              <w:t>Знания</w:t>
            </w:r>
          </w:p>
        </w:tc>
      </w:tr>
      <w:tr w:rsidR="009060F1" w:rsidRPr="002A4856" w:rsidTr="009060F1">
        <w:tc>
          <w:tcPr>
            <w:tcW w:w="2093" w:type="dxa"/>
            <w:hideMark/>
          </w:tcPr>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 1.1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 2.1</w:t>
            </w:r>
          </w:p>
          <w:p w:rsidR="009060F1" w:rsidRPr="002A4856" w:rsidRDefault="009060F1" w:rsidP="009060F1">
            <w:pPr>
              <w:spacing w:after="0"/>
              <w:rPr>
                <w:rFonts w:ascii="Times New Roman" w:hAnsi="Times New Roman"/>
                <w:sz w:val="24"/>
                <w:szCs w:val="24"/>
              </w:rPr>
            </w:pPr>
            <w:r w:rsidRPr="002A4856">
              <w:rPr>
                <w:rFonts w:ascii="Times New Roman" w:hAnsi="Times New Roman"/>
                <w:sz w:val="24"/>
                <w:szCs w:val="24"/>
              </w:rPr>
              <w:t>ПК 3.1</w:t>
            </w:r>
          </w:p>
          <w:p w:rsidR="009060F1" w:rsidRPr="002A4856" w:rsidRDefault="009060F1" w:rsidP="009060F1">
            <w:pPr>
              <w:spacing w:after="0"/>
              <w:jc w:val="both"/>
              <w:rPr>
                <w:rFonts w:ascii="Times New Roman" w:hAnsi="Times New Roman"/>
                <w:b/>
                <w:sz w:val="24"/>
                <w:szCs w:val="24"/>
              </w:rPr>
            </w:pPr>
            <w:r w:rsidRPr="002A4856">
              <w:rPr>
                <w:rFonts w:ascii="Times New Roman" w:hAnsi="Times New Roman"/>
                <w:sz w:val="24"/>
                <w:szCs w:val="24"/>
              </w:rPr>
              <w:t>ПК 4.1</w:t>
            </w:r>
          </w:p>
        </w:tc>
        <w:tc>
          <w:tcPr>
            <w:tcW w:w="4252" w:type="dxa"/>
            <w:hideMark/>
          </w:tcPr>
          <w:p w:rsidR="009060F1" w:rsidRPr="002A4856" w:rsidRDefault="009060F1" w:rsidP="009060F1">
            <w:pPr>
              <w:spacing w:after="0"/>
              <w:ind w:left="-42" w:right="-138" w:firstLine="317"/>
              <w:rPr>
                <w:rFonts w:ascii="Times New Roman" w:hAnsi="Times New Roman"/>
                <w:b/>
                <w:sz w:val="24"/>
                <w:szCs w:val="24"/>
              </w:rPr>
            </w:pPr>
            <w:r w:rsidRPr="002A4856">
              <w:rPr>
                <w:rFonts w:ascii="Times New Roman" w:hAnsi="Times New Roman"/>
                <w:spacing w:val="-10"/>
                <w:sz w:val="24"/>
                <w:szCs w:val="24"/>
                <w:lang w:eastAsia="ar-SA"/>
              </w:rPr>
              <w:t>применять первичные средства пожаротушения</w:t>
            </w:r>
            <w:r w:rsidRPr="002A4856">
              <w:rPr>
                <w:rFonts w:ascii="Times New Roman" w:hAnsi="Times New Roman"/>
                <w:spacing w:val="-10"/>
                <w:sz w:val="24"/>
                <w:szCs w:val="24"/>
              </w:rPr>
              <w:t>;</w:t>
            </w:r>
          </w:p>
          <w:p w:rsidR="009060F1" w:rsidRPr="002A4856" w:rsidRDefault="009060F1" w:rsidP="009060F1">
            <w:pPr>
              <w:spacing w:after="0"/>
              <w:ind w:firstLine="317"/>
              <w:jc w:val="both"/>
              <w:rPr>
                <w:rFonts w:ascii="Times New Roman" w:hAnsi="Times New Roman"/>
                <w:b/>
                <w:sz w:val="24"/>
                <w:szCs w:val="24"/>
              </w:rPr>
            </w:pPr>
            <w:r w:rsidRPr="002A4856">
              <w:rPr>
                <w:rFonts w:ascii="Times New Roman" w:hAnsi="Times New Roman"/>
                <w:sz w:val="24"/>
                <w:szCs w:val="24"/>
                <w:lang w:eastAsia="ar-SA"/>
              </w:rPr>
              <w:t>оказывать первую помощь пострадавшим</w:t>
            </w:r>
          </w:p>
        </w:tc>
        <w:tc>
          <w:tcPr>
            <w:tcW w:w="3510" w:type="dxa"/>
            <w:hideMark/>
          </w:tcPr>
          <w:p w:rsidR="009060F1" w:rsidRPr="002A4856" w:rsidRDefault="009060F1" w:rsidP="009060F1">
            <w:pPr>
              <w:spacing w:after="0"/>
              <w:ind w:firstLine="318"/>
              <w:rPr>
                <w:rFonts w:ascii="Times New Roman" w:hAnsi="Times New Roman"/>
                <w:b/>
                <w:sz w:val="24"/>
                <w:szCs w:val="24"/>
              </w:rPr>
            </w:pPr>
            <w:r w:rsidRPr="002A4856">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2A4856">
              <w:rPr>
                <w:rFonts w:ascii="Times New Roman" w:hAnsi="Times New Roman"/>
                <w:sz w:val="24"/>
                <w:szCs w:val="24"/>
              </w:rPr>
              <w:t>;</w:t>
            </w:r>
          </w:p>
          <w:p w:rsidR="009060F1" w:rsidRPr="002A4856" w:rsidRDefault="009060F1" w:rsidP="009060F1">
            <w:pPr>
              <w:spacing w:after="0"/>
              <w:ind w:firstLine="318"/>
              <w:jc w:val="both"/>
              <w:rPr>
                <w:rFonts w:ascii="Times New Roman" w:hAnsi="Times New Roman"/>
                <w:b/>
                <w:sz w:val="24"/>
                <w:szCs w:val="24"/>
              </w:rPr>
            </w:pPr>
            <w:r w:rsidRPr="002A4856">
              <w:rPr>
                <w:rFonts w:ascii="Times New Roman" w:hAnsi="Times New Roman"/>
                <w:sz w:val="24"/>
                <w:szCs w:val="24"/>
                <w:lang w:eastAsia="ar-SA"/>
              </w:rPr>
              <w:t>порядок и правила оказания первой помощи пострадавшим</w:t>
            </w:r>
          </w:p>
        </w:tc>
      </w:tr>
    </w:tbl>
    <w:p w:rsidR="009060F1" w:rsidRPr="002A4856" w:rsidRDefault="009060F1" w:rsidP="009060F1">
      <w:pPr>
        <w:suppressAutoHyphens/>
        <w:spacing w:after="0" w:line="240" w:lineRule="auto"/>
        <w:rPr>
          <w:rFonts w:ascii="Times New Roman" w:hAnsi="Times New Roman"/>
          <w:sz w:val="28"/>
          <w:szCs w:val="28"/>
          <w:lang w:eastAsia="ar-SA"/>
        </w:rPr>
      </w:pPr>
    </w:p>
    <w:p w:rsidR="009060F1" w:rsidRPr="002A4856" w:rsidRDefault="009060F1" w:rsidP="009060F1">
      <w:pPr>
        <w:suppressAutoHyphens/>
        <w:spacing w:after="0" w:line="240" w:lineRule="auto"/>
        <w:rPr>
          <w:rFonts w:ascii="Times New Roman" w:hAnsi="Times New Roman"/>
          <w:b/>
          <w:bCs/>
          <w:sz w:val="24"/>
          <w:szCs w:val="24"/>
          <w:lang w:eastAsia="ar-SA"/>
        </w:rPr>
      </w:pPr>
      <w:r w:rsidRPr="002A4856">
        <w:rPr>
          <w:rFonts w:ascii="Times New Roman" w:hAnsi="Times New Roman"/>
          <w:b/>
          <w:bCs/>
          <w:sz w:val="24"/>
          <w:szCs w:val="24"/>
          <w:lang w:eastAsia="ar-SA"/>
        </w:rPr>
        <w:t>2. СТРУКТУРА И СОДЕРЖАНИЕ УЧЕБНОЙ ДИСЦИПЛИНЫ</w:t>
      </w:r>
    </w:p>
    <w:p w:rsidR="009060F1" w:rsidRPr="002A4856" w:rsidRDefault="009060F1" w:rsidP="009060F1">
      <w:pPr>
        <w:spacing w:after="0" w:line="240" w:lineRule="auto"/>
        <w:rPr>
          <w:rFonts w:ascii="Times New Roman" w:hAnsi="Times New Roman"/>
          <w:b/>
          <w:sz w:val="24"/>
          <w:szCs w:val="24"/>
        </w:rPr>
      </w:pPr>
    </w:p>
    <w:p w:rsidR="009060F1" w:rsidRPr="002A4856" w:rsidRDefault="009060F1" w:rsidP="009060F1">
      <w:pPr>
        <w:spacing w:after="0" w:line="240" w:lineRule="auto"/>
        <w:rPr>
          <w:rFonts w:ascii="Times New Roman" w:hAnsi="Times New Roman"/>
          <w:sz w:val="24"/>
          <w:szCs w:val="24"/>
          <w:u w:val="single"/>
        </w:rPr>
      </w:pPr>
      <w:r w:rsidRPr="002A4856">
        <w:rPr>
          <w:rFonts w:ascii="Times New Roman" w:hAnsi="Times New Roman"/>
          <w:b/>
          <w:sz w:val="24"/>
          <w:szCs w:val="24"/>
        </w:rPr>
        <w:t>2.1. Объем учебной дисциплины и виды учебной работы</w:t>
      </w:r>
    </w:p>
    <w:p w:rsidR="009060F1" w:rsidRPr="002A4856" w:rsidRDefault="009060F1" w:rsidP="009060F1">
      <w:pPr>
        <w:suppressAutoHyphens/>
        <w:spacing w:after="0" w:line="240" w:lineRule="auto"/>
        <w:jc w:val="center"/>
        <w:rPr>
          <w:rFonts w:ascii="Times New Roman" w:hAnsi="Times New Roman"/>
          <w:b/>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376"/>
      </w:tblGrid>
      <w:tr w:rsidR="009060F1" w:rsidRPr="002A4856" w:rsidTr="009060F1">
        <w:tc>
          <w:tcPr>
            <w:tcW w:w="7479" w:type="dxa"/>
            <w:hideMark/>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Виды учебной работы</w:t>
            </w:r>
          </w:p>
        </w:tc>
        <w:tc>
          <w:tcPr>
            <w:tcW w:w="2376" w:type="dxa"/>
            <w:hideMark/>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Объём часов</w:t>
            </w:r>
          </w:p>
        </w:tc>
      </w:tr>
      <w:tr w:rsidR="009060F1" w:rsidRPr="002A4856" w:rsidTr="009060F1">
        <w:tc>
          <w:tcPr>
            <w:tcW w:w="7479" w:type="dxa"/>
            <w:vAlign w:val="center"/>
            <w:hideMark/>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Объем учебной дисциплины</w:t>
            </w:r>
          </w:p>
        </w:tc>
        <w:tc>
          <w:tcPr>
            <w:tcW w:w="2376" w:type="dxa"/>
            <w:hideMark/>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36</w:t>
            </w:r>
          </w:p>
        </w:tc>
      </w:tr>
      <w:tr w:rsidR="009060F1" w:rsidRPr="002A4856" w:rsidTr="009060F1">
        <w:tc>
          <w:tcPr>
            <w:tcW w:w="7479" w:type="dxa"/>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Самостоятельная работа</w:t>
            </w:r>
            <w:r w:rsidRPr="002A4856">
              <w:rPr>
                <w:rStyle w:val="ab"/>
                <w:rFonts w:ascii="Times New Roman" w:hAnsi="Times New Roman"/>
                <w:b/>
                <w:color w:val="000000"/>
                <w:sz w:val="24"/>
                <w:szCs w:val="24"/>
              </w:rPr>
              <w:footnoteReference w:id="5"/>
            </w:r>
          </w:p>
        </w:tc>
        <w:tc>
          <w:tcPr>
            <w:tcW w:w="2376" w:type="dxa"/>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6</w:t>
            </w:r>
          </w:p>
        </w:tc>
      </w:tr>
      <w:tr w:rsidR="009060F1" w:rsidRPr="002A4856" w:rsidTr="009060F1">
        <w:tc>
          <w:tcPr>
            <w:tcW w:w="7479" w:type="dxa"/>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Суммарная учебная нагрузка во взаимодействии с преподавателем</w:t>
            </w:r>
          </w:p>
        </w:tc>
        <w:tc>
          <w:tcPr>
            <w:tcW w:w="2376" w:type="dxa"/>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30</w:t>
            </w:r>
          </w:p>
        </w:tc>
      </w:tr>
      <w:tr w:rsidR="009060F1" w:rsidRPr="002A4856" w:rsidTr="009060F1">
        <w:tc>
          <w:tcPr>
            <w:tcW w:w="9855" w:type="dxa"/>
            <w:gridSpan w:val="2"/>
            <w:hideMark/>
          </w:tcPr>
          <w:p w:rsidR="009060F1" w:rsidRPr="002A4856" w:rsidRDefault="009060F1" w:rsidP="009060F1">
            <w:pPr>
              <w:spacing w:line="360" w:lineRule="auto"/>
              <w:jc w:val="both"/>
              <w:rPr>
                <w:rFonts w:ascii="Times New Roman" w:hAnsi="Times New Roman"/>
                <w:sz w:val="24"/>
                <w:szCs w:val="24"/>
              </w:rPr>
            </w:pPr>
            <w:r w:rsidRPr="002A4856">
              <w:rPr>
                <w:rFonts w:ascii="Times New Roman" w:hAnsi="Times New Roman"/>
                <w:sz w:val="24"/>
                <w:szCs w:val="24"/>
              </w:rPr>
              <w:t xml:space="preserve">в том числе: </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sz w:val="24"/>
                <w:szCs w:val="24"/>
              </w:rPr>
            </w:pPr>
            <w:r w:rsidRPr="002A4856">
              <w:rPr>
                <w:rFonts w:ascii="Times New Roman" w:hAnsi="Times New Roman"/>
                <w:sz w:val="24"/>
                <w:szCs w:val="24"/>
              </w:rPr>
              <w:t>теоретическое обучение</w:t>
            </w:r>
          </w:p>
        </w:tc>
        <w:tc>
          <w:tcPr>
            <w:tcW w:w="2376" w:type="dxa"/>
            <w:hideMark/>
          </w:tcPr>
          <w:p w:rsidR="009060F1" w:rsidRPr="002A4856" w:rsidRDefault="009060F1" w:rsidP="009060F1">
            <w:pPr>
              <w:spacing w:line="360" w:lineRule="auto"/>
              <w:jc w:val="center"/>
              <w:rPr>
                <w:rFonts w:ascii="Times New Roman" w:hAnsi="Times New Roman"/>
                <w:sz w:val="24"/>
                <w:szCs w:val="24"/>
              </w:rPr>
            </w:pPr>
            <w:r w:rsidRPr="002A4856">
              <w:rPr>
                <w:rFonts w:ascii="Times New Roman" w:hAnsi="Times New Roman"/>
                <w:sz w:val="24"/>
                <w:szCs w:val="24"/>
              </w:rPr>
              <w:t>22</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sz w:val="24"/>
                <w:szCs w:val="24"/>
              </w:rPr>
            </w:pPr>
            <w:r w:rsidRPr="002A4856">
              <w:rPr>
                <w:rFonts w:ascii="Times New Roman" w:hAnsi="Times New Roman"/>
                <w:sz w:val="24"/>
                <w:szCs w:val="24"/>
              </w:rPr>
              <w:t>практические занятия</w:t>
            </w:r>
          </w:p>
        </w:tc>
        <w:tc>
          <w:tcPr>
            <w:tcW w:w="2376" w:type="dxa"/>
            <w:hideMark/>
          </w:tcPr>
          <w:p w:rsidR="009060F1" w:rsidRPr="002A4856" w:rsidRDefault="009060F1" w:rsidP="009060F1">
            <w:pPr>
              <w:spacing w:line="360" w:lineRule="auto"/>
              <w:jc w:val="center"/>
              <w:rPr>
                <w:rFonts w:ascii="Times New Roman" w:hAnsi="Times New Roman"/>
                <w:sz w:val="24"/>
                <w:szCs w:val="24"/>
              </w:rPr>
            </w:pPr>
            <w:r w:rsidRPr="002A4856">
              <w:rPr>
                <w:rFonts w:ascii="Times New Roman" w:hAnsi="Times New Roman"/>
                <w:sz w:val="24"/>
                <w:szCs w:val="24"/>
              </w:rPr>
              <w:t>6</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b/>
                <w:sz w:val="24"/>
                <w:szCs w:val="24"/>
              </w:rPr>
            </w:pPr>
            <w:r w:rsidRPr="002A4856">
              <w:rPr>
                <w:rFonts w:ascii="Times New Roman" w:hAnsi="Times New Roman"/>
                <w:b/>
                <w:sz w:val="24"/>
                <w:szCs w:val="24"/>
              </w:rPr>
              <w:t xml:space="preserve">Промежуточная аттестация                                                                                           </w:t>
            </w:r>
          </w:p>
        </w:tc>
        <w:tc>
          <w:tcPr>
            <w:tcW w:w="2376" w:type="dxa"/>
          </w:tcPr>
          <w:p w:rsidR="009060F1" w:rsidRPr="002A4856" w:rsidRDefault="009060F1" w:rsidP="009060F1">
            <w:pPr>
              <w:spacing w:line="360" w:lineRule="auto"/>
              <w:jc w:val="center"/>
              <w:rPr>
                <w:rFonts w:ascii="Times New Roman" w:hAnsi="Times New Roman"/>
                <w:b/>
                <w:sz w:val="24"/>
                <w:szCs w:val="24"/>
              </w:rPr>
            </w:pPr>
            <w:r w:rsidRPr="002A4856">
              <w:rPr>
                <w:rFonts w:ascii="Times New Roman" w:hAnsi="Times New Roman"/>
                <w:b/>
                <w:sz w:val="24"/>
                <w:szCs w:val="24"/>
              </w:rPr>
              <w:t>2</w:t>
            </w:r>
          </w:p>
        </w:tc>
      </w:tr>
    </w:tbl>
    <w:p w:rsidR="009060F1" w:rsidRPr="002A4856" w:rsidRDefault="009060F1" w:rsidP="009060F1">
      <w:pPr>
        <w:spacing w:after="0" w:line="240" w:lineRule="auto"/>
        <w:rPr>
          <w:rFonts w:ascii="Times New Roman" w:hAnsi="Times New Roman"/>
          <w:b/>
          <w:bCs/>
          <w:caps/>
          <w:sz w:val="28"/>
          <w:szCs w:val="28"/>
          <w:lang w:eastAsia="ar-SA"/>
        </w:rPr>
        <w:sectPr w:rsidR="009060F1" w:rsidRPr="002A4856">
          <w:footnotePr>
            <w:pos w:val="beneathText"/>
          </w:footnotePr>
          <w:pgSz w:w="11907" w:h="16840" w:orient="landscape"/>
          <w:pgMar w:top="1134" w:right="1134" w:bottom="709" w:left="1134" w:header="720" w:footer="709" w:gutter="0"/>
          <w:cols w:space="720"/>
        </w:sectPr>
      </w:pPr>
    </w:p>
    <w:p w:rsidR="009060F1" w:rsidRPr="002A4856" w:rsidRDefault="009060F1" w:rsidP="009060F1">
      <w:pPr>
        <w:pStyle w:val="ad"/>
        <w:ind w:left="720"/>
        <w:jc w:val="center"/>
        <w:rPr>
          <w:b/>
          <w:spacing w:val="-6"/>
        </w:rPr>
      </w:pPr>
      <w:r w:rsidRPr="002A4856">
        <w:rPr>
          <w:b/>
          <w:bCs/>
          <w:caps/>
          <w:lang w:eastAsia="ar-SA"/>
        </w:rPr>
        <w:lastRenderedPageBreak/>
        <w:t>2.2. Т</w:t>
      </w:r>
      <w:r w:rsidRPr="002A4856">
        <w:rPr>
          <w:b/>
          <w:bCs/>
          <w:lang w:eastAsia="ar-SA"/>
        </w:rPr>
        <w:t xml:space="preserve">ематический план и содержание учебной дисциплины  </w:t>
      </w:r>
      <w:r w:rsidRPr="002A4856">
        <w:rPr>
          <w:b/>
          <w:spacing w:val="3"/>
        </w:rPr>
        <w:t xml:space="preserve">«ОП.04. </w:t>
      </w:r>
      <w:r w:rsidRPr="002A4856">
        <w:rPr>
          <w:b/>
        </w:rPr>
        <w:t>БЕЗОПАСНОСТЬ ЖИЗНЕДЕЯТЕЛЬНОСТИ»</w:t>
      </w:r>
    </w:p>
    <w:p w:rsidR="009060F1" w:rsidRPr="002A4856" w:rsidRDefault="009060F1" w:rsidP="009060F1">
      <w:pPr>
        <w:suppressAutoHyphens/>
        <w:spacing w:after="0" w:line="240" w:lineRule="auto"/>
        <w:rPr>
          <w:rFonts w:ascii="Times New Roman" w:hAnsi="Times New Roman"/>
          <w:b/>
          <w:bCs/>
          <w:sz w:val="24"/>
          <w:szCs w:val="24"/>
          <w:lang w:eastAsia="ar-SA"/>
        </w:rPr>
      </w:pPr>
    </w:p>
    <w:p w:rsidR="009060F1" w:rsidRPr="002A4856" w:rsidRDefault="009060F1" w:rsidP="009060F1">
      <w:pPr>
        <w:suppressAutoHyphens/>
        <w:spacing w:after="0" w:line="240" w:lineRule="auto"/>
        <w:rPr>
          <w:rFonts w:ascii="Times New Roman" w:hAnsi="Times New Roman"/>
          <w:b/>
          <w:bCs/>
          <w:sz w:val="24"/>
          <w:szCs w:val="24"/>
          <w:lang w:eastAsia="ar-SA"/>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97"/>
        <w:gridCol w:w="7622"/>
        <w:gridCol w:w="992"/>
        <w:gridCol w:w="2939"/>
      </w:tblGrid>
      <w:tr w:rsidR="009060F1" w:rsidRPr="002A4856" w:rsidTr="009060F1">
        <w:tc>
          <w:tcPr>
            <w:tcW w:w="966" w:type="pct"/>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z w:val="24"/>
                <w:szCs w:val="24"/>
                <w:lang w:eastAsia="ar-SA"/>
              </w:rPr>
              <w:t xml:space="preserve">Наименование </w:t>
            </w:r>
          </w:p>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z w:val="24"/>
                <w:szCs w:val="24"/>
                <w:lang w:eastAsia="ar-SA"/>
              </w:rPr>
              <w:t>разделов и тем</w:t>
            </w:r>
          </w:p>
        </w:tc>
        <w:tc>
          <w:tcPr>
            <w:tcW w:w="2707" w:type="pct"/>
            <w:gridSpan w:val="2"/>
            <w:hideMark/>
          </w:tcPr>
          <w:p w:rsidR="009060F1" w:rsidRPr="002A4856" w:rsidRDefault="009060F1" w:rsidP="009060F1">
            <w:pPr>
              <w:suppressAutoHyphens/>
              <w:spacing w:after="0"/>
              <w:ind w:right="-108"/>
              <w:jc w:val="center"/>
              <w:rPr>
                <w:rFonts w:ascii="Times New Roman" w:hAnsi="Times New Roman"/>
                <w:b/>
                <w:bCs/>
                <w:sz w:val="24"/>
                <w:szCs w:val="24"/>
                <w:lang w:eastAsia="ar-SA"/>
              </w:rPr>
            </w:pPr>
            <w:r w:rsidRPr="002A4856">
              <w:rPr>
                <w:rFonts w:ascii="Times New Roman" w:hAnsi="Times New Roman"/>
                <w:b/>
                <w:bCs/>
                <w:sz w:val="24"/>
                <w:szCs w:val="24"/>
                <w:lang w:eastAsia="ar-SA"/>
              </w:rPr>
              <w:t>Содержание учебного материала и формы организации деятельности обучающихся</w:t>
            </w:r>
          </w:p>
        </w:tc>
        <w:tc>
          <w:tcPr>
            <w:tcW w:w="335" w:type="pct"/>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pacing w:val="-20"/>
                <w:sz w:val="24"/>
                <w:szCs w:val="24"/>
                <w:lang w:eastAsia="ar-SA"/>
              </w:rPr>
              <w:t xml:space="preserve">Объем </w:t>
            </w:r>
            <w:r w:rsidRPr="002A4856">
              <w:rPr>
                <w:rFonts w:ascii="Times New Roman" w:hAnsi="Times New Roman"/>
                <w:b/>
                <w:bCs/>
                <w:sz w:val="24"/>
                <w:szCs w:val="24"/>
                <w:lang w:eastAsia="ar-SA"/>
              </w:rPr>
              <w:t>часов</w:t>
            </w:r>
          </w:p>
        </w:tc>
        <w:tc>
          <w:tcPr>
            <w:tcW w:w="992" w:type="pct"/>
            <w:hideMark/>
          </w:tcPr>
          <w:p w:rsidR="009060F1" w:rsidRPr="002A4856" w:rsidRDefault="009060F1" w:rsidP="009060F1">
            <w:pPr>
              <w:suppressAutoHyphens/>
              <w:spacing w:after="0"/>
              <w:ind w:left="-117" w:right="-32"/>
              <w:jc w:val="center"/>
              <w:rPr>
                <w:rFonts w:ascii="Times New Roman" w:hAnsi="Times New Roman"/>
                <w:b/>
                <w:bCs/>
                <w:sz w:val="24"/>
                <w:szCs w:val="24"/>
                <w:lang w:eastAsia="ar-SA"/>
              </w:rPr>
            </w:pPr>
            <w:r w:rsidRPr="002A4856">
              <w:rPr>
                <w:rFonts w:ascii="Times New Roman" w:hAnsi="Times New Roman"/>
                <w:b/>
                <w:bCs/>
                <w:sz w:val="24"/>
                <w:szCs w:val="24"/>
                <w:lang w:eastAsia="ar-SA"/>
              </w:rPr>
              <w:t>Коды компетенций, формированию которых способствует элемент программы</w:t>
            </w:r>
          </w:p>
        </w:tc>
      </w:tr>
      <w:tr w:rsidR="009060F1" w:rsidRPr="002A4856" w:rsidTr="009060F1">
        <w:tc>
          <w:tcPr>
            <w:tcW w:w="966"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 xml:space="preserve">Раздел </w:t>
            </w:r>
            <w:r w:rsidRPr="002A4856">
              <w:rPr>
                <w:rFonts w:ascii="Times New Roman" w:hAnsi="Times New Roman"/>
                <w:b/>
                <w:sz w:val="24"/>
                <w:szCs w:val="24"/>
                <w:lang w:val="en-US" w:eastAsia="ar-SA"/>
              </w:rPr>
              <w:t>I</w:t>
            </w:r>
            <w:r w:rsidRPr="002A4856">
              <w:rPr>
                <w:rFonts w:ascii="Times New Roman" w:hAnsi="Times New Roman"/>
                <w:b/>
                <w:sz w:val="24"/>
                <w:szCs w:val="24"/>
                <w:lang w:eastAsia="ar-SA"/>
              </w:rPr>
              <w:t>.</w:t>
            </w:r>
          </w:p>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Гражданская оборона и защита при чрезвычайных ситуациях</w:t>
            </w:r>
          </w:p>
        </w:tc>
        <w:tc>
          <w:tcPr>
            <w:tcW w:w="2707" w:type="pct"/>
            <w:gridSpan w:val="2"/>
          </w:tcPr>
          <w:p w:rsidR="009060F1" w:rsidRPr="002A4856" w:rsidRDefault="009060F1" w:rsidP="009060F1">
            <w:pPr>
              <w:suppressAutoHyphens/>
              <w:spacing w:after="0"/>
              <w:jc w:val="center"/>
              <w:rPr>
                <w:rFonts w:ascii="Times New Roman" w:hAnsi="Times New Roman"/>
                <w:sz w:val="24"/>
                <w:szCs w:val="24"/>
                <w:lang w:eastAsia="ar-SA"/>
              </w:rPr>
            </w:pP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10</w:t>
            </w:r>
          </w:p>
        </w:tc>
        <w:tc>
          <w:tcPr>
            <w:tcW w:w="992"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c>
          <w:tcPr>
            <w:tcW w:w="966"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Тема 1.</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270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92"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1138"/>
        </w:trPr>
        <w:tc>
          <w:tcPr>
            <w:tcW w:w="966" w:type="pct"/>
            <w:vMerge/>
            <w:vAlign w:val="center"/>
            <w:hideMark/>
          </w:tcPr>
          <w:p w:rsidR="009060F1" w:rsidRPr="002A4856" w:rsidRDefault="009060F1" w:rsidP="009060F1">
            <w:pPr>
              <w:spacing w:after="0"/>
              <w:rPr>
                <w:rFonts w:ascii="Times New Roman" w:hAnsi="Times New Roman"/>
                <w:sz w:val="24"/>
                <w:szCs w:val="24"/>
                <w:lang w:eastAsia="ar-SA"/>
              </w:rPr>
            </w:pPr>
          </w:p>
        </w:tc>
        <w:tc>
          <w:tcPr>
            <w:tcW w:w="13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57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Единая государственная система предупреждения и ликвидации чрезвычайных ситуаций</w:t>
            </w:r>
          </w:p>
        </w:tc>
        <w:tc>
          <w:tcPr>
            <w:tcW w:w="335" w:type="pct"/>
            <w:vMerge/>
            <w:hideMark/>
          </w:tcPr>
          <w:p w:rsidR="009060F1" w:rsidRPr="002A4856" w:rsidRDefault="009060F1" w:rsidP="009060F1">
            <w:pPr>
              <w:suppressAutoHyphens/>
              <w:spacing w:after="0"/>
              <w:jc w:val="center"/>
              <w:rPr>
                <w:rFonts w:ascii="Times New Roman" w:hAnsi="Times New Roman"/>
                <w:b/>
                <w:sz w:val="24"/>
                <w:szCs w:val="24"/>
                <w:lang w:eastAsia="ar-SA"/>
              </w:rPr>
            </w:pPr>
          </w:p>
        </w:tc>
        <w:tc>
          <w:tcPr>
            <w:tcW w:w="992" w:type="pct"/>
            <w:hideMark/>
          </w:tcPr>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ОК 06, ОК 07,</w:t>
            </w:r>
          </w:p>
          <w:p w:rsidR="009060F1" w:rsidRPr="002A4856" w:rsidRDefault="009060F1" w:rsidP="009060F1">
            <w:pPr>
              <w:suppressAutoHyphens/>
              <w:spacing w:after="0"/>
              <w:jc w:val="center"/>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ПК 3.1, ПК 4.1</w:t>
            </w:r>
          </w:p>
        </w:tc>
      </w:tr>
      <w:tr w:rsidR="009060F1" w:rsidRPr="002A4856" w:rsidTr="009060F1">
        <w:tc>
          <w:tcPr>
            <w:tcW w:w="966" w:type="pct"/>
            <w:vMerge w:val="restart"/>
            <w:vAlign w:val="center"/>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sz w:val="24"/>
                <w:szCs w:val="24"/>
                <w:lang w:eastAsia="ar-SA"/>
              </w:rPr>
              <w:t>Тема 2.</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bCs/>
                <w:sz w:val="24"/>
                <w:szCs w:val="24"/>
                <w:lang w:eastAsia="ar-SA"/>
              </w:rPr>
              <w:t>Гражданская оборона</w:t>
            </w:r>
          </w:p>
          <w:p w:rsidR="009060F1" w:rsidRPr="002A4856" w:rsidRDefault="009060F1" w:rsidP="009060F1">
            <w:pPr>
              <w:suppressAutoHyphens/>
              <w:spacing w:after="0"/>
              <w:jc w:val="center"/>
              <w:rPr>
                <w:rFonts w:ascii="Times New Roman" w:hAnsi="Times New Roman"/>
                <w:sz w:val="24"/>
                <w:szCs w:val="24"/>
                <w:lang w:eastAsia="ar-SA"/>
              </w:rPr>
            </w:pPr>
          </w:p>
        </w:tc>
        <w:tc>
          <w:tcPr>
            <w:tcW w:w="270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92"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15"/>
        </w:trPr>
        <w:tc>
          <w:tcPr>
            <w:tcW w:w="966" w:type="pct"/>
            <w:vMerge/>
            <w:vAlign w:val="center"/>
            <w:hideMark/>
          </w:tcPr>
          <w:p w:rsidR="009060F1" w:rsidRPr="002A4856" w:rsidRDefault="009060F1" w:rsidP="009060F1">
            <w:pPr>
              <w:spacing w:after="0"/>
              <w:rPr>
                <w:rFonts w:ascii="Times New Roman" w:hAnsi="Times New Roman"/>
                <w:sz w:val="24"/>
                <w:szCs w:val="24"/>
                <w:lang w:eastAsia="ar-SA"/>
              </w:rPr>
            </w:pPr>
          </w:p>
        </w:tc>
        <w:tc>
          <w:tcPr>
            <w:tcW w:w="13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57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lang w:eastAsia="ar-SA"/>
              </w:rPr>
              <w:t>Организация гражданской обороны.</w:t>
            </w:r>
            <w:r w:rsidRPr="002A4856">
              <w:rPr>
                <w:rFonts w:ascii="Times New Roman" w:hAnsi="Times New Roman"/>
                <w:sz w:val="24"/>
                <w:szCs w:val="24"/>
                <w:lang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35" w:type="pct"/>
            <w:vMerge/>
            <w:hideMark/>
          </w:tcPr>
          <w:p w:rsidR="009060F1" w:rsidRPr="002A4856" w:rsidRDefault="009060F1" w:rsidP="009060F1">
            <w:pPr>
              <w:suppressAutoHyphens/>
              <w:spacing w:after="0"/>
              <w:jc w:val="center"/>
              <w:rPr>
                <w:rFonts w:ascii="Times New Roman" w:hAnsi="Times New Roman"/>
                <w:b/>
                <w:sz w:val="24"/>
                <w:szCs w:val="24"/>
                <w:lang w:eastAsia="ar-SA"/>
              </w:rPr>
            </w:pPr>
          </w:p>
        </w:tc>
        <w:tc>
          <w:tcPr>
            <w:tcW w:w="992" w:type="pct"/>
            <w:hideMark/>
          </w:tcPr>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 xml:space="preserve">ОК 06, ОК 07,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1.1, ПК 2.1,</w:t>
            </w:r>
            <w:r w:rsidRPr="002A4856">
              <w:rPr>
                <w:rFonts w:ascii="Times New Roman" w:hAnsi="Times New Roman"/>
                <w:sz w:val="24"/>
                <w:szCs w:val="24"/>
                <w:lang w:eastAsia="ar-SA"/>
              </w:rPr>
              <w:t xml:space="preserve"> ПК 3.1, ПК 4.1</w:t>
            </w:r>
          </w:p>
        </w:tc>
      </w:tr>
      <w:tr w:rsidR="009060F1" w:rsidRPr="002A4856" w:rsidTr="009060F1">
        <w:trPr>
          <w:trHeight w:val="315"/>
        </w:trPr>
        <w:tc>
          <w:tcPr>
            <w:tcW w:w="966" w:type="pct"/>
            <w:vAlign w:val="center"/>
          </w:tcPr>
          <w:p w:rsidR="009060F1" w:rsidRPr="002A4856" w:rsidRDefault="009060F1" w:rsidP="009060F1">
            <w:pPr>
              <w:spacing w:after="0"/>
              <w:rPr>
                <w:rFonts w:ascii="Times New Roman" w:hAnsi="Times New Roman"/>
                <w:sz w:val="24"/>
                <w:szCs w:val="24"/>
                <w:lang w:eastAsia="ar-SA"/>
              </w:rPr>
            </w:pPr>
          </w:p>
        </w:tc>
        <w:tc>
          <w:tcPr>
            <w:tcW w:w="2707" w:type="pct"/>
            <w:gridSpan w:val="2"/>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bCs/>
                <w:sz w:val="24"/>
                <w:szCs w:val="24"/>
              </w:rPr>
              <w:t>В том числе практических занятий и лабораторных работ</w:t>
            </w:r>
          </w:p>
        </w:tc>
        <w:tc>
          <w:tcPr>
            <w:tcW w:w="335" w:type="pct"/>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w:t>
            </w:r>
          </w:p>
        </w:tc>
        <w:tc>
          <w:tcPr>
            <w:tcW w:w="992" w:type="pct"/>
          </w:tcPr>
          <w:p w:rsidR="009060F1" w:rsidRPr="002A4856" w:rsidRDefault="009060F1" w:rsidP="009060F1">
            <w:pPr>
              <w:suppressAutoHyphens/>
              <w:spacing w:after="0"/>
              <w:jc w:val="center"/>
              <w:rPr>
                <w:rFonts w:ascii="Times New Roman" w:hAnsi="Times New Roman"/>
                <w:sz w:val="24"/>
                <w:szCs w:val="24"/>
                <w:lang w:eastAsia="ar-SA"/>
              </w:rPr>
            </w:pPr>
          </w:p>
        </w:tc>
      </w:tr>
    </w:tbl>
    <w:p w:rsidR="009060F1" w:rsidRPr="002A4856" w:rsidRDefault="009060F1" w:rsidP="009060F1">
      <w:pPr>
        <w:rPr>
          <w:rFonts w:ascii="Times New Roman" w:hAnsi="Times New Roman"/>
          <w:sz w:val="24"/>
          <w:szCs w:val="24"/>
        </w:rPr>
      </w:pPr>
      <w:r w:rsidRPr="002A4856">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26"/>
        <w:gridCol w:w="8081"/>
        <w:gridCol w:w="991"/>
        <w:gridCol w:w="2910"/>
      </w:tblGrid>
      <w:tr w:rsidR="009060F1" w:rsidRPr="002A4856" w:rsidTr="009060F1">
        <w:trPr>
          <w:trHeight w:val="350"/>
        </w:trPr>
        <w:tc>
          <w:tcPr>
            <w:tcW w:w="804" w:type="pct"/>
            <w:vAlign w:val="center"/>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7" w:right="-8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tcPr>
          <w:p w:rsidR="009060F1" w:rsidRPr="002A4856" w:rsidRDefault="009060F1" w:rsidP="009060F1">
            <w:pPr>
              <w:autoSpaceDE w:val="0"/>
              <w:autoSpaceDN w:val="0"/>
              <w:adjustRightInd w:val="0"/>
              <w:spacing w:after="0"/>
              <w:jc w:val="both"/>
              <w:rPr>
                <w:rFonts w:ascii="Times New Roman" w:hAnsi="Times New Roman"/>
                <w:sz w:val="24"/>
                <w:szCs w:val="24"/>
              </w:rPr>
            </w:pPr>
            <w:r w:rsidRPr="002A4856">
              <w:rPr>
                <w:rFonts w:ascii="Times New Roman" w:hAnsi="Times New Roman"/>
                <w:b/>
                <w:sz w:val="24"/>
                <w:szCs w:val="24"/>
              </w:rPr>
              <w:t>Практическая работа</w:t>
            </w:r>
            <w:r w:rsidRPr="002A4856">
              <w:rPr>
                <w:rFonts w:ascii="Times New Roman" w:hAnsi="Times New Roman"/>
                <w:sz w:val="24"/>
                <w:szCs w:val="24"/>
              </w:rPr>
              <w:t xml:space="preserve"> «Подбор шлем-маски противогаза. Надевание противогаза»</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hideMark/>
          </w:tcPr>
          <w:p w:rsidR="009060F1" w:rsidRPr="002A4856" w:rsidRDefault="009060F1" w:rsidP="009060F1">
            <w:pPr>
              <w:suppressAutoHyphens/>
              <w:spacing w:after="0"/>
              <w:jc w:val="center"/>
              <w:rPr>
                <w:rFonts w:ascii="Times New Roman" w:hAnsi="Times New Roman"/>
                <w:spacing w:val="-20"/>
                <w:sz w:val="24"/>
                <w:szCs w:val="24"/>
                <w:lang w:eastAsia="ar-SA"/>
              </w:rPr>
            </w:pPr>
            <w:r w:rsidRPr="002A4856">
              <w:rPr>
                <w:rFonts w:ascii="Times New Roman" w:hAnsi="Times New Roman"/>
                <w:sz w:val="24"/>
                <w:szCs w:val="24"/>
                <w:lang w:eastAsia="ar-SA"/>
              </w:rPr>
              <w:t xml:space="preserve">ОК 07, </w:t>
            </w:r>
            <w:r w:rsidRPr="002A4856">
              <w:rPr>
                <w:rFonts w:ascii="Times New Roman" w:hAnsi="Times New Roman"/>
                <w:spacing w:val="-20"/>
                <w:sz w:val="24"/>
                <w:szCs w:val="24"/>
                <w:lang w:eastAsia="ar-SA"/>
              </w:rPr>
              <w:t>ПК 1.1,</w:t>
            </w:r>
          </w:p>
          <w:p w:rsidR="009060F1" w:rsidRPr="002A4856" w:rsidRDefault="009060F1" w:rsidP="009060F1">
            <w:pPr>
              <w:suppressAutoHyphens/>
              <w:spacing w:after="0"/>
              <w:jc w:val="center"/>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ПК 2.1, </w:t>
            </w:r>
            <w:r w:rsidRPr="002A4856">
              <w:rPr>
                <w:rFonts w:ascii="Times New Roman" w:hAnsi="Times New Roman"/>
                <w:sz w:val="24"/>
                <w:szCs w:val="24"/>
                <w:lang w:eastAsia="ar-SA"/>
              </w:rPr>
              <w:t>ПК 3.1, ПК 4.1</w:t>
            </w:r>
          </w:p>
        </w:tc>
      </w:tr>
      <w:tr w:rsidR="009060F1" w:rsidRPr="002A4856" w:rsidTr="009060F1">
        <w:trPr>
          <w:trHeight w:val="399"/>
        </w:trPr>
        <w:tc>
          <w:tcPr>
            <w:tcW w:w="804" w:type="pct"/>
            <w:vAlign w:val="center"/>
          </w:tcPr>
          <w:p w:rsidR="009060F1" w:rsidRPr="002A4856" w:rsidRDefault="009060F1" w:rsidP="009060F1">
            <w:pPr>
              <w:spacing w:after="0"/>
              <w:rPr>
                <w:rFonts w:ascii="Times New Roman" w:hAnsi="Times New Roman"/>
                <w:b/>
                <w:sz w:val="24"/>
                <w:szCs w:val="24"/>
                <w:lang w:eastAsia="ar-SA"/>
              </w:rPr>
            </w:pPr>
            <w:r w:rsidRPr="002A4856">
              <w:rPr>
                <w:rFonts w:ascii="Times New Roman" w:hAnsi="Times New Roman"/>
                <w:sz w:val="24"/>
                <w:szCs w:val="24"/>
              </w:rPr>
              <w:br w:type="page"/>
            </w: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37" w:right="-8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rPr>
              <w:t>Практическая работа</w:t>
            </w:r>
            <w:r w:rsidRPr="002A4856">
              <w:rPr>
                <w:rFonts w:ascii="Times New Roman" w:hAnsi="Times New Roman"/>
                <w:sz w:val="24"/>
                <w:szCs w:val="24"/>
              </w:rPr>
              <w:t xml:space="preserve"> «Эвакуация из здания техникума»</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hideMark/>
          </w:tcPr>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spacing w:val="-20"/>
                <w:sz w:val="24"/>
                <w:szCs w:val="24"/>
                <w:lang w:eastAsia="ar-SA"/>
              </w:rPr>
              <w:t xml:space="preserve">  ПК</w:t>
            </w:r>
            <w:r w:rsidRPr="002A4856">
              <w:rPr>
                <w:rFonts w:ascii="Times New Roman" w:hAnsi="Times New Roman"/>
                <w:sz w:val="24"/>
                <w:szCs w:val="24"/>
                <w:lang w:eastAsia="ar-SA"/>
              </w:rPr>
              <w:t xml:space="preserve"> 1.1, </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207"/>
        </w:trPr>
        <w:tc>
          <w:tcPr>
            <w:tcW w:w="804" w:type="pct"/>
            <w:vMerge w:val="restart"/>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z w:val="24"/>
                <w:szCs w:val="24"/>
                <w:lang w:eastAsia="ar-SA"/>
              </w:rPr>
              <w:t xml:space="preserve">Тема 3. </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bCs/>
                <w:sz w:val="24"/>
                <w:szCs w:val="24"/>
                <w:lang w:eastAsia="ar-SA"/>
              </w:rPr>
              <w:t>Защита населения и территорий при чрезвычайных ситуациях</w:t>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val="en-US" w:eastAsia="ar-SA"/>
              </w:rPr>
              <w:t>1</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1" w:right="-8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Стихийные бедствия. Защита при авариях (катастрофах) на транспорте. Защита при авариях (катастрофах) на производственных объектах</w:t>
            </w:r>
          </w:p>
        </w:tc>
        <w:tc>
          <w:tcPr>
            <w:tcW w:w="335" w:type="pct"/>
            <w:vMerge/>
            <w:hideMark/>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ОК 07, 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tcPr>
          <w:p w:rsidR="009060F1" w:rsidRPr="002A4856" w:rsidRDefault="009060F1" w:rsidP="009060F1">
            <w:pPr>
              <w:spacing w:after="0"/>
              <w:rPr>
                <w:rFonts w:ascii="Times New Roman" w:hAnsi="Times New Roman"/>
                <w:sz w:val="24"/>
                <w:szCs w:val="24"/>
                <w:lang w:eastAsia="ar-SA"/>
              </w:rPr>
            </w:pPr>
          </w:p>
        </w:tc>
        <w:tc>
          <w:tcPr>
            <w:tcW w:w="2877" w:type="pct"/>
            <w:gridSpan w:val="2"/>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bCs/>
                <w:sz w:val="24"/>
                <w:szCs w:val="24"/>
              </w:rPr>
              <w:t>В том числе практических занятий и лабораторных работ</w:t>
            </w:r>
          </w:p>
        </w:tc>
        <w:tc>
          <w:tcPr>
            <w:tcW w:w="335" w:type="pct"/>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tcPr>
          <w:p w:rsidR="009060F1" w:rsidRPr="002A4856" w:rsidRDefault="009060F1" w:rsidP="009060F1">
            <w:pPr>
              <w:suppressAutoHyphens/>
              <w:spacing w:after="0"/>
              <w:jc w:val="both"/>
              <w:rPr>
                <w:rFonts w:ascii="Times New Roman" w:hAnsi="Times New Roman"/>
                <w:spacing w:val="-20"/>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rPr>
              <w:t>Практическая работа</w:t>
            </w:r>
            <w:r w:rsidRPr="002A4856">
              <w:rPr>
                <w:rFonts w:ascii="Times New Roman" w:hAnsi="Times New Roman"/>
                <w:sz w:val="24"/>
                <w:szCs w:val="24"/>
              </w:rPr>
              <w:t xml:space="preserve"> «</w:t>
            </w:r>
            <w:r w:rsidRPr="002A4856">
              <w:rPr>
                <w:rFonts w:ascii="Times New Roman" w:hAnsi="Times New Roman"/>
                <w:sz w:val="24"/>
                <w:szCs w:val="24"/>
                <w:lang w:eastAsia="ar-SA"/>
              </w:rPr>
              <w:t>Использование первичных средств пожаротушения»</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hideMark/>
          </w:tcPr>
          <w:p w:rsidR="009060F1" w:rsidRPr="002A4856" w:rsidRDefault="009060F1" w:rsidP="009060F1">
            <w:pPr>
              <w:suppressAutoHyphens/>
              <w:spacing w:after="0"/>
              <w:jc w:val="center"/>
              <w:rPr>
                <w:rFonts w:ascii="Times New Roman" w:hAnsi="Times New Roman"/>
                <w:spacing w:val="-20"/>
                <w:sz w:val="24"/>
                <w:szCs w:val="24"/>
                <w:lang w:eastAsia="ar-SA"/>
              </w:rPr>
            </w:pPr>
            <w:r w:rsidRPr="002A4856">
              <w:rPr>
                <w:rFonts w:ascii="Times New Roman" w:hAnsi="Times New Roman"/>
                <w:spacing w:val="-20"/>
                <w:sz w:val="24"/>
                <w:szCs w:val="24"/>
                <w:lang w:eastAsia="ar-SA"/>
              </w:rPr>
              <w:t>ОК 07, 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Самостоятельная работа обучающихся</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804" w:type="pct"/>
            <w:vAlign w:val="center"/>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 xml:space="preserve">Раздел </w:t>
            </w:r>
            <w:r w:rsidRPr="002A4856">
              <w:rPr>
                <w:rFonts w:ascii="Times New Roman" w:hAnsi="Times New Roman"/>
                <w:b/>
                <w:sz w:val="24"/>
                <w:szCs w:val="24"/>
                <w:lang w:val="en-US" w:eastAsia="ar-SA"/>
              </w:rPr>
              <w:t>II</w:t>
            </w:r>
            <w:r w:rsidRPr="002A4856">
              <w:rPr>
                <w:rFonts w:ascii="Times New Roman" w:hAnsi="Times New Roman"/>
                <w:b/>
                <w:sz w:val="24"/>
                <w:szCs w:val="24"/>
                <w:lang w:eastAsia="ar-SA"/>
              </w:rPr>
              <w:t>. Основы военной службы</w:t>
            </w:r>
          </w:p>
        </w:tc>
        <w:tc>
          <w:tcPr>
            <w:tcW w:w="2877" w:type="pct"/>
            <w:gridSpan w:val="2"/>
          </w:tcPr>
          <w:p w:rsidR="009060F1" w:rsidRPr="002A4856" w:rsidRDefault="009060F1" w:rsidP="009060F1">
            <w:pPr>
              <w:suppressAutoHyphens/>
              <w:spacing w:after="0"/>
              <w:jc w:val="center"/>
              <w:rPr>
                <w:rFonts w:ascii="Times New Roman" w:hAnsi="Times New Roman"/>
                <w:b/>
                <w:sz w:val="24"/>
                <w:szCs w:val="24"/>
                <w:lang w:eastAsia="ar-SA"/>
              </w:rPr>
            </w:pP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25</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804" w:type="pct"/>
            <w:vMerge w:val="restart"/>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z w:val="24"/>
                <w:szCs w:val="24"/>
                <w:lang w:eastAsia="ar-SA"/>
              </w:rPr>
              <w:t>Тема 1.</w:t>
            </w:r>
          </w:p>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Cs/>
                <w:sz w:val="24"/>
                <w:szCs w:val="24"/>
                <w:lang w:eastAsia="ar-SA"/>
              </w:rPr>
              <w:t>Вооруженные Силы Российской Федерации на современном этапе</w:t>
            </w:r>
          </w:p>
          <w:p w:rsidR="009060F1" w:rsidRPr="002A4856" w:rsidRDefault="009060F1" w:rsidP="009060F1">
            <w:pPr>
              <w:spacing w:after="0"/>
              <w:rPr>
                <w:rFonts w:ascii="Times New Roman" w:hAnsi="Times New Roman"/>
                <w:b/>
                <w:sz w:val="24"/>
                <w:szCs w:val="24"/>
                <w:lang w:eastAsia="ar-SA"/>
              </w:rPr>
            </w:pPr>
            <w:r w:rsidRPr="002A4856">
              <w:rPr>
                <w:rFonts w:ascii="Times New Roman" w:hAnsi="Times New Roman"/>
                <w:sz w:val="24"/>
                <w:szCs w:val="24"/>
              </w:rPr>
              <w:br w:type="page"/>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val="en-US" w:eastAsia="ar-SA"/>
              </w:rPr>
            </w:pPr>
            <w:r w:rsidRPr="002A4856">
              <w:rPr>
                <w:rFonts w:ascii="Times New Roman" w:hAnsi="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ОК 06, 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Виды Вооруженных Сил Российской Федерации и рода войск. Система руководства и управления Вооруженными Силами Российской Федерации</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3.</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Воинская обязанность и комплектование Вооруженных Сил Российской Федерации личным составом</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ОК 06, 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tcPr>
          <w:p w:rsidR="009060F1" w:rsidRPr="002A4856" w:rsidRDefault="009060F1" w:rsidP="009060F1">
            <w:pPr>
              <w:spacing w:after="0"/>
              <w:rPr>
                <w:rFonts w:ascii="Times New Roman" w:hAnsi="Times New Roman"/>
                <w:b/>
                <w:sz w:val="24"/>
                <w:szCs w:val="24"/>
                <w:lang w:eastAsia="ar-SA"/>
              </w:rPr>
            </w:pPr>
          </w:p>
        </w:tc>
        <w:tc>
          <w:tcPr>
            <w:tcW w:w="2877" w:type="pct"/>
            <w:gridSpan w:val="2"/>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bCs/>
                <w:sz w:val="24"/>
                <w:szCs w:val="24"/>
              </w:rPr>
              <w:t>В том числе практических занятий и лабораторных работ</w:t>
            </w:r>
          </w:p>
        </w:tc>
        <w:tc>
          <w:tcPr>
            <w:tcW w:w="335" w:type="pct"/>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2</w:t>
            </w:r>
          </w:p>
        </w:tc>
        <w:tc>
          <w:tcPr>
            <w:tcW w:w="984" w:type="pct"/>
          </w:tcPr>
          <w:p w:rsidR="009060F1" w:rsidRPr="002A4856" w:rsidRDefault="009060F1" w:rsidP="009060F1">
            <w:pPr>
              <w:suppressAutoHyphens/>
              <w:spacing w:after="0"/>
              <w:jc w:val="both"/>
              <w:rPr>
                <w:rFonts w:ascii="Times New Roman" w:hAnsi="Times New Roman"/>
                <w:spacing w:val="-20"/>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rPr>
              <w:t>Практическая работа</w:t>
            </w:r>
            <w:r w:rsidRPr="002A4856">
              <w:rPr>
                <w:rFonts w:ascii="Times New Roman" w:hAnsi="Times New Roman"/>
                <w:sz w:val="24"/>
                <w:szCs w:val="24"/>
              </w:rPr>
              <w:t xml:space="preserve"> «</w:t>
            </w:r>
            <w:r w:rsidRPr="002A4856">
              <w:rPr>
                <w:rFonts w:ascii="Times New Roman" w:hAnsi="Times New Roman"/>
                <w:sz w:val="24"/>
                <w:szCs w:val="24"/>
                <w:lang w:eastAsia="ar-SA"/>
              </w:rPr>
              <w:t>Определение воинских званий и знаков различия»</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267"/>
        </w:trPr>
        <w:tc>
          <w:tcPr>
            <w:tcW w:w="804" w:type="pct"/>
            <w:vMerge/>
            <w:vAlign w:val="center"/>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rPr>
              <w:t xml:space="preserve">Практическая </w:t>
            </w:r>
            <w:proofErr w:type="spellStart"/>
            <w:r w:rsidRPr="002A4856">
              <w:rPr>
                <w:rFonts w:ascii="Times New Roman" w:hAnsi="Times New Roman"/>
                <w:b/>
                <w:sz w:val="24"/>
                <w:szCs w:val="24"/>
              </w:rPr>
              <w:t>работа</w:t>
            </w:r>
            <w:r w:rsidRPr="002A4856">
              <w:rPr>
                <w:rFonts w:ascii="Times New Roman" w:hAnsi="Times New Roman"/>
                <w:sz w:val="24"/>
                <w:szCs w:val="24"/>
              </w:rPr>
              <w:t>«</w:t>
            </w:r>
            <w:r w:rsidRPr="002A4856">
              <w:rPr>
                <w:rFonts w:ascii="Times New Roman" w:hAnsi="Times New Roman"/>
                <w:sz w:val="24"/>
                <w:szCs w:val="24"/>
                <w:lang w:eastAsia="ar-SA"/>
              </w:rPr>
              <w:t>Порядок</w:t>
            </w:r>
            <w:proofErr w:type="spellEnd"/>
            <w:r w:rsidRPr="002A4856">
              <w:rPr>
                <w:rFonts w:ascii="Times New Roman" w:hAnsi="Times New Roman"/>
                <w:sz w:val="24"/>
                <w:szCs w:val="24"/>
                <w:lang w:eastAsia="ar-SA"/>
              </w:rPr>
              <w:t xml:space="preserve"> прохождения военной службы»</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val="en-US" w:eastAsia="ar-SA"/>
              </w:rPr>
              <w:t>1</w:t>
            </w: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ОК 06, ПК 1.1, ПК 2.1, ПК 3.1</w:t>
            </w:r>
            <w:r w:rsidRPr="002A4856">
              <w:rPr>
                <w:rFonts w:ascii="Times New Roman" w:hAnsi="Times New Roman"/>
                <w:sz w:val="24"/>
                <w:szCs w:val="24"/>
                <w:lang w:eastAsia="ar-SA"/>
              </w:rPr>
              <w:t>, ПК 4.1</w:t>
            </w:r>
          </w:p>
        </w:tc>
      </w:tr>
      <w:tr w:rsidR="009060F1" w:rsidRPr="002A4856" w:rsidTr="009060F1">
        <w:trPr>
          <w:trHeight w:val="224"/>
        </w:trPr>
        <w:tc>
          <w:tcPr>
            <w:tcW w:w="804"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sz w:val="24"/>
                <w:szCs w:val="24"/>
                <w:lang w:eastAsia="ar-SA"/>
              </w:rPr>
              <w:br w:type="page"/>
            </w:r>
            <w:r w:rsidRPr="002A4856">
              <w:rPr>
                <w:rFonts w:ascii="Times New Roman" w:hAnsi="Times New Roman"/>
                <w:b/>
                <w:bCs/>
                <w:sz w:val="24"/>
                <w:szCs w:val="24"/>
                <w:lang w:eastAsia="ar-SA"/>
              </w:rPr>
              <w:t xml:space="preserve">Тема 2. </w:t>
            </w:r>
            <w:r w:rsidRPr="002A4856">
              <w:rPr>
                <w:rFonts w:ascii="Times New Roman" w:hAnsi="Times New Roman"/>
                <w:bCs/>
                <w:sz w:val="24"/>
                <w:szCs w:val="24"/>
                <w:lang w:eastAsia="ar-SA"/>
              </w:rPr>
              <w:t xml:space="preserve">Уставы Вооруженных Сил </w:t>
            </w:r>
            <w:r w:rsidRPr="002A4856">
              <w:rPr>
                <w:rFonts w:ascii="Times New Roman" w:hAnsi="Times New Roman"/>
                <w:bCs/>
                <w:sz w:val="24"/>
                <w:szCs w:val="24"/>
                <w:lang w:eastAsia="ar-SA"/>
              </w:rPr>
              <w:lastRenderedPageBreak/>
              <w:t>Российской Федерации</w:t>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lastRenderedPageBreak/>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6</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Cs/>
                <w:sz w:val="24"/>
                <w:szCs w:val="24"/>
                <w:lang w:eastAsia="ar-SA"/>
              </w:rPr>
              <w:t>Военная присяга</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lastRenderedPageBreak/>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Cs/>
                <w:sz w:val="24"/>
                <w:szCs w:val="24"/>
                <w:lang w:eastAsia="ar-SA"/>
              </w:rPr>
              <w:t>Боевое Знамя воинской части</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3.</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Военнослужащие и взаимоотношения между ними. Внутренний порядок, размещение и быт военнослужащих</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4.</w:t>
            </w:r>
          </w:p>
        </w:tc>
        <w:tc>
          <w:tcPr>
            <w:tcW w:w="2733" w:type="pct"/>
            <w:hideMark/>
          </w:tcPr>
          <w:p w:rsidR="009060F1" w:rsidRPr="002A4856" w:rsidRDefault="009060F1" w:rsidP="009060F1">
            <w:pPr>
              <w:suppressAutoHyphens/>
              <w:spacing w:after="0"/>
              <w:jc w:val="both"/>
              <w:rPr>
                <w:rFonts w:ascii="Times New Roman" w:hAnsi="Times New Roman"/>
                <w:sz w:val="24"/>
                <w:szCs w:val="24"/>
                <w:lang w:val="en-US" w:eastAsia="ar-SA"/>
              </w:rPr>
            </w:pPr>
            <w:r w:rsidRPr="002A4856">
              <w:rPr>
                <w:rFonts w:ascii="Times New Roman" w:hAnsi="Times New Roman"/>
                <w:sz w:val="24"/>
                <w:szCs w:val="24"/>
                <w:lang w:eastAsia="ar-SA"/>
              </w:rPr>
              <w:t>Суточный наряд роты</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5.</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Воинская дисциплина</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6.</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Караульная служба. Обязанности и действия часового</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804" w:type="pct"/>
            <w:vMerge w:val="restart"/>
            <w:vAlign w:val="center"/>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b/>
                <w:bCs/>
                <w:sz w:val="24"/>
                <w:szCs w:val="24"/>
                <w:lang w:eastAsia="ar-SA"/>
              </w:rPr>
              <w:t>Тема 3.</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bCs/>
                <w:sz w:val="24"/>
                <w:szCs w:val="24"/>
                <w:lang w:eastAsia="ar-SA"/>
              </w:rPr>
              <w:t>Строевая подготовка</w:t>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Строи и управление ими</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Строевые приемы и движение без оружия. Выполнение воинского приветствия, выход и возвращение в строй, подход к начальнику и отход от него</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3.</w:t>
            </w:r>
          </w:p>
        </w:tc>
        <w:tc>
          <w:tcPr>
            <w:tcW w:w="2733" w:type="pct"/>
            <w:hideMark/>
          </w:tcPr>
          <w:p w:rsidR="009060F1" w:rsidRPr="002A4856" w:rsidRDefault="009060F1" w:rsidP="009060F1">
            <w:pPr>
              <w:suppressAutoHyphens/>
              <w:spacing w:after="0"/>
              <w:jc w:val="both"/>
              <w:rPr>
                <w:rFonts w:ascii="Times New Roman" w:hAnsi="Times New Roman"/>
                <w:sz w:val="24"/>
                <w:szCs w:val="24"/>
                <w:lang w:val="en-US" w:eastAsia="ar-SA"/>
              </w:rPr>
            </w:pPr>
            <w:r w:rsidRPr="002A4856">
              <w:rPr>
                <w:rFonts w:ascii="Times New Roman" w:hAnsi="Times New Roman"/>
                <w:sz w:val="24"/>
                <w:szCs w:val="24"/>
                <w:lang w:eastAsia="ar-SA"/>
              </w:rPr>
              <w:t>Строи отделения</w:t>
            </w:r>
          </w:p>
        </w:tc>
        <w:tc>
          <w:tcPr>
            <w:tcW w:w="335" w:type="pct"/>
            <w:vMerge/>
          </w:tcPr>
          <w:p w:rsidR="009060F1" w:rsidRPr="002A4856" w:rsidRDefault="009060F1" w:rsidP="009060F1">
            <w:pPr>
              <w:suppressAutoHyphens/>
              <w:spacing w:after="0"/>
              <w:jc w:val="center"/>
              <w:rPr>
                <w:rFonts w:ascii="Times New Roman" w:hAnsi="Times New Roman"/>
                <w:b/>
                <w:sz w:val="24"/>
                <w:szCs w:val="24"/>
                <w:lang w:val="en-US"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3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tcPr>
          <w:p w:rsidR="009060F1" w:rsidRPr="002A4856" w:rsidRDefault="009060F1" w:rsidP="009060F1">
            <w:pPr>
              <w:spacing w:after="0"/>
              <w:rPr>
                <w:rFonts w:ascii="Times New Roman" w:hAnsi="Times New Roman"/>
                <w:sz w:val="24"/>
                <w:szCs w:val="24"/>
                <w:lang w:eastAsia="ar-SA"/>
              </w:rPr>
            </w:pPr>
          </w:p>
        </w:tc>
        <w:tc>
          <w:tcPr>
            <w:tcW w:w="2877" w:type="pct"/>
            <w:gridSpan w:val="2"/>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bCs/>
                <w:sz w:val="24"/>
                <w:szCs w:val="24"/>
              </w:rPr>
              <w:t>В том числе практических занятий и лабораторных работ</w:t>
            </w:r>
          </w:p>
        </w:tc>
        <w:tc>
          <w:tcPr>
            <w:tcW w:w="335" w:type="pct"/>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1</w:t>
            </w:r>
          </w:p>
        </w:tc>
        <w:tc>
          <w:tcPr>
            <w:tcW w:w="984" w:type="pct"/>
          </w:tcPr>
          <w:p w:rsidR="009060F1" w:rsidRPr="002A4856" w:rsidRDefault="009060F1" w:rsidP="009060F1">
            <w:pPr>
              <w:suppressAutoHyphens/>
              <w:spacing w:after="0"/>
              <w:jc w:val="both"/>
              <w:rPr>
                <w:rFonts w:ascii="Times New Roman" w:hAnsi="Times New Roman"/>
                <w:spacing w:val="-20"/>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b/>
                <w:sz w:val="24"/>
                <w:szCs w:val="24"/>
              </w:rPr>
              <w:t>Практическая работа</w:t>
            </w:r>
            <w:r w:rsidRPr="002A4856">
              <w:rPr>
                <w:rFonts w:ascii="Times New Roman" w:hAnsi="Times New Roman"/>
                <w:sz w:val="24"/>
                <w:szCs w:val="24"/>
              </w:rPr>
              <w:t xml:space="preserve"> «Освоение методик проведения строевой подготовки»</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val="en-US" w:eastAsia="ar-SA"/>
              </w:rPr>
              <w:t>1</w:t>
            </w: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804" w:type="pct"/>
            <w:vMerge w:val="restart"/>
            <w:hideMark/>
          </w:tcPr>
          <w:p w:rsidR="009060F1" w:rsidRPr="002A4856" w:rsidRDefault="009060F1" w:rsidP="009060F1">
            <w:pPr>
              <w:suppressAutoHyphens/>
              <w:spacing w:after="0"/>
              <w:jc w:val="center"/>
              <w:rPr>
                <w:rFonts w:ascii="Times New Roman" w:hAnsi="Times New Roman"/>
                <w:b/>
                <w:bCs/>
                <w:sz w:val="24"/>
                <w:szCs w:val="24"/>
                <w:lang w:eastAsia="ar-SA"/>
              </w:rPr>
            </w:pPr>
            <w:r w:rsidRPr="002A4856">
              <w:rPr>
                <w:rFonts w:ascii="Times New Roman" w:hAnsi="Times New Roman"/>
                <w:sz w:val="24"/>
                <w:szCs w:val="24"/>
                <w:lang w:eastAsia="ar-SA"/>
              </w:rPr>
              <w:br w:type="page"/>
            </w:r>
            <w:r w:rsidRPr="002A4856">
              <w:rPr>
                <w:rFonts w:ascii="Times New Roman" w:hAnsi="Times New Roman"/>
                <w:b/>
                <w:bCs/>
                <w:sz w:val="24"/>
                <w:szCs w:val="24"/>
                <w:lang w:eastAsia="ar-SA"/>
              </w:rPr>
              <w:t>Тема 4.</w:t>
            </w:r>
          </w:p>
          <w:p w:rsidR="009060F1" w:rsidRPr="002A4856" w:rsidRDefault="009060F1" w:rsidP="009060F1">
            <w:pPr>
              <w:suppressAutoHyphens/>
              <w:spacing w:after="0"/>
              <w:jc w:val="center"/>
              <w:rPr>
                <w:rFonts w:ascii="Times New Roman" w:hAnsi="Times New Roman"/>
                <w:sz w:val="24"/>
                <w:szCs w:val="24"/>
                <w:lang w:eastAsia="ar-SA"/>
              </w:rPr>
            </w:pPr>
            <w:r w:rsidRPr="002A4856">
              <w:rPr>
                <w:rFonts w:ascii="Times New Roman" w:hAnsi="Times New Roman"/>
                <w:bCs/>
                <w:sz w:val="24"/>
                <w:szCs w:val="24"/>
                <w:lang w:eastAsia="ar-SA"/>
              </w:rPr>
              <w:t>Огневая подготовка</w:t>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679"/>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Материальная часть автомата Калашникова.</w:t>
            </w:r>
          </w:p>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Разборка и сборка автомата</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Подготовка автомата к стрельбе. Ведение огня из автомата</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 xml:space="preserve">ОК 06, ПК 1.1, </w:t>
            </w:r>
          </w:p>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2.1, ПК 3.1</w:t>
            </w:r>
            <w:r w:rsidRPr="002A4856">
              <w:rPr>
                <w:rFonts w:ascii="Times New Roman" w:hAnsi="Times New Roman"/>
                <w:sz w:val="24"/>
                <w:szCs w:val="24"/>
                <w:lang w:eastAsia="ar-SA"/>
              </w:rPr>
              <w:t>, ПК 4.1</w:t>
            </w:r>
          </w:p>
        </w:tc>
      </w:tr>
      <w:tr w:rsidR="009060F1" w:rsidRPr="002A4856" w:rsidTr="009060F1">
        <w:trPr>
          <w:trHeight w:val="336"/>
        </w:trPr>
        <w:tc>
          <w:tcPr>
            <w:tcW w:w="804" w:type="pct"/>
            <w:vMerge w:val="restart"/>
            <w:hideMark/>
          </w:tcPr>
          <w:p w:rsidR="009060F1" w:rsidRPr="002A4856" w:rsidRDefault="009060F1" w:rsidP="009060F1">
            <w:pPr>
              <w:spacing w:after="0"/>
              <w:jc w:val="center"/>
              <w:rPr>
                <w:rFonts w:ascii="Times New Roman" w:hAnsi="Times New Roman"/>
                <w:b/>
                <w:sz w:val="24"/>
                <w:szCs w:val="24"/>
                <w:lang w:eastAsia="ar-SA"/>
              </w:rPr>
            </w:pPr>
            <w:r w:rsidRPr="002A4856">
              <w:rPr>
                <w:rFonts w:ascii="Times New Roman" w:hAnsi="Times New Roman"/>
                <w:b/>
                <w:sz w:val="24"/>
                <w:szCs w:val="24"/>
                <w:lang w:eastAsia="ar-SA"/>
              </w:rPr>
              <w:lastRenderedPageBreak/>
              <w:t xml:space="preserve">Тема 5. </w:t>
            </w:r>
          </w:p>
          <w:p w:rsidR="009060F1" w:rsidRPr="002A4856" w:rsidRDefault="009060F1" w:rsidP="009060F1">
            <w:pPr>
              <w:spacing w:after="0"/>
              <w:jc w:val="center"/>
              <w:rPr>
                <w:rFonts w:ascii="Times New Roman" w:hAnsi="Times New Roman"/>
                <w:b/>
                <w:sz w:val="24"/>
                <w:szCs w:val="24"/>
                <w:lang w:eastAsia="ar-SA"/>
              </w:rPr>
            </w:pPr>
            <w:r w:rsidRPr="002A4856">
              <w:rPr>
                <w:rFonts w:ascii="Times New Roman" w:hAnsi="Times New Roman"/>
                <w:sz w:val="24"/>
                <w:szCs w:val="24"/>
                <w:lang w:eastAsia="ar-SA"/>
              </w:rPr>
              <w:t>Методико-санитарная подготовка. Первая (доврачебная) помощь</w:t>
            </w: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 xml:space="preserve">Содержание </w:t>
            </w:r>
            <w:r w:rsidRPr="002A4856">
              <w:rPr>
                <w:rFonts w:ascii="Times New Roman" w:hAnsi="Times New Roman"/>
                <w:b/>
                <w:bCs/>
                <w:sz w:val="24"/>
                <w:szCs w:val="24"/>
              </w:rPr>
              <w:t>учебного материала</w:t>
            </w:r>
          </w:p>
        </w:tc>
        <w:tc>
          <w:tcPr>
            <w:tcW w:w="335" w:type="pct"/>
            <w:vMerge w:val="restar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4</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1.</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Ранения. Ушибы, переломы, вывихи, растяжения связок и синдром длительного сдавливания</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2.</w:t>
            </w:r>
          </w:p>
        </w:tc>
        <w:tc>
          <w:tcPr>
            <w:tcW w:w="2733" w:type="pct"/>
            <w:hideMark/>
          </w:tcPr>
          <w:p w:rsidR="009060F1" w:rsidRPr="002A4856" w:rsidRDefault="009060F1" w:rsidP="009060F1">
            <w:pPr>
              <w:suppressAutoHyphens/>
              <w:spacing w:after="0"/>
              <w:jc w:val="both"/>
              <w:rPr>
                <w:rFonts w:ascii="Times New Roman" w:hAnsi="Times New Roman"/>
                <w:sz w:val="24"/>
                <w:szCs w:val="24"/>
                <w:lang w:eastAsia="ar-SA"/>
              </w:rPr>
            </w:pPr>
            <w:r w:rsidRPr="002A4856">
              <w:rPr>
                <w:rFonts w:ascii="Times New Roman" w:hAnsi="Times New Roman"/>
                <w:sz w:val="24"/>
                <w:szCs w:val="24"/>
                <w:lang w:eastAsia="ar-SA"/>
              </w:rPr>
              <w:t>Ожоги. Поражение электрическим током. Утопление</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3.</w:t>
            </w:r>
          </w:p>
        </w:tc>
        <w:tc>
          <w:tcPr>
            <w:tcW w:w="2733" w:type="pct"/>
            <w:hideMark/>
          </w:tcPr>
          <w:p w:rsidR="009060F1" w:rsidRPr="002A4856" w:rsidRDefault="009060F1" w:rsidP="009060F1">
            <w:pPr>
              <w:suppressAutoHyphens/>
              <w:spacing w:after="0"/>
              <w:jc w:val="both"/>
              <w:rPr>
                <w:rFonts w:ascii="Times New Roman" w:hAnsi="Times New Roman"/>
                <w:sz w:val="24"/>
                <w:szCs w:val="24"/>
                <w:lang w:val="en-US" w:eastAsia="ar-SA"/>
              </w:rPr>
            </w:pPr>
            <w:r w:rsidRPr="002A4856">
              <w:rPr>
                <w:rFonts w:ascii="Times New Roman" w:hAnsi="Times New Roman"/>
                <w:sz w:val="24"/>
                <w:szCs w:val="24"/>
                <w:lang w:eastAsia="ar-SA"/>
              </w:rPr>
              <w:t>Перегревание, переохлаждение организма, обморожение и общее замерзание. Отравления</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144" w:type="pct"/>
            <w:hideMark/>
          </w:tcPr>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lang w:eastAsia="ar-SA"/>
              </w:rPr>
            </w:pPr>
            <w:r w:rsidRPr="002A4856">
              <w:rPr>
                <w:rFonts w:ascii="Times New Roman" w:hAnsi="Times New Roman"/>
                <w:sz w:val="24"/>
                <w:szCs w:val="24"/>
                <w:lang w:eastAsia="ar-SA"/>
              </w:rPr>
              <w:t>4.</w:t>
            </w:r>
          </w:p>
        </w:tc>
        <w:tc>
          <w:tcPr>
            <w:tcW w:w="2733" w:type="pct"/>
            <w:hideMark/>
          </w:tcPr>
          <w:p w:rsidR="009060F1" w:rsidRPr="002A4856" w:rsidRDefault="009060F1" w:rsidP="009060F1">
            <w:pPr>
              <w:suppressAutoHyphens/>
              <w:spacing w:after="0"/>
              <w:jc w:val="both"/>
              <w:rPr>
                <w:rFonts w:ascii="Times New Roman" w:hAnsi="Times New Roman"/>
                <w:sz w:val="24"/>
                <w:szCs w:val="24"/>
                <w:lang w:val="en-US" w:eastAsia="ar-SA"/>
              </w:rPr>
            </w:pPr>
            <w:r w:rsidRPr="002A4856">
              <w:rPr>
                <w:rFonts w:ascii="Times New Roman" w:hAnsi="Times New Roman"/>
                <w:sz w:val="24"/>
                <w:szCs w:val="24"/>
                <w:lang w:eastAsia="ar-SA"/>
              </w:rPr>
              <w:t>Клиническая смерть</w:t>
            </w:r>
          </w:p>
        </w:tc>
        <w:tc>
          <w:tcPr>
            <w:tcW w:w="335" w:type="pct"/>
            <w:vMerge/>
          </w:tcPr>
          <w:p w:rsidR="009060F1" w:rsidRPr="002A4856" w:rsidRDefault="009060F1" w:rsidP="009060F1">
            <w:pPr>
              <w:suppressAutoHyphens/>
              <w:spacing w:after="0"/>
              <w:jc w:val="center"/>
              <w:rPr>
                <w:rFonts w:ascii="Times New Roman" w:hAnsi="Times New Roman"/>
                <w:b/>
                <w:sz w:val="24"/>
                <w:szCs w:val="24"/>
                <w:lang w:eastAsia="ar-SA"/>
              </w:rPr>
            </w:pPr>
          </w:p>
        </w:tc>
        <w:tc>
          <w:tcPr>
            <w:tcW w:w="984" w:type="pct"/>
            <w:hideMark/>
          </w:tcPr>
          <w:p w:rsidR="009060F1" w:rsidRPr="002A4856" w:rsidRDefault="009060F1" w:rsidP="009060F1">
            <w:pPr>
              <w:suppressAutoHyphens/>
              <w:spacing w:after="0"/>
              <w:jc w:val="both"/>
              <w:rPr>
                <w:rFonts w:ascii="Times New Roman" w:hAnsi="Times New Roman"/>
                <w:spacing w:val="-20"/>
                <w:sz w:val="24"/>
                <w:szCs w:val="24"/>
                <w:lang w:eastAsia="ar-SA"/>
              </w:rPr>
            </w:pPr>
            <w:r w:rsidRPr="002A4856">
              <w:rPr>
                <w:rFonts w:ascii="Times New Roman" w:hAnsi="Times New Roman"/>
                <w:spacing w:val="-20"/>
                <w:sz w:val="24"/>
                <w:szCs w:val="24"/>
                <w:lang w:eastAsia="ar-SA"/>
              </w:rPr>
              <w:t>ПК 1.1, ПК 2.1, ПК 3.1</w:t>
            </w:r>
            <w:r w:rsidRPr="002A4856">
              <w:rPr>
                <w:rFonts w:ascii="Times New Roman" w:hAnsi="Times New Roman"/>
                <w:sz w:val="24"/>
                <w:szCs w:val="24"/>
                <w:lang w:eastAsia="ar-SA"/>
              </w:rPr>
              <w:t>, ПК 4.1</w:t>
            </w:r>
          </w:p>
        </w:tc>
      </w:tr>
      <w:tr w:rsidR="009060F1" w:rsidRPr="002A4856" w:rsidTr="009060F1">
        <w:trPr>
          <w:trHeight w:val="336"/>
        </w:trPr>
        <w:tc>
          <w:tcPr>
            <w:tcW w:w="0" w:type="auto"/>
            <w:vMerge/>
            <w:vAlign w:val="center"/>
            <w:hideMark/>
          </w:tcPr>
          <w:p w:rsidR="009060F1" w:rsidRPr="002A4856" w:rsidRDefault="009060F1" w:rsidP="009060F1">
            <w:pPr>
              <w:spacing w:after="0"/>
              <w:rPr>
                <w:rFonts w:ascii="Times New Roman" w:hAnsi="Times New Roman"/>
                <w:b/>
                <w:sz w:val="24"/>
                <w:szCs w:val="24"/>
                <w:lang w:eastAsia="ar-SA"/>
              </w:rPr>
            </w:pPr>
          </w:p>
        </w:tc>
        <w:tc>
          <w:tcPr>
            <w:tcW w:w="2877" w:type="pct"/>
            <w:gridSpan w:val="2"/>
            <w:hideMark/>
          </w:tcPr>
          <w:p w:rsidR="009060F1" w:rsidRPr="002A4856" w:rsidRDefault="009060F1" w:rsidP="009060F1">
            <w:pPr>
              <w:suppressAutoHyphens/>
              <w:spacing w:after="0"/>
              <w:jc w:val="both"/>
              <w:rPr>
                <w:rFonts w:ascii="Times New Roman" w:hAnsi="Times New Roman"/>
                <w:b/>
                <w:sz w:val="24"/>
                <w:szCs w:val="24"/>
                <w:lang w:eastAsia="ar-SA"/>
              </w:rPr>
            </w:pPr>
            <w:r w:rsidRPr="002A4856">
              <w:rPr>
                <w:rFonts w:ascii="Times New Roman" w:hAnsi="Times New Roman"/>
                <w:b/>
                <w:sz w:val="24"/>
                <w:szCs w:val="24"/>
                <w:lang w:eastAsia="ar-SA"/>
              </w:rPr>
              <w:t>Самостоятельная работа обучающихся</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val="en-US" w:eastAsia="ar-SA"/>
              </w:rPr>
            </w:pPr>
            <w:r w:rsidRPr="002A4856">
              <w:rPr>
                <w:rFonts w:ascii="Times New Roman" w:hAnsi="Times New Roman"/>
                <w:b/>
                <w:sz w:val="24"/>
                <w:szCs w:val="24"/>
                <w:lang w:val="en-US" w:eastAsia="ar-SA"/>
              </w:rPr>
              <w:t>3</w:t>
            </w:r>
          </w:p>
        </w:tc>
        <w:tc>
          <w:tcPr>
            <w:tcW w:w="984" w:type="pct"/>
          </w:tcPr>
          <w:p w:rsidR="009060F1" w:rsidRPr="002A4856" w:rsidRDefault="009060F1" w:rsidP="009060F1">
            <w:pPr>
              <w:suppressAutoHyphens/>
              <w:spacing w:after="0"/>
              <w:jc w:val="center"/>
              <w:rPr>
                <w:rFonts w:ascii="Times New Roman" w:hAnsi="Times New Roman"/>
                <w:sz w:val="24"/>
                <w:szCs w:val="24"/>
                <w:lang w:val="en-US" w:eastAsia="ar-SA"/>
              </w:rPr>
            </w:pPr>
          </w:p>
        </w:tc>
      </w:tr>
      <w:tr w:rsidR="009060F1" w:rsidRPr="002A4856" w:rsidTr="009060F1">
        <w:trPr>
          <w:trHeight w:val="336"/>
        </w:trPr>
        <w:tc>
          <w:tcPr>
            <w:tcW w:w="804" w:type="pct"/>
            <w:vAlign w:val="center"/>
            <w:hideMark/>
          </w:tcPr>
          <w:p w:rsidR="009060F1" w:rsidRPr="002A4856" w:rsidRDefault="009060F1" w:rsidP="009060F1">
            <w:pPr>
              <w:suppressAutoHyphens/>
              <w:spacing w:after="0"/>
              <w:jc w:val="center"/>
              <w:rPr>
                <w:rFonts w:ascii="Times New Roman" w:hAnsi="Times New Roman"/>
                <w:b/>
                <w:sz w:val="24"/>
                <w:szCs w:val="24"/>
                <w:lang w:eastAsia="ar-SA"/>
              </w:rPr>
            </w:pPr>
          </w:p>
        </w:tc>
        <w:tc>
          <w:tcPr>
            <w:tcW w:w="2877" w:type="pct"/>
            <w:gridSpan w:val="2"/>
          </w:tcPr>
          <w:p w:rsidR="009060F1" w:rsidRPr="002A4856" w:rsidRDefault="009060F1" w:rsidP="009060F1">
            <w:pPr>
              <w:suppressAutoHyphens/>
              <w:spacing w:after="0"/>
              <w:jc w:val="both"/>
              <w:rPr>
                <w:rFonts w:ascii="Times New Roman" w:hAnsi="Times New Roman"/>
                <w:b/>
                <w:sz w:val="24"/>
                <w:szCs w:val="24"/>
                <w:lang w:val="en-US" w:eastAsia="ar-SA"/>
              </w:rPr>
            </w:pPr>
            <w:r w:rsidRPr="002A4856">
              <w:rPr>
                <w:rFonts w:ascii="Times New Roman" w:hAnsi="Times New Roman"/>
                <w:b/>
                <w:sz w:val="24"/>
                <w:szCs w:val="24"/>
                <w:lang w:eastAsia="ar-SA"/>
              </w:rPr>
              <w:t>Промежуточная аттестация</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2</w:t>
            </w:r>
          </w:p>
        </w:tc>
        <w:tc>
          <w:tcPr>
            <w:tcW w:w="984" w:type="pct"/>
          </w:tcPr>
          <w:p w:rsidR="009060F1" w:rsidRPr="002A4856" w:rsidRDefault="009060F1" w:rsidP="009060F1">
            <w:pPr>
              <w:suppressAutoHyphens/>
              <w:spacing w:after="0"/>
              <w:jc w:val="center"/>
              <w:rPr>
                <w:rFonts w:ascii="Times New Roman" w:hAnsi="Times New Roman"/>
                <w:sz w:val="24"/>
                <w:szCs w:val="24"/>
                <w:lang w:val="en-US" w:eastAsia="ar-SA"/>
              </w:rPr>
            </w:pPr>
          </w:p>
        </w:tc>
      </w:tr>
      <w:tr w:rsidR="009060F1" w:rsidRPr="002A4856" w:rsidTr="009060F1">
        <w:trPr>
          <w:trHeight w:val="336"/>
        </w:trPr>
        <w:tc>
          <w:tcPr>
            <w:tcW w:w="804" w:type="pct"/>
            <w:vAlign w:val="center"/>
          </w:tcPr>
          <w:p w:rsidR="009060F1" w:rsidRPr="002A4856" w:rsidRDefault="009060F1" w:rsidP="009060F1">
            <w:pPr>
              <w:spacing w:after="0"/>
              <w:rPr>
                <w:rFonts w:ascii="Times New Roman" w:hAnsi="Times New Roman"/>
                <w:sz w:val="24"/>
                <w:szCs w:val="24"/>
                <w:lang w:eastAsia="ar-SA"/>
              </w:rPr>
            </w:pPr>
          </w:p>
        </w:tc>
        <w:tc>
          <w:tcPr>
            <w:tcW w:w="2877" w:type="pct"/>
            <w:gridSpan w:val="2"/>
            <w:hideMark/>
          </w:tcPr>
          <w:p w:rsidR="009060F1" w:rsidRPr="002A4856" w:rsidRDefault="009060F1" w:rsidP="009060F1">
            <w:pPr>
              <w:suppressAutoHyphens/>
              <w:spacing w:after="0"/>
              <w:jc w:val="right"/>
              <w:rPr>
                <w:rFonts w:ascii="Times New Roman" w:hAnsi="Times New Roman"/>
                <w:b/>
                <w:sz w:val="24"/>
                <w:szCs w:val="24"/>
                <w:lang w:eastAsia="ar-SA"/>
              </w:rPr>
            </w:pPr>
            <w:r w:rsidRPr="002A4856">
              <w:rPr>
                <w:rFonts w:ascii="Times New Roman" w:hAnsi="Times New Roman"/>
                <w:b/>
                <w:sz w:val="24"/>
                <w:szCs w:val="24"/>
                <w:lang w:eastAsia="ar-SA"/>
              </w:rPr>
              <w:t>Всего:</w:t>
            </w:r>
          </w:p>
        </w:tc>
        <w:tc>
          <w:tcPr>
            <w:tcW w:w="335" w:type="pct"/>
            <w:hideMark/>
          </w:tcPr>
          <w:p w:rsidR="009060F1" w:rsidRPr="002A4856" w:rsidRDefault="009060F1" w:rsidP="009060F1">
            <w:pPr>
              <w:suppressAutoHyphens/>
              <w:spacing w:after="0"/>
              <w:jc w:val="center"/>
              <w:rPr>
                <w:rFonts w:ascii="Times New Roman" w:hAnsi="Times New Roman"/>
                <w:b/>
                <w:sz w:val="24"/>
                <w:szCs w:val="24"/>
                <w:lang w:eastAsia="ar-SA"/>
              </w:rPr>
            </w:pPr>
            <w:r w:rsidRPr="002A4856">
              <w:rPr>
                <w:rFonts w:ascii="Times New Roman" w:hAnsi="Times New Roman"/>
                <w:b/>
                <w:sz w:val="24"/>
                <w:szCs w:val="24"/>
                <w:lang w:eastAsia="ar-SA"/>
              </w:rPr>
              <w:t>36</w:t>
            </w:r>
          </w:p>
        </w:tc>
        <w:tc>
          <w:tcPr>
            <w:tcW w:w="984" w:type="pct"/>
          </w:tcPr>
          <w:p w:rsidR="009060F1" w:rsidRPr="002A4856" w:rsidRDefault="009060F1" w:rsidP="009060F1">
            <w:pPr>
              <w:suppressAutoHyphens/>
              <w:spacing w:after="0"/>
              <w:jc w:val="center"/>
              <w:rPr>
                <w:rFonts w:ascii="Times New Roman" w:hAnsi="Times New Roman"/>
                <w:sz w:val="24"/>
                <w:szCs w:val="24"/>
                <w:lang w:eastAsia="ar-SA"/>
              </w:rPr>
            </w:pPr>
          </w:p>
        </w:tc>
      </w:tr>
    </w:tbl>
    <w:p w:rsidR="009060F1" w:rsidRPr="002A4856" w:rsidRDefault="009060F1" w:rsidP="009060F1">
      <w:pPr>
        <w:suppressAutoHyphens/>
        <w:spacing w:after="0" w:line="240" w:lineRule="auto"/>
        <w:rPr>
          <w:rFonts w:ascii="Times New Roman" w:hAnsi="Times New Roman"/>
          <w:b/>
          <w:bCs/>
          <w:sz w:val="24"/>
          <w:szCs w:val="24"/>
          <w:lang w:eastAsia="ar-SA"/>
        </w:rPr>
      </w:pPr>
    </w:p>
    <w:p w:rsidR="009060F1" w:rsidRPr="002A4856" w:rsidRDefault="009060F1" w:rsidP="009060F1">
      <w:pPr>
        <w:suppressAutoHyphens/>
        <w:spacing w:after="0" w:line="240" w:lineRule="auto"/>
        <w:rPr>
          <w:rFonts w:ascii="Times New Roman" w:hAnsi="Times New Roman"/>
          <w:b/>
          <w:bCs/>
          <w:sz w:val="28"/>
          <w:szCs w:val="28"/>
          <w:lang w:eastAsia="ar-SA"/>
        </w:rPr>
      </w:pPr>
    </w:p>
    <w:p w:rsidR="009060F1" w:rsidRPr="002A4856" w:rsidRDefault="009060F1" w:rsidP="009060F1">
      <w:pPr>
        <w:rPr>
          <w:rFonts w:ascii="Times New Roman" w:hAnsi="Times New Roman"/>
          <w:sz w:val="28"/>
          <w:szCs w:val="28"/>
        </w:rPr>
      </w:pPr>
      <w:r w:rsidRPr="002A4856">
        <w:rPr>
          <w:rFonts w:ascii="Times New Roman" w:hAnsi="Times New Roman"/>
          <w:sz w:val="28"/>
          <w:szCs w:val="28"/>
        </w:rPr>
        <w:br w:type="page"/>
      </w:r>
    </w:p>
    <w:p w:rsidR="009060F1" w:rsidRPr="002A4856" w:rsidRDefault="009060F1" w:rsidP="009060F1">
      <w:pPr>
        <w:spacing w:after="0" w:line="240" w:lineRule="auto"/>
        <w:rPr>
          <w:rFonts w:ascii="Times New Roman" w:hAnsi="Times New Roman"/>
          <w:sz w:val="28"/>
          <w:szCs w:val="28"/>
          <w:lang w:eastAsia="ar-SA"/>
        </w:rPr>
        <w:sectPr w:rsidR="009060F1" w:rsidRPr="002A4856" w:rsidSect="009060F1">
          <w:footnotePr>
            <w:pos w:val="beneathText"/>
          </w:footnotePr>
          <w:pgSz w:w="16837" w:h="11905" w:orient="landscape"/>
          <w:pgMar w:top="1135" w:right="1134" w:bottom="567" w:left="1134" w:header="709" w:footer="709" w:gutter="0"/>
          <w:cols w:space="720"/>
        </w:sectPr>
      </w:pPr>
    </w:p>
    <w:p w:rsidR="009060F1" w:rsidRPr="002A4856" w:rsidRDefault="009060F1" w:rsidP="009060F1">
      <w:pPr>
        <w:pStyle w:val="1"/>
        <w:spacing w:before="0"/>
        <w:rPr>
          <w:rFonts w:ascii="Times New Roman" w:eastAsiaTheme="minorEastAsia" w:hAnsi="Times New Roman"/>
          <w:b w:val="0"/>
          <w:bCs w:val="0"/>
          <w:sz w:val="24"/>
          <w:szCs w:val="24"/>
        </w:rPr>
      </w:pPr>
      <w:r w:rsidRPr="002A4856">
        <w:rPr>
          <w:rFonts w:ascii="Times New Roman" w:eastAsiaTheme="minorEastAsia" w:hAnsi="Times New Roman"/>
          <w:b w:val="0"/>
          <w:bCs w:val="0"/>
          <w:sz w:val="24"/>
          <w:szCs w:val="24"/>
        </w:rPr>
        <w:lastRenderedPageBreak/>
        <w:t xml:space="preserve">3. </w:t>
      </w:r>
      <w:r w:rsidRPr="002A4856">
        <w:rPr>
          <w:rFonts w:ascii="Times New Roman" w:eastAsiaTheme="minorEastAsia" w:hAnsi="Times New Roman"/>
          <w:bCs w:val="0"/>
          <w:sz w:val="24"/>
          <w:szCs w:val="24"/>
        </w:rPr>
        <w:t>УСЛОВИЯ РЕАЛИЗАЦИИ ПРОГРАММЫ УЧЕБНОЙ ДИСЦИПЛИНЫ</w:t>
      </w:r>
    </w:p>
    <w:p w:rsidR="009060F1" w:rsidRPr="002A4856" w:rsidRDefault="009060F1" w:rsidP="009060F1">
      <w:pPr>
        <w:suppressAutoHyphens/>
        <w:ind w:firstLine="709"/>
        <w:jc w:val="both"/>
        <w:rPr>
          <w:rFonts w:ascii="Times New Roman" w:eastAsiaTheme="minorEastAsia" w:hAnsi="Times New Roman"/>
          <w:bCs/>
          <w:sz w:val="24"/>
          <w:szCs w:val="24"/>
        </w:rPr>
      </w:pPr>
      <w:r w:rsidRPr="002A485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9060F1" w:rsidRPr="002A4856" w:rsidRDefault="009060F1" w:rsidP="00B8202F">
      <w:pPr>
        <w:numPr>
          <w:ilvl w:val="0"/>
          <w:numId w:val="19"/>
        </w:numPr>
        <w:spacing w:after="0"/>
        <w:rPr>
          <w:rFonts w:ascii="Times New Roman" w:hAnsi="Times New Roman"/>
          <w:bCs/>
          <w:sz w:val="24"/>
          <w:szCs w:val="24"/>
        </w:rPr>
      </w:pPr>
      <w:r w:rsidRPr="002A4856">
        <w:rPr>
          <w:rFonts w:ascii="Times New Roman" w:hAnsi="Times New Roman"/>
          <w:bCs/>
          <w:sz w:val="24"/>
          <w:szCs w:val="24"/>
        </w:rPr>
        <w:t>Кабинет «Безопасности жизнедеятельности</w:t>
      </w:r>
      <w:r w:rsidR="00766F3F" w:rsidRPr="002A4856">
        <w:rPr>
          <w:rFonts w:ascii="Times New Roman" w:hAnsi="Times New Roman"/>
          <w:bCs/>
          <w:sz w:val="24"/>
          <w:szCs w:val="24"/>
        </w:rPr>
        <w:t>, экологии  и охраны труда</w:t>
      </w:r>
      <w:r w:rsidRPr="002A4856">
        <w:rPr>
          <w:rFonts w:ascii="Times New Roman" w:hAnsi="Times New Roman"/>
          <w:bCs/>
          <w:sz w:val="24"/>
          <w:szCs w:val="24"/>
        </w:rPr>
        <w:t>»,</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Cs/>
          <w:sz w:val="24"/>
          <w:szCs w:val="24"/>
        </w:rPr>
      </w:pPr>
      <w:r w:rsidRPr="002A4856">
        <w:rPr>
          <w:rFonts w:ascii="Times New Roman" w:hAnsi="Times New Roman"/>
          <w:sz w:val="24"/>
          <w:szCs w:val="24"/>
        </w:rPr>
        <w:t>оснащенный о</w:t>
      </w:r>
      <w:r w:rsidRPr="002A4856">
        <w:rPr>
          <w:rFonts w:ascii="Times New Roman" w:hAnsi="Times New Roman"/>
          <w:bCs/>
          <w:sz w:val="24"/>
          <w:szCs w:val="24"/>
        </w:rPr>
        <w:t xml:space="preserve">борудованием: </w:t>
      </w:r>
    </w:p>
    <w:p w:rsidR="009060F1" w:rsidRPr="002A4856" w:rsidRDefault="009060F1" w:rsidP="00B8202F">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276" w:lineRule="auto"/>
        <w:ind w:left="0" w:hanging="322"/>
        <w:contextualSpacing/>
        <w:rPr>
          <w:lang w:eastAsia="ar-SA"/>
        </w:rPr>
      </w:pPr>
      <w:r w:rsidRPr="002A4856">
        <w:rPr>
          <w:lang w:eastAsia="ar-SA"/>
        </w:rPr>
        <w:t xml:space="preserve"> посадочные места по количеству обучающихся;</w:t>
      </w:r>
    </w:p>
    <w:p w:rsidR="009060F1" w:rsidRPr="002A4856" w:rsidRDefault="009060F1" w:rsidP="00B8202F">
      <w:pPr>
        <w:numPr>
          <w:ilvl w:val="0"/>
          <w:numId w:val="2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eastAsiaTheme="minorEastAsia" w:hAnsi="Times New Roman"/>
          <w:sz w:val="24"/>
          <w:szCs w:val="24"/>
          <w:lang w:eastAsia="ar-SA"/>
        </w:rPr>
      </w:pPr>
      <w:r w:rsidRPr="002A4856">
        <w:rPr>
          <w:rFonts w:ascii="Times New Roman" w:hAnsi="Times New Roman"/>
          <w:sz w:val="24"/>
          <w:szCs w:val="24"/>
          <w:lang w:eastAsia="ar-SA"/>
        </w:rPr>
        <w:t>рабочее место преподавателя;</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комплект учебно-наглядных пособий по основам безопасности жизнедеятельности и безопасности жизнедеятельности;</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раздаточный материал по гражданской обороне;</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кроссворды, ребусы, головоломки по дисциплине;</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плакаты и печатные наглядные пособия по дисциплине;</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карточки индивидуального опроса обучающихся по дисциплине;</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тесты по разделам «Безопасность жизнедеятельности»;</w:t>
      </w:r>
    </w:p>
    <w:p w:rsidR="009060F1" w:rsidRPr="002A4856" w:rsidRDefault="009060F1" w:rsidP="00B8202F">
      <w:pPr>
        <w:numPr>
          <w:ilvl w:val="0"/>
          <w:numId w:val="22"/>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контрольные таблицы для проверки качества усвоения знаний;</w:t>
      </w:r>
    </w:p>
    <w:p w:rsidR="009060F1" w:rsidRPr="002A4856" w:rsidRDefault="009060F1" w:rsidP="00B8202F">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bCs/>
          <w:sz w:val="24"/>
          <w:szCs w:val="24"/>
          <w:lang w:eastAsia="ar-SA"/>
        </w:rPr>
        <w:t>нормативно-правовые источники;</w:t>
      </w:r>
    </w:p>
    <w:p w:rsidR="009060F1" w:rsidRPr="002A4856" w:rsidRDefault="009060F1" w:rsidP="00B8202F">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макет автомата Калашникова;</w:t>
      </w:r>
    </w:p>
    <w:p w:rsidR="009060F1" w:rsidRPr="002A4856" w:rsidRDefault="009060F1" w:rsidP="00B8202F">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противогазы;</w:t>
      </w:r>
    </w:p>
    <w:p w:rsidR="009060F1" w:rsidRPr="002A4856" w:rsidRDefault="009060F1" w:rsidP="00B8202F">
      <w:pPr>
        <w:numPr>
          <w:ilvl w:val="0"/>
          <w:numId w:val="2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both"/>
        <w:rPr>
          <w:rFonts w:ascii="Times New Roman" w:hAnsi="Times New Roman"/>
          <w:sz w:val="24"/>
          <w:szCs w:val="24"/>
          <w:lang w:eastAsia="ar-SA"/>
        </w:rPr>
      </w:pPr>
      <w:r w:rsidRPr="002A4856">
        <w:rPr>
          <w:rFonts w:ascii="Times New Roman" w:hAnsi="Times New Roman"/>
          <w:sz w:val="24"/>
          <w:szCs w:val="24"/>
          <w:lang w:eastAsia="ar-SA"/>
        </w:rPr>
        <w:t xml:space="preserve">винтовки пневматические,                                          </w:t>
      </w:r>
    </w:p>
    <w:p w:rsidR="009060F1" w:rsidRPr="002A4856" w:rsidRDefault="009060F1" w:rsidP="009060F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Cs/>
          <w:sz w:val="24"/>
          <w:szCs w:val="24"/>
        </w:rPr>
      </w:pPr>
      <w:r w:rsidRPr="002A4856">
        <w:rPr>
          <w:rFonts w:ascii="Times New Roman" w:hAnsi="Times New Roman"/>
          <w:sz w:val="24"/>
          <w:szCs w:val="24"/>
        </w:rPr>
        <w:t>т</w:t>
      </w:r>
      <w:r w:rsidRPr="002A4856">
        <w:rPr>
          <w:rFonts w:ascii="Times New Roman" w:hAnsi="Times New Roman"/>
          <w:bCs/>
          <w:sz w:val="24"/>
          <w:szCs w:val="24"/>
        </w:rPr>
        <w:t xml:space="preserve">ехническими средствами обучения: </w:t>
      </w:r>
    </w:p>
    <w:p w:rsidR="009060F1" w:rsidRPr="002A4856" w:rsidRDefault="009060F1" w:rsidP="00B8202F">
      <w:pPr>
        <w:pStyle w:val="ad"/>
        <w:numPr>
          <w:ilvl w:val="0"/>
          <w:numId w:val="24"/>
        </w:numPr>
        <w:spacing w:before="0" w:after="0" w:line="276" w:lineRule="auto"/>
        <w:contextualSpacing/>
      </w:pPr>
      <w:r w:rsidRPr="002A4856">
        <w:t xml:space="preserve">компьютер с лицензионным программным обеспечением, </w:t>
      </w:r>
    </w:p>
    <w:p w:rsidR="009060F1" w:rsidRPr="002A4856" w:rsidRDefault="009060F1" w:rsidP="00B8202F">
      <w:pPr>
        <w:pStyle w:val="ad"/>
        <w:numPr>
          <w:ilvl w:val="0"/>
          <w:numId w:val="24"/>
        </w:numPr>
        <w:spacing w:before="0" w:after="0" w:line="276" w:lineRule="auto"/>
        <w:contextualSpacing/>
      </w:pPr>
      <w:r w:rsidRPr="002A4856">
        <w:t>экран</w:t>
      </w:r>
    </w:p>
    <w:p w:rsidR="009060F1" w:rsidRPr="002A4856" w:rsidRDefault="009060F1" w:rsidP="00B8202F">
      <w:pPr>
        <w:pStyle w:val="ad"/>
        <w:numPr>
          <w:ilvl w:val="0"/>
          <w:numId w:val="24"/>
        </w:numPr>
        <w:spacing w:before="0" w:after="0" w:line="276" w:lineRule="auto"/>
        <w:ind w:left="56" w:hanging="392"/>
        <w:contextualSpacing/>
      </w:pPr>
      <w:proofErr w:type="spellStart"/>
      <w:r w:rsidRPr="002A4856">
        <w:t>мультимедиапроектор</w:t>
      </w:r>
      <w:proofErr w:type="spellEnd"/>
    </w:p>
    <w:p w:rsidR="009060F1" w:rsidRPr="002A4856" w:rsidRDefault="009060F1" w:rsidP="009060F1">
      <w:pPr>
        <w:pStyle w:val="ad"/>
        <w:spacing w:after="0" w:line="276" w:lineRule="auto"/>
        <w:ind w:left="56"/>
      </w:pPr>
    </w:p>
    <w:p w:rsidR="009060F1" w:rsidRPr="002A4856" w:rsidRDefault="009060F1" w:rsidP="00B8202F">
      <w:pPr>
        <w:pStyle w:val="ad"/>
        <w:numPr>
          <w:ilvl w:val="1"/>
          <w:numId w:val="25"/>
        </w:numPr>
        <w:spacing w:before="0" w:after="0" w:line="276" w:lineRule="auto"/>
        <w:contextualSpacing/>
        <w:jc w:val="both"/>
        <w:rPr>
          <w:b/>
          <w:bCs/>
        </w:rPr>
      </w:pPr>
      <w:r w:rsidRPr="002A4856">
        <w:rPr>
          <w:b/>
          <w:bCs/>
        </w:rPr>
        <w:t>Информационное обеспечение реализации программы</w:t>
      </w:r>
    </w:p>
    <w:p w:rsidR="009060F1" w:rsidRPr="002A4856" w:rsidRDefault="009060F1" w:rsidP="009060F1">
      <w:pPr>
        <w:suppressAutoHyphens/>
        <w:ind w:firstLine="709"/>
        <w:jc w:val="both"/>
        <w:rPr>
          <w:rFonts w:ascii="Times New Roman" w:hAnsi="Times New Roman"/>
          <w:sz w:val="24"/>
          <w:szCs w:val="24"/>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w:t>
      </w:r>
      <w:r w:rsidRPr="002A4856">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p>
    <w:p w:rsidR="009060F1" w:rsidRPr="002A4856" w:rsidRDefault="009060F1" w:rsidP="00B8202F">
      <w:pPr>
        <w:pStyle w:val="ad"/>
        <w:numPr>
          <w:ilvl w:val="2"/>
          <w:numId w:val="25"/>
        </w:numPr>
        <w:spacing w:before="0" w:after="0" w:line="276" w:lineRule="auto"/>
        <w:contextualSpacing/>
        <w:jc w:val="both"/>
        <w:rPr>
          <w:b/>
          <w:bCs/>
        </w:rPr>
      </w:pPr>
      <w:r w:rsidRPr="002A4856">
        <w:rPr>
          <w:b/>
          <w:bCs/>
        </w:rPr>
        <w:t>Печатные издания</w:t>
      </w:r>
    </w:p>
    <w:p w:rsidR="009060F1" w:rsidRPr="002A4856" w:rsidRDefault="009060F1" w:rsidP="009060F1">
      <w:pPr>
        <w:pStyle w:val="ad"/>
        <w:suppressAutoHyphens/>
        <w:spacing w:before="0" w:after="0" w:line="276" w:lineRule="auto"/>
        <w:ind w:left="0"/>
        <w:contextualSpacing/>
        <w:jc w:val="both"/>
        <w:rPr>
          <w:b/>
          <w:bCs/>
          <w:lang w:eastAsia="ar-SA"/>
        </w:rPr>
      </w:pPr>
      <w:r w:rsidRPr="002A4856">
        <w:rPr>
          <w:lang w:eastAsia="ar-SA"/>
        </w:rPr>
        <w:t xml:space="preserve">  Безопасность жизнедеятельности: учебник / В. Ю. </w:t>
      </w:r>
      <w:proofErr w:type="spellStart"/>
      <w:r w:rsidRPr="002A4856">
        <w:rPr>
          <w:lang w:eastAsia="ar-SA"/>
        </w:rPr>
        <w:t>Микрюков</w:t>
      </w:r>
      <w:proofErr w:type="spellEnd"/>
      <w:r w:rsidRPr="002A4856">
        <w:rPr>
          <w:lang w:eastAsia="ar-SA"/>
        </w:rPr>
        <w:t>. – 8-е изд., стер. – М.:  КРОКУС, 2016. – 288 с. – (Среднее профессиональное образование).</w:t>
      </w:r>
    </w:p>
    <w:p w:rsidR="009060F1" w:rsidRPr="002A4856" w:rsidRDefault="009060F1" w:rsidP="009060F1">
      <w:pPr>
        <w:suppressAutoHyphens/>
        <w:spacing w:after="0"/>
        <w:contextualSpacing/>
        <w:jc w:val="both"/>
        <w:rPr>
          <w:rFonts w:ascii="Times New Roman" w:hAnsi="Times New Roman"/>
          <w:b/>
          <w:lang w:eastAsia="ar-SA"/>
        </w:rPr>
      </w:pPr>
    </w:p>
    <w:p w:rsidR="009060F1" w:rsidRPr="002A4856" w:rsidRDefault="009060F1" w:rsidP="00B8202F">
      <w:pPr>
        <w:pStyle w:val="ad"/>
        <w:numPr>
          <w:ilvl w:val="2"/>
          <w:numId w:val="25"/>
        </w:numPr>
        <w:suppressAutoHyphens/>
        <w:spacing w:before="0" w:after="0" w:line="276" w:lineRule="auto"/>
        <w:contextualSpacing/>
        <w:jc w:val="both"/>
        <w:rPr>
          <w:lang w:eastAsia="ar-SA"/>
        </w:rPr>
      </w:pPr>
      <w:r w:rsidRPr="002A4856">
        <w:rPr>
          <w:b/>
          <w:lang w:eastAsia="ar-SA"/>
        </w:rPr>
        <w:t xml:space="preserve">Электронные издания </w:t>
      </w:r>
    </w:p>
    <w:p w:rsidR="009060F1" w:rsidRPr="002A4856" w:rsidRDefault="009060F1" w:rsidP="00B8202F">
      <w:pPr>
        <w:pStyle w:val="ad"/>
        <w:numPr>
          <w:ilvl w:val="0"/>
          <w:numId w:val="26"/>
        </w:numPr>
        <w:suppressAutoHyphens/>
        <w:spacing w:before="0" w:after="0" w:line="276" w:lineRule="auto"/>
        <w:contextualSpacing/>
        <w:jc w:val="both"/>
        <w:rPr>
          <w:lang w:eastAsia="ar-SA"/>
        </w:rPr>
      </w:pPr>
      <w:r w:rsidRPr="002A4856">
        <w:rPr>
          <w:lang w:eastAsia="ar-SA"/>
        </w:rPr>
        <w:t xml:space="preserve">Безопасность жизнедеятельности : учебник / В. Ю. </w:t>
      </w:r>
      <w:proofErr w:type="spellStart"/>
      <w:r w:rsidRPr="002A4856">
        <w:rPr>
          <w:lang w:eastAsia="ar-SA"/>
        </w:rPr>
        <w:t>Микрюков</w:t>
      </w:r>
      <w:proofErr w:type="spellEnd"/>
      <w:r w:rsidRPr="002A4856">
        <w:rPr>
          <w:lang w:eastAsia="ar-SA"/>
        </w:rPr>
        <w:t>. – 7-е изд., стер. – М.: КНОРУС, 2015. – 288 с. – (Среднее профессиональное образование).</w:t>
      </w:r>
    </w:p>
    <w:p w:rsidR="009060F1" w:rsidRPr="002A4856" w:rsidRDefault="009060F1" w:rsidP="00B8202F">
      <w:pPr>
        <w:pStyle w:val="ad"/>
        <w:numPr>
          <w:ilvl w:val="0"/>
          <w:numId w:val="26"/>
        </w:numPr>
        <w:suppressAutoHyphens/>
        <w:spacing w:before="0" w:after="0" w:line="276" w:lineRule="auto"/>
        <w:contextualSpacing/>
        <w:jc w:val="both"/>
        <w:rPr>
          <w:lang w:eastAsia="ar-SA"/>
        </w:rPr>
      </w:pPr>
      <w:r w:rsidRPr="002A4856">
        <w:rPr>
          <w:lang w:eastAsia="ar-SA"/>
        </w:rPr>
        <w:t>Безопасность жизнедеятельности : учебник / Н. В. Косолапова, Н. А. Прокопенко. – 7-е изд., стер. – М.: КНОРУС, 2016. – 192 с. – (Среднее профессиональное образование).</w:t>
      </w:r>
    </w:p>
    <w:p w:rsidR="009060F1" w:rsidRPr="002A4856" w:rsidRDefault="009060F1" w:rsidP="009060F1">
      <w:pPr>
        <w:pStyle w:val="ad"/>
        <w:suppressAutoHyphens/>
        <w:spacing w:before="0" w:after="0" w:line="276" w:lineRule="auto"/>
        <w:ind w:left="450"/>
        <w:contextualSpacing/>
        <w:jc w:val="both"/>
        <w:rPr>
          <w:lang w:eastAsia="ar-SA"/>
        </w:rPr>
      </w:pPr>
    </w:p>
    <w:p w:rsidR="009060F1" w:rsidRPr="002A4856" w:rsidRDefault="009060F1" w:rsidP="00B8202F">
      <w:pPr>
        <w:pStyle w:val="ad"/>
        <w:numPr>
          <w:ilvl w:val="2"/>
          <w:numId w:val="25"/>
        </w:numPr>
        <w:suppressAutoHyphens/>
        <w:spacing w:before="0" w:after="0" w:line="276" w:lineRule="auto"/>
        <w:contextualSpacing/>
        <w:jc w:val="both"/>
        <w:rPr>
          <w:b/>
          <w:lang w:eastAsia="ar-SA"/>
        </w:rPr>
      </w:pPr>
      <w:r w:rsidRPr="002A4856">
        <w:rPr>
          <w:b/>
          <w:lang w:eastAsia="ar-SA"/>
        </w:rPr>
        <w:t>Дополнительные источники</w:t>
      </w:r>
    </w:p>
    <w:p w:rsidR="009060F1" w:rsidRPr="002A4856" w:rsidRDefault="009060F1" w:rsidP="00B8202F">
      <w:pPr>
        <w:pStyle w:val="ad"/>
        <w:numPr>
          <w:ilvl w:val="0"/>
          <w:numId w:val="27"/>
        </w:numPr>
        <w:tabs>
          <w:tab w:val="clear" w:pos="360"/>
          <w:tab w:val="num" w:pos="567"/>
        </w:tabs>
        <w:suppressAutoHyphens/>
        <w:spacing w:before="0" w:after="0" w:line="276" w:lineRule="auto"/>
        <w:contextualSpacing/>
        <w:jc w:val="both"/>
        <w:rPr>
          <w:lang w:eastAsia="ar-SA"/>
        </w:rPr>
      </w:pPr>
      <w:r w:rsidRPr="002A4856">
        <w:rPr>
          <w:lang w:eastAsia="ar-SA"/>
        </w:rPr>
        <w:t>Конституция Российской Федерации;</w:t>
      </w:r>
    </w:p>
    <w:p w:rsidR="009060F1" w:rsidRPr="002A4856" w:rsidRDefault="009060F1" w:rsidP="00B8202F">
      <w:pPr>
        <w:numPr>
          <w:ilvl w:val="0"/>
          <w:numId w:val="27"/>
        </w:numPr>
        <w:suppressAutoHyphens/>
        <w:spacing w:after="0"/>
        <w:ind w:left="0" w:firstLine="0"/>
        <w:jc w:val="both"/>
        <w:rPr>
          <w:rFonts w:ascii="Times New Roman" w:eastAsiaTheme="minorEastAsia" w:hAnsi="Times New Roman"/>
          <w:sz w:val="24"/>
          <w:szCs w:val="24"/>
          <w:lang w:eastAsia="ar-SA"/>
        </w:rPr>
      </w:pPr>
      <w:r w:rsidRPr="002A4856">
        <w:rPr>
          <w:rFonts w:ascii="Times New Roman" w:hAnsi="Times New Roman"/>
          <w:sz w:val="24"/>
          <w:szCs w:val="24"/>
          <w:lang w:eastAsia="ar-SA"/>
        </w:rPr>
        <w:t>Федеральный Закон «Об обороне»;</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lastRenderedPageBreak/>
        <w:t>Федеральный Закон «О воинской обязанности и военной службе»;</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Федеральный Закон «О гражданской обороне»;</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Федеральный Закон «О защите населения и территорий от ЧС природного и техногенного характера»;</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Федеральный Закон  «О пожарной безопасности»;</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Федеральный Закон «О противодействии терроризму»;</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Федеральный Закон «О безопасности»;</w:t>
      </w:r>
    </w:p>
    <w:p w:rsidR="009060F1" w:rsidRPr="002A4856" w:rsidRDefault="009060F1" w:rsidP="00B8202F">
      <w:pPr>
        <w:numPr>
          <w:ilvl w:val="0"/>
          <w:numId w:val="27"/>
        </w:numPr>
        <w:tabs>
          <w:tab w:val="clear" w:pos="360"/>
          <w:tab w:val="left" w:pos="426"/>
        </w:tabs>
        <w:suppressAutoHyphens/>
        <w:spacing w:after="0"/>
        <w:ind w:left="0" w:firstLine="0"/>
        <w:jc w:val="both"/>
        <w:rPr>
          <w:rFonts w:ascii="Times New Roman" w:hAnsi="Times New Roman"/>
          <w:sz w:val="24"/>
          <w:szCs w:val="24"/>
          <w:lang w:eastAsia="ar-SA"/>
        </w:rPr>
      </w:pPr>
      <w:r w:rsidRPr="002A4856">
        <w:rPr>
          <w:rFonts w:ascii="Times New Roman" w:hAnsi="Times New Roman"/>
          <w:sz w:val="24"/>
          <w:szCs w:val="24"/>
          <w:lang w:eastAsia="ar-SA"/>
        </w:rPr>
        <w:t>Постановление Правительства Российской Федерации «Об обязательном обучении населения».</w:t>
      </w:r>
    </w:p>
    <w:p w:rsidR="009060F1" w:rsidRPr="002A4856" w:rsidRDefault="009060F1" w:rsidP="009060F1">
      <w:pPr>
        <w:spacing w:after="0"/>
        <w:rPr>
          <w:rFonts w:ascii="Times New Roman" w:hAnsi="Times New Roman"/>
          <w:b/>
          <w:bCs/>
          <w:caps/>
          <w:sz w:val="24"/>
          <w:szCs w:val="24"/>
          <w:lang w:eastAsia="ar-SA"/>
        </w:rPr>
      </w:pPr>
    </w:p>
    <w:p w:rsidR="009060F1" w:rsidRPr="002A4856" w:rsidRDefault="009060F1" w:rsidP="009060F1">
      <w:pPr>
        <w:keepNext/>
        <w:suppressAutoHyphens/>
        <w:autoSpaceDE w:val="0"/>
        <w:spacing w:after="0" w:line="240" w:lineRule="auto"/>
        <w:jc w:val="both"/>
        <w:outlineLvl w:val="0"/>
        <w:rPr>
          <w:rFonts w:ascii="Times New Roman" w:hAnsi="Times New Roman"/>
          <w:b/>
          <w:bCs/>
          <w:caps/>
          <w:sz w:val="24"/>
          <w:szCs w:val="24"/>
          <w:lang w:eastAsia="ar-SA"/>
        </w:rPr>
      </w:pPr>
      <w:r w:rsidRPr="002A4856">
        <w:rPr>
          <w:rFonts w:ascii="Times New Roman" w:hAnsi="Times New Roman"/>
          <w:b/>
          <w:bCs/>
          <w:caps/>
          <w:sz w:val="24"/>
          <w:szCs w:val="24"/>
          <w:lang w:eastAsia="ar-SA"/>
        </w:rPr>
        <w:t>4. Контроль и оценка результатов освоения УЧЕБНОЙ ДИСЦИПЛИНЫ</w:t>
      </w:r>
    </w:p>
    <w:p w:rsidR="009060F1" w:rsidRPr="002A4856" w:rsidRDefault="009060F1" w:rsidP="009060F1">
      <w:pPr>
        <w:spacing w:after="0" w:line="240" w:lineRule="auto"/>
        <w:rPr>
          <w:rFonts w:ascii="Times New Roman" w:hAnsi="Times New Roman"/>
          <w:b/>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260"/>
        <w:gridCol w:w="2234"/>
      </w:tblGrid>
      <w:tr w:rsidR="009060F1" w:rsidRPr="002A4856" w:rsidTr="009060F1">
        <w:tc>
          <w:tcPr>
            <w:tcW w:w="2130" w:type="pct"/>
            <w:vAlign w:val="center"/>
          </w:tcPr>
          <w:p w:rsidR="009060F1" w:rsidRPr="002A4856" w:rsidRDefault="009060F1" w:rsidP="009060F1">
            <w:pPr>
              <w:suppressAutoHyphens/>
              <w:snapToGrid w:val="0"/>
              <w:spacing w:after="0"/>
              <w:ind w:firstLine="284"/>
              <w:jc w:val="center"/>
              <w:rPr>
                <w:rFonts w:ascii="Times New Roman" w:hAnsi="Times New Roman"/>
                <w:b/>
                <w:bCs/>
                <w:sz w:val="24"/>
                <w:szCs w:val="24"/>
                <w:lang w:eastAsia="ar-SA"/>
              </w:rPr>
            </w:pPr>
            <w:r w:rsidRPr="002A4856">
              <w:rPr>
                <w:rFonts w:ascii="Times New Roman" w:hAnsi="Times New Roman"/>
                <w:b/>
                <w:bCs/>
                <w:sz w:val="24"/>
                <w:szCs w:val="24"/>
                <w:lang w:eastAsia="ar-SA"/>
              </w:rPr>
              <w:t>Результаты обучения</w:t>
            </w:r>
          </w:p>
          <w:p w:rsidR="009060F1" w:rsidRPr="002A4856" w:rsidRDefault="009060F1" w:rsidP="009060F1">
            <w:pPr>
              <w:suppressAutoHyphens/>
              <w:spacing w:after="0"/>
              <w:ind w:firstLine="284"/>
              <w:jc w:val="center"/>
              <w:rPr>
                <w:rFonts w:ascii="Times New Roman" w:hAnsi="Times New Roman"/>
                <w:b/>
                <w:bCs/>
                <w:sz w:val="24"/>
                <w:szCs w:val="24"/>
                <w:lang w:eastAsia="ar-SA"/>
              </w:rPr>
            </w:pPr>
          </w:p>
        </w:tc>
        <w:tc>
          <w:tcPr>
            <w:tcW w:w="1703" w:type="pct"/>
            <w:hideMark/>
          </w:tcPr>
          <w:p w:rsidR="009060F1" w:rsidRPr="002A4856" w:rsidRDefault="009060F1" w:rsidP="009060F1">
            <w:pPr>
              <w:ind w:firstLine="318"/>
              <w:jc w:val="center"/>
              <w:rPr>
                <w:rFonts w:ascii="Times New Roman" w:hAnsi="Times New Roman"/>
                <w:b/>
                <w:bCs/>
                <w:sz w:val="24"/>
                <w:szCs w:val="24"/>
              </w:rPr>
            </w:pPr>
            <w:r w:rsidRPr="002A4856">
              <w:rPr>
                <w:rFonts w:ascii="Times New Roman" w:hAnsi="Times New Roman"/>
                <w:b/>
                <w:bCs/>
                <w:sz w:val="24"/>
                <w:szCs w:val="24"/>
              </w:rPr>
              <w:t>Критерии оценки</w:t>
            </w:r>
          </w:p>
        </w:tc>
        <w:tc>
          <w:tcPr>
            <w:tcW w:w="1167" w:type="pct"/>
            <w:hideMark/>
          </w:tcPr>
          <w:p w:rsidR="009060F1" w:rsidRPr="002A4856" w:rsidRDefault="009060F1" w:rsidP="009060F1">
            <w:pPr>
              <w:ind w:firstLine="176"/>
              <w:jc w:val="center"/>
              <w:rPr>
                <w:rFonts w:ascii="Times New Roman" w:hAnsi="Times New Roman"/>
                <w:b/>
                <w:bCs/>
                <w:sz w:val="24"/>
                <w:szCs w:val="24"/>
              </w:rPr>
            </w:pPr>
            <w:r w:rsidRPr="002A4856">
              <w:rPr>
                <w:rFonts w:ascii="Times New Roman" w:hAnsi="Times New Roman"/>
                <w:b/>
                <w:bCs/>
                <w:sz w:val="24"/>
                <w:szCs w:val="24"/>
              </w:rPr>
              <w:t>Методы оценки</w:t>
            </w:r>
          </w:p>
        </w:tc>
      </w:tr>
      <w:tr w:rsidR="009060F1" w:rsidRPr="002A4856" w:rsidTr="009060F1">
        <w:tc>
          <w:tcPr>
            <w:tcW w:w="2130" w:type="pct"/>
            <w:hideMark/>
          </w:tcPr>
          <w:p w:rsidR="009060F1" w:rsidRPr="002A4856" w:rsidRDefault="009060F1" w:rsidP="009060F1">
            <w:pPr>
              <w:suppressAutoHyphens/>
              <w:snapToGrid w:val="0"/>
              <w:spacing w:after="0"/>
              <w:ind w:firstLine="284"/>
              <w:rPr>
                <w:rFonts w:ascii="Times New Roman" w:hAnsi="Times New Roman"/>
                <w:b/>
                <w:bCs/>
                <w:sz w:val="24"/>
                <w:szCs w:val="24"/>
                <w:lang w:eastAsia="ar-SA"/>
              </w:rPr>
            </w:pPr>
            <w:r w:rsidRPr="002A4856">
              <w:rPr>
                <w:rFonts w:ascii="Times New Roman" w:hAnsi="Times New Roman"/>
                <w:b/>
                <w:bCs/>
                <w:sz w:val="24"/>
                <w:szCs w:val="24"/>
                <w:lang w:eastAsia="ar-SA"/>
              </w:rPr>
              <w:t xml:space="preserve">Умения: </w:t>
            </w:r>
          </w:p>
        </w:tc>
        <w:tc>
          <w:tcPr>
            <w:tcW w:w="1703" w:type="pct"/>
          </w:tcPr>
          <w:p w:rsidR="009060F1" w:rsidRPr="002A4856" w:rsidRDefault="009060F1" w:rsidP="009060F1">
            <w:pPr>
              <w:spacing w:after="0"/>
              <w:ind w:firstLine="318"/>
              <w:jc w:val="center"/>
              <w:rPr>
                <w:rFonts w:ascii="Times New Roman" w:hAnsi="Times New Roman"/>
                <w:i/>
                <w:sz w:val="24"/>
                <w:szCs w:val="24"/>
              </w:rPr>
            </w:pPr>
          </w:p>
        </w:tc>
        <w:tc>
          <w:tcPr>
            <w:tcW w:w="1167" w:type="pct"/>
          </w:tcPr>
          <w:p w:rsidR="009060F1" w:rsidRPr="002A4856" w:rsidRDefault="009060F1" w:rsidP="009060F1">
            <w:pPr>
              <w:spacing w:after="0"/>
              <w:ind w:firstLine="176"/>
              <w:jc w:val="center"/>
              <w:rPr>
                <w:rFonts w:ascii="Times New Roman" w:hAnsi="Times New Roman"/>
                <w:i/>
                <w:sz w:val="24"/>
                <w:szCs w:val="24"/>
              </w:rPr>
            </w:pPr>
          </w:p>
        </w:tc>
      </w:tr>
      <w:tr w:rsidR="009060F1" w:rsidRPr="002A4856" w:rsidTr="009060F1">
        <w:trPr>
          <w:trHeight w:val="1046"/>
        </w:trPr>
        <w:tc>
          <w:tcPr>
            <w:tcW w:w="2130" w:type="pct"/>
            <w:hideMark/>
          </w:tcPr>
          <w:p w:rsidR="009060F1" w:rsidRPr="002A4856" w:rsidRDefault="009060F1" w:rsidP="009060F1">
            <w:pPr>
              <w:suppressAutoHyphens/>
              <w:snapToGrid w:val="0"/>
              <w:spacing w:after="0"/>
              <w:ind w:firstLine="284"/>
              <w:rPr>
                <w:rFonts w:ascii="Times New Roman" w:hAnsi="Times New Roman"/>
                <w:sz w:val="24"/>
                <w:szCs w:val="24"/>
                <w:lang w:eastAsia="ar-SA"/>
              </w:rPr>
            </w:pPr>
            <w:r w:rsidRPr="002A4856">
              <w:rPr>
                <w:rFonts w:ascii="Times New Roman" w:hAnsi="Times New Roman"/>
                <w:sz w:val="24"/>
                <w:szCs w:val="24"/>
                <w:lang w:eastAsia="ar-SA"/>
              </w:rPr>
              <w:t xml:space="preserve">Организовывать и проводить мероприятия по защите </w:t>
            </w:r>
            <w:r w:rsidRPr="002A4856">
              <w:rPr>
                <w:rFonts w:ascii="Times New Roman" w:hAnsi="Times New Roman"/>
                <w:spacing w:val="-20"/>
                <w:sz w:val="24"/>
                <w:szCs w:val="24"/>
                <w:lang w:eastAsia="ar-SA"/>
              </w:rPr>
              <w:t xml:space="preserve">работающих и населения от </w:t>
            </w:r>
            <w:r w:rsidRPr="002A4856">
              <w:rPr>
                <w:rFonts w:ascii="Times New Roman" w:hAnsi="Times New Roman"/>
                <w:sz w:val="24"/>
                <w:szCs w:val="24"/>
                <w:lang w:eastAsia="ar-SA"/>
              </w:rPr>
              <w:t>негативных воздействий чрезвычайных ситуаций</w:t>
            </w:r>
            <w:r w:rsidRPr="002A4856">
              <w:rPr>
                <w:rFonts w:ascii="Times New Roman" w:hAnsi="Times New Roman"/>
                <w:spacing w:val="-20"/>
                <w:sz w:val="24"/>
                <w:szCs w:val="24"/>
                <w:lang w:eastAsia="ar-SA"/>
              </w:rPr>
              <w:t>;</w:t>
            </w:r>
          </w:p>
        </w:tc>
        <w:tc>
          <w:tcPr>
            <w:tcW w:w="1703" w:type="pct"/>
            <w:hideMark/>
          </w:tcPr>
          <w:p w:rsidR="009060F1" w:rsidRPr="002A4856" w:rsidRDefault="009060F1" w:rsidP="009060F1">
            <w:pPr>
              <w:suppressAutoHyphens/>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tc>
        <w:tc>
          <w:tcPr>
            <w:tcW w:w="1167" w:type="pct"/>
            <w:vMerge w:val="restart"/>
          </w:tcPr>
          <w:p w:rsidR="009060F1" w:rsidRPr="002A4856" w:rsidRDefault="009060F1" w:rsidP="009060F1">
            <w:pPr>
              <w:ind w:firstLine="176"/>
              <w:jc w:val="both"/>
              <w:rPr>
                <w:rFonts w:ascii="Times New Roman" w:hAnsi="Times New Roman"/>
                <w:bCs/>
                <w:sz w:val="24"/>
                <w:szCs w:val="24"/>
              </w:rPr>
            </w:pPr>
            <w:r w:rsidRPr="002A4856">
              <w:rPr>
                <w:rFonts w:ascii="Times New Roman" w:hAnsi="Times New Roman"/>
                <w:bCs/>
                <w:sz w:val="24"/>
                <w:szCs w:val="24"/>
              </w:rPr>
              <w:t xml:space="preserve">Оценка результатов выполнения практической работы </w:t>
            </w:r>
          </w:p>
          <w:p w:rsidR="009060F1" w:rsidRPr="002A4856" w:rsidRDefault="009060F1" w:rsidP="009060F1">
            <w:pPr>
              <w:ind w:firstLine="176"/>
              <w:jc w:val="both"/>
              <w:rPr>
                <w:rFonts w:ascii="Times New Roman" w:hAnsi="Times New Roman"/>
                <w:sz w:val="24"/>
                <w:szCs w:val="24"/>
              </w:rPr>
            </w:pPr>
          </w:p>
          <w:p w:rsidR="009060F1" w:rsidRPr="002A4856" w:rsidRDefault="009060F1" w:rsidP="009060F1">
            <w:pPr>
              <w:suppressAutoHyphens/>
              <w:snapToGrid w:val="0"/>
              <w:ind w:firstLine="176"/>
              <w:jc w:val="both"/>
              <w:rPr>
                <w:rFonts w:ascii="Times New Roman" w:hAnsi="Times New Roman"/>
                <w:sz w:val="24"/>
                <w:szCs w:val="24"/>
                <w:lang w:eastAsia="ar-SA"/>
              </w:rPr>
            </w:pPr>
            <w:r w:rsidRPr="002A4856">
              <w:rPr>
                <w:rFonts w:ascii="Times New Roman" w:hAnsi="Times New Roman"/>
                <w:sz w:val="24"/>
                <w:szCs w:val="24"/>
              </w:rPr>
              <w:t xml:space="preserve">Оценка результатов </w:t>
            </w:r>
            <w:r w:rsidRPr="002A4856">
              <w:rPr>
                <w:rFonts w:ascii="Times New Roman" w:hAnsi="Times New Roman"/>
                <w:bCs/>
                <w:sz w:val="24"/>
                <w:szCs w:val="24"/>
              </w:rPr>
              <w:t>выполнения самостоятельной работы</w:t>
            </w:r>
          </w:p>
        </w:tc>
      </w:tr>
      <w:tr w:rsidR="009060F1" w:rsidRPr="002A4856" w:rsidTr="009060F1">
        <w:trPr>
          <w:trHeight w:val="1062"/>
        </w:trPr>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 xml:space="preserve">Предпринимать профилактические меры </w:t>
            </w:r>
            <w:r w:rsidRPr="002A4856">
              <w:rPr>
                <w:rFonts w:ascii="Times New Roman" w:hAnsi="Times New Roman"/>
                <w:spacing w:val="-20"/>
                <w:sz w:val="24"/>
                <w:szCs w:val="24"/>
                <w:lang w:eastAsia="ar-SA"/>
              </w:rPr>
              <w:t>для снижения уровня опасностей</w:t>
            </w:r>
            <w:r w:rsidRPr="002A4856">
              <w:rPr>
                <w:rFonts w:ascii="Times New Roman" w:hAnsi="Times New Roman"/>
                <w:sz w:val="24"/>
                <w:szCs w:val="24"/>
                <w:lang w:eastAsia="ar-SA"/>
              </w:rPr>
              <w:t xml:space="preserve"> различного вида и их последствий в </w:t>
            </w:r>
            <w:r w:rsidRPr="002A4856">
              <w:rPr>
                <w:rFonts w:ascii="Times New Roman" w:hAnsi="Times New Roman"/>
                <w:spacing w:val="-20"/>
                <w:sz w:val="24"/>
                <w:szCs w:val="24"/>
                <w:lang w:eastAsia="ar-SA"/>
              </w:rPr>
              <w:t>профессиональной деятельности и в быту;</w:t>
            </w:r>
          </w:p>
        </w:tc>
        <w:tc>
          <w:tcPr>
            <w:tcW w:w="1703" w:type="pct"/>
            <w:hideMark/>
          </w:tcPr>
          <w:p w:rsidR="009060F1" w:rsidRPr="002A4856" w:rsidRDefault="009060F1" w:rsidP="009060F1">
            <w:pPr>
              <w:suppressAutoHyphens/>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pacing w:val="-20"/>
                <w:sz w:val="24"/>
                <w:szCs w:val="24"/>
                <w:lang w:eastAsia="ar-SA"/>
              </w:rPr>
              <w:t>Использовать средства индивидуальной и</w:t>
            </w:r>
            <w:r w:rsidRPr="002A4856">
              <w:rPr>
                <w:rFonts w:ascii="Times New Roman" w:hAnsi="Times New Roman"/>
                <w:sz w:val="24"/>
                <w:szCs w:val="24"/>
                <w:lang w:eastAsia="ar-SA"/>
              </w:rPr>
              <w:t xml:space="preserve"> коллективной защиты от оружия массового поражения;</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Использование средства индивидуальной и коллективной защиты;</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rPr>
          <w:trHeight w:val="396"/>
        </w:trPr>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Применять первичные средства пожаротушения;</w:t>
            </w:r>
          </w:p>
        </w:tc>
        <w:tc>
          <w:tcPr>
            <w:tcW w:w="1703" w:type="pct"/>
            <w:hideMark/>
          </w:tcPr>
          <w:p w:rsidR="009060F1" w:rsidRPr="002A4856" w:rsidRDefault="009060F1" w:rsidP="009060F1">
            <w:pPr>
              <w:suppressAutoHyphens/>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Владение первичными средства пожаротушения</w:t>
            </w:r>
            <w:r w:rsidRPr="002A4856">
              <w:rPr>
                <w:rFonts w:ascii="Times New Roman" w:hAnsi="Times New Roman"/>
                <w:sz w:val="24"/>
                <w:szCs w:val="24"/>
                <w:lang w:val="en-US" w:eastAsia="ar-SA"/>
              </w:rPr>
              <w:t>;</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 xml:space="preserve">Применять профессиональные знания в ходе исполнения обязанностей военной службы на воинских должностях в соответствии </w:t>
            </w:r>
            <w:r w:rsidRPr="002A4856">
              <w:rPr>
                <w:rFonts w:ascii="Times New Roman" w:hAnsi="Times New Roman"/>
                <w:spacing w:val="-20"/>
                <w:sz w:val="24"/>
                <w:szCs w:val="24"/>
                <w:lang w:eastAsia="ar-SA"/>
              </w:rPr>
              <w:t>с полученной профессией;</w:t>
            </w:r>
          </w:p>
        </w:tc>
        <w:tc>
          <w:tcPr>
            <w:tcW w:w="1703" w:type="pct"/>
            <w:hideMark/>
          </w:tcPr>
          <w:p w:rsidR="009060F1" w:rsidRPr="002A4856" w:rsidRDefault="009060F1" w:rsidP="009060F1">
            <w:pPr>
              <w:suppressAutoHyphens/>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 xml:space="preserve">Владеть </w:t>
            </w:r>
            <w:r w:rsidRPr="002A4856">
              <w:rPr>
                <w:rFonts w:ascii="Times New Roman" w:hAnsi="Times New Roman"/>
                <w:spacing w:val="-20"/>
                <w:sz w:val="24"/>
                <w:szCs w:val="24"/>
                <w:lang w:eastAsia="ar-SA"/>
              </w:rPr>
              <w:t>способами бесконфликтного</w:t>
            </w:r>
            <w:r w:rsidRPr="002A4856">
              <w:rPr>
                <w:rFonts w:ascii="Times New Roman" w:hAnsi="Times New Roman"/>
                <w:sz w:val="24"/>
                <w:szCs w:val="24"/>
                <w:lang w:eastAsia="ar-SA"/>
              </w:rPr>
              <w:t xml:space="preserve"> общения и </w:t>
            </w:r>
            <w:proofErr w:type="spellStart"/>
            <w:r w:rsidRPr="002A4856">
              <w:rPr>
                <w:rFonts w:ascii="Times New Roman" w:hAnsi="Times New Roman"/>
                <w:sz w:val="24"/>
                <w:szCs w:val="24"/>
                <w:lang w:eastAsia="ar-SA"/>
              </w:rPr>
              <w:t>саморегуляции</w:t>
            </w:r>
            <w:proofErr w:type="spellEnd"/>
            <w:r w:rsidRPr="002A4856">
              <w:rPr>
                <w:rFonts w:ascii="Times New Roman" w:hAnsi="Times New Roman"/>
                <w:sz w:val="24"/>
                <w:szCs w:val="24"/>
                <w:lang w:eastAsia="ar-SA"/>
              </w:rPr>
              <w:t xml:space="preserve"> в </w:t>
            </w:r>
            <w:r w:rsidRPr="002A4856">
              <w:rPr>
                <w:rFonts w:ascii="Times New Roman" w:hAnsi="Times New Roman"/>
                <w:sz w:val="24"/>
                <w:szCs w:val="24"/>
                <w:lang w:eastAsia="ar-SA"/>
              </w:rPr>
              <w:lastRenderedPageBreak/>
              <w:t xml:space="preserve">повседневной деятельности и </w:t>
            </w:r>
            <w:r w:rsidRPr="002A4856">
              <w:rPr>
                <w:rFonts w:ascii="Times New Roman" w:hAnsi="Times New Roman"/>
                <w:spacing w:val="-20"/>
                <w:sz w:val="24"/>
                <w:szCs w:val="24"/>
                <w:lang w:eastAsia="ar-SA"/>
              </w:rPr>
              <w:t xml:space="preserve">экстремальных условиях </w:t>
            </w:r>
            <w:r w:rsidRPr="002A4856">
              <w:rPr>
                <w:rFonts w:ascii="Times New Roman" w:hAnsi="Times New Roman"/>
                <w:sz w:val="24"/>
                <w:szCs w:val="24"/>
                <w:lang w:eastAsia="ar-SA"/>
              </w:rPr>
              <w:t xml:space="preserve">военной </w:t>
            </w:r>
            <w:r w:rsidRPr="002A4856">
              <w:rPr>
                <w:rFonts w:ascii="Times New Roman" w:hAnsi="Times New Roman"/>
                <w:spacing w:val="-20"/>
                <w:sz w:val="24"/>
                <w:szCs w:val="24"/>
                <w:lang w:eastAsia="ar-SA"/>
              </w:rPr>
              <w:t>жизни;</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lastRenderedPageBreak/>
              <w:t xml:space="preserve">Владение способами бесконфликтного общения и </w:t>
            </w:r>
            <w:proofErr w:type="spellStart"/>
            <w:r w:rsidRPr="002A4856">
              <w:rPr>
                <w:rFonts w:ascii="Times New Roman" w:hAnsi="Times New Roman"/>
                <w:sz w:val="24"/>
                <w:szCs w:val="24"/>
              </w:rPr>
              <w:lastRenderedPageBreak/>
              <w:t>саморегуляции</w:t>
            </w:r>
            <w:proofErr w:type="spellEnd"/>
            <w:r w:rsidRPr="002A4856">
              <w:rPr>
                <w:rFonts w:ascii="Times New Roman" w:hAnsi="Times New Roman"/>
                <w:sz w:val="24"/>
                <w:szCs w:val="24"/>
              </w:rPr>
              <w:t xml:space="preserve"> в повседневной деятельности и экстремальных условиях военной службы;</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rPr>
          <w:trHeight w:val="85"/>
        </w:trPr>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lastRenderedPageBreak/>
              <w:t>Оказывать первую помощь пострадавшим</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Оказание первой помощи пострадавшим</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lang w:eastAsia="ar-SA"/>
              </w:rPr>
            </w:pPr>
          </w:p>
        </w:tc>
      </w:tr>
      <w:tr w:rsidR="009060F1" w:rsidRPr="002A4856" w:rsidTr="009060F1">
        <w:trPr>
          <w:trHeight w:val="209"/>
        </w:trPr>
        <w:tc>
          <w:tcPr>
            <w:tcW w:w="2130" w:type="pct"/>
            <w:hideMark/>
          </w:tcPr>
          <w:p w:rsidR="009060F1" w:rsidRPr="002A4856" w:rsidRDefault="009060F1" w:rsidP="009060F1">
            <w:pPr>
              <w:suppressAutoHyphens/>
              <w:snapToGrid w:val="0"/>
              <w:spacing w:after="0"/>
              <w:ind w:firstLine="284"/>
              <w:jc w:val="both"/>
              <w:rPr>
                <w:rFonts w:ascii="Times New Roman" w:hAnsi="Times New Roman"/>
                <w:b/>
                <w:bCs/>
                <w:sz w:val="24"/>
                <w:szCs w:val="24"/>
                <w:lang w:eastAsia="ar-SA"/>
              </w:rPr>
            </w:pPr>
            <w:r w:rsidRPr="002A4856">
              <w:rPr>
                <w:rFonts w:ascii="Times New Roman" w:hAnsi="Times New Roman"/>
                <w:b/>
                <w:bCs/>
                <w:sz w:val="24"/>
                <w:szCs w:val="24"/>
                <w:lang w:eastAsia="ar-SA"/>
              </w:rPr>
              <w:t>Знания:</w:t>
            </w:r>
          </w:p>
        </w:tc>
        <w:tc>
          <w:tcPr>
            <w:tcW w:w="1703" w:type="pct"/>
          </w:tcPr>
          <w:p w:rsidR="009060F1" w:rsidRPr="002A4856" w:rsidRDefault="009060F1" w:rsidP="009060F1">
            <w:pPr>
              <w:suppressAutoHyphens/>
              <w:snapToGrid w:val="0"/>
              <w:spacing w:after="0"/>
              <w:ind w:firstLine="318"/>
              <w:jc w:val="both"/>
              <w:rPr>
                <w:rFonts w:ascii="Times New Roman" w:hAnsi="Times New Roman"/>
                <w:sz w:val="24"/>
                <w:szCs w:val="24"/>
                <w:lang w:eastAsia="ar-SA"/>
              </w:rPr>
            </w:pPr>
          </w:p>
        </w:tc>
        <w:tc>
          <w:tcPr>
            <w:tcW w:w="1167" w:type="pct"/>
          </w:tcPr>
          <w:p w:rsidR="009060F1" w:rsidRPr="002A4856" w:rsidRDefault="009060F1" w:rsidP="009060F1">
            <w:pPr>
              <w:suppressAutoHyphens/>
              <w:snapToGrid w:val="0"/>
              <w:ind w:firstLine="176"/>
              <w:jc w:val="both"/>
              <w:rPr>
                <w:rFonts w:ascii="Times New Roman" w:hAnsi="Times New Roman"/>
                <w:sz w:val="24"/>
                <w:szCs w:val="24"/>
                <w:lang w:eastAsia="ar-SA"/>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 xml:space="preserve">Принципы </w:t>
            </w:r>
            <w:r w:rsidRPr="002A4856">
              <w:rPr>
                <w:rFonts w:ascii="Times New Roman" w:hAnsi="Times New Roman"/>
                <w:spacing w:val="-20"/>
                <w:sz w:val="24"/>
                <w:szCs w:val="24"/>
                <w:lang w:eastAsia="ar-SA"/>
              </w:rPr>
              <w:t>обеспечения</w:t>
            </w:r>
            <w:r w:rsidRPr="002A4856">
              <w:rPr>
                <w:rFonts w:ascii="Times New Roman" w:hAnsi="Times New Roman"/>
                <w:sz w:val="24"/>
                <w:szCs w:val="24"/>
                <w:lang w:eastAsia="ar-SA"/>
              </w:rPr>
              <w:t xml:space="preserve"> устойчивости </w:t>
            </w:r>
            <w:r w:rsidRPr="002A4856">
              <w:rPr>
                <w:rFonts w:ascii="Times New Roman" w:hAnsi="Times New Roman"/>
                <w:spacing w:val="-20"/>
                <w:sz w:val="24"/>
                <w:szCs w:val="24"/>
                <w:lang w:eastAsia="ar-SA"/>
              </w:rPr>
              <w:t>объектов</w:t>
            </w:r>
            <w:r w:rsidRPr="002A4856">
              <w:rPr>
                <w:rFonts w:ascii="Times New Roman" w:hAnsi="Times New Roman"/>
                <w:sz w:val="24"/>
                <w:szCs w:val="24"/>
                <w:lang w:eastAsia="ar-SA"/>
              </w:rPr>
              <w:t xml:space="preserve"> экономики, </w:t>
            </w:r>
            <w:r w:rsidRPr="002A4856">
              <w:rPr>
                <w:rFonts w:ascii="Times New Roman" w:hAnsi="Times New Roman"/>
                <w:spacing w:val="-20"/>
                <w:sz w:val="24"/>
                <w:szCs w:val="24"/>
                <w:lang w:eastAsia="ar-SA"/>
              </w:rPr>
              <w:t xml:space="preserve">прогнозирования </w:t>
            </w:r>
            <w:r w:rsidRPr="002A4856">
              <w:rPr>
                <w:rFonts w:ascii="Times New Roman" w:hAnsi="Times New Roman"/>
                <w:sz w:val="24"/>
                <w:szCs w:val="24"/>
                <w:lang w:eastAsia="ar-SA"/>
              </w:rPr>
              <w:t xml:space="preserve">развития событий и оценки последствий при техногенных чрезвычайных ситуациях и стихийных явлениях, в том числе в </w:t>
            </w:r>
            <w:r w:rsidRPr="002A4856">
              <w:rPr>
                <w:rFonts w:ascii="Times New Roman" w:hAnsi="Times New Roman"/>
                <w:spacing w:val="-20"/>
                <w:sz w:val="24"/>
                <w:szCs w:val="24"/>
                <w:lang w:eastAsia="ar-SA"/>
              </w:rPr>
              <w:t>условиях</w:t>
            </w:r>
            <w:r w:rsidRPr="002A4856">
              <w:rPr>
                <w:rFonts w:ascii="Times New Roman" w:hAnsi="Times New Roman"/>
                <w:sz w:val="24"/>
                <w:szCs w:val="24"/>
                <w:lang w:eastAsia="ar-SA"/>
              </w:rPr>
              <w:t xml:space="preserve"> противодействия </w:t>
            </w:r>
            <w:r w:rsidRPr="002A4856">
              <w:rPr>
                <w:rFonts w:ascii="Times New Roman" w:hAnsi="Times New Roman"/>
                <w:spacing w:val="-20"/>
                <w:sz w:val="24"/>
                <w:szCs w:val="24"/>
                <w:lang w:eastAsia="ar-SA"/>
              </w:rPr>
              <w:t>терроризму</w:t>
            </w:r>
            <w:r w:rsidRPr="002A4856">
              <w:rPr>
                <w:rFonts w:ascii="Times New Roman" w:hAnsi="Times New Roman"/>
                <w:sz w:val="24"/>
                <w:szCs w:val="24"/>
                <w:lang w:eastAsia="ar-SA"/>
              </w:rPr>
              <w:t xml:space="preserve"> как серьёзной угрозе национальной безопасности России;</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 xml:space="preserve">Перечисление принципов </w:t>
            </w:r>
            <w:r w:rsidRPr="002A4856">
              <w:rPr>
                <w:rFonts w:ascii="Times New Roman" w:hAnsi="Times New Roman"/>
                <w:spacing w:val="-20"/>
                <w:sz w:val="24"/>
                <w:szCs w:val="24"/>
              </w:rPr>
              <w:t>обеспечения</w:t>
            </w:r>
            <w:r w:rsidRPr="002A4856">
              <w:rPr>
                <w:rFonts w:ascii="Times New Roman" w:hAnsi="Times New Roman"/>
                <w:sz w:val="24"/>
                <w:szCs w:val="24"/>
              </w:rPr>
              <w:t xml:space="preserve"> устойчивости </w:t>
            </w:r>
            <w:r w:rsidRPr="002A4856">
              <w:rPr>
                <w:rFonts w:ascii="Times New Roman" w:hAnsi="Times New Roman"/>
                <w:spacing w:val="-20"/>
                <w:sz w:val="24"/>
                <w:szCs w:val="24"/>
              </w:rPr>
              <w:t>объектов</w:t>
            </w:r>
            <w:r w:rsidRPr="002A4856">
              <w:rPr>
                <w:rFonts w:ascii="Times New Roman" w:hAnsi="Times New Roman"/>
                <w:sz w:val="24"/>
                <w:szCs w:val="24"/>
              </w:rPr>
              <w:t xml:space="preserve"> экономики;</w:t>
            </w:r>
          </w:p>
        </w:tc>
        <w:tc>
          <w:tcPr>
            <w:tcW w:w="1167" w:type="pct"/>
            <w:vMerge w:val="restart"/>
          </w:tcPr>
          <w:p w:rsidR="009060F1" w:rsidRPr="002A4856" w:rsidRDefault="009060F1" w:rsidP="009060F1">
            <w:pPr>
              <w:tabs>
                <w:tab w:val="left" w:pos="5175"/>
              </w:tabs>
              <w:spacing w:after="0"/>
              <w:ind w:firstLine="176"/>
              <w:jc w:val="both"/>
              <w:rPr>
                <w:rFonts w:ascii="Times New Roman" w:hAnsi="Times New Roman"/>
                <w:bCs/>
                <w:sz w:val="24"/>
                <w:szCs w:val="24"/>
              </w:rPr>
            </w:pPr>
            <w:r w:rsidRPr="002A4856">
              <w:rPr>
                <w:rFonts w:ascii="Times New Roman" w:hAnsi="Times New Roman"/>
                <w:bCs/>
                <w:sz w:val="24"/>
                <w:szCs w:val="24"/>
              </w:rPr>
              <w:t>Оценка выполнения тестовых заданий</w:t>
            </w:r>
          </w:p>
          <w:p w:rsidR="009060F1" w:rsidRPr="002A4856" w:rsidRDefault="009060F1" w:rsidP="009060F1">
            <w:pPr>
              <w:tabs>
                <w:tab w:val="left" w:pos="5175"/>
              </w:tabs>
              <w:spacing w:after="0"/>
              <w:ind w:firstLine="176"/>
              <w:jc w:val="both"/>
              <w:rPr>
                <w:rFonts w:ascii="Times New Roman" w:hAnsi="Times New Roman"/>
                <w:bCs/>
                <w:sz w:val="24"/>
                <w:szCs w:val="24"/>
              </w:rPr>
            </w:pPr>
          </w:p>
          <w:p w:rsidR="009060F1" w:rsidRPr="002A4856" w:rsidRDefault="009060F1" w:rsidP="009060F1">
            <w:pPr>
              <w:spacing w:after="0"/>
              <w:ind w:firstLine="176"/>
              <w:jc w:val="both"/>
              <w:rPr>
                <w:rFonts w:ascii="Times New Roman" w:hAnsi="Times New Roman"/>
                <w:sz w:val="24"/>
                <w:szCs w:val="24"/>
              </w:rPr>
            </w:pPr>
            <w:r w:rsidRPr="002A4856">
              <w:rPr>
                <w:rFonts w:ascii="Times New Roman" w:hAnsi="Times New Roman"/>
                <w:sz w:val="24"/>
                <w:szCs w:val="24"/>
              </w:rPr>
              <w:t>Оценка за устный индивидуальный опрос</w:t>
            </w:r>
          </w:p>
          <w:p w:rsidR="009060F1" w:rsidRPr="002A4856" w:rsidRDefault="009060F1" w:rsidP="009060F1">
            <w:pPr>
              <w:spacing w:after="0"/>
              <w:ind w:firstLine="176"/>
              <w:jc w:val="both"/>
              <w:rPr>
                <w:rFonts w:ascii="Times New Roman" w:hAnsi="Times New Roman"/>
                <w:sz w:val="24"/>
                <w:szCs w:val="24"/>
              </w:rPr>
            </w:pPr>
          </w:p>
          <w:p w:rsidR="009060F1" w:rsidRPr="002A4856" w:rsidRDefault="009060F1" w:rsidP="009060F1">
            <w:pPr>
              <w:spacing w:after="0"/>
              <w:ind w:firstLine="176"/>
              <w:jc w:val="both"/>
              <w:rPr>
                <w:rFonts w:ascii="Times New Roman" w:hAnsi="Times New Roman"/>
                <w:sz w:val="24"/>
                <w:szCs w:val="24"/>
              </w:rPr>
            </w:pPr>
            <w:r w:rsidRPr="002A4856">
              <w:rPr>
                <w:rFonts w:ascii="Times New Roman" w:hAnsi="Times New Roman"/>
                <w:bCs/>
                <w:sz w:val="24"/>
                <w:szCs w:val="24"/>
              </w:rPr>
              <w:t>Оценка результатов выполнения практической работы</w:t>
            </w: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tc>
        <w:tc>
          <w:tcPr>
            <w:tcW w:w="1703" w:type="pct"/>
            <w:hideMark/>
          </w:tcPr>
          <w:p w:rsidR="009060F1" w:rsidRPr="002A4856" w:rsidRDefault="009060F1" w:rsidP="009060F1">
            <w:pPr>
              <w:spacing w:after="0"/>
              <w:ind w:firstLine="318"/>
              <w:rPr>
                <w:rFonts w:ascii="Times New Roman" w:hAnsi="Times New Roman"/>
                <w:sz w:val="24"/>
                <w:szCs w:val="24"/>
              </w:rPr>
            </w:pPr>
            <w:r w:rsidRPr="002A4856">
              <w:rPr>
                <w:rFonts w:ascii="Times New Roman" w:hAnsi="Times New Roman"/>
                <w:sz w:val="24"/>
                <w:szCs w:val="24"/>
              </w:rPr>
              <w:t>Перечисление опасностей,</w:t>
            </w:r>
          </w:p>
          <w:p w:rsidR="009060F1" w:rsidRPr="002A4856" w:rsidRDefault="009060F1" w:rsidP="009060F1">
            <w:pPr>
              <w:spacing w:after="0"/>
              <w:ind w:firstLine="318"/>
              <w:rPr>
                <w:rFonts w:ascii="Times New Roman" w:hAnsi="Times New Roman"/>
                <w:sz w:val="24"/>
                <w:szCs w:val="24"/>
                <w:lang w:eastAsia="ar-SA"/>
              </w:rPr>
            </w:pPr>
            <w:r w:rsidRPr="002A4856">
              <w:rPr>
                <w:rFonts w:ascii="Times New Roman" w:hAnsi="Times New Roman"/>
                <w:sz w:val="24"/>
                <w:szCs w:val="24"/>
              </w:rPr>
              <w:t>встречающихся в профессиональной деятельности;</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vMerge w:val="restar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Основы военной службы и обороны государства;</w:t>
            </w:r>
          </w:p>
        </w:tc>
        <w:tc>
          <w:tcPr>
            <w:tcW w:w="1703" w:type="pct"/>
            <w:hideMark/>
          </w:tcPr>
          <w:p w:rsidR="009060F1" w:rsidRPr="002A4856" w:rsidRDefault="009060F1" w:rsidP="009060F1">
            <w:pPr>
              <w:spacing w:after="0"/>
              <w:ind w:firstLine="318"/>
              <w:rPr>
                <w:rFonts w:ascii="Times New Roman" w:hAnsi="Times New Roman"/>
                <w:sz w:val="24"/>
                <w:szCs w:val="24"/>
                <w:lang w:eastAsia="ar-SA"/>
              </w:rPr>
            </w:pPr>
            <w:r w:rsidRPr="002A4856">
              <w:rPr>
                <w:rFonts w:ascii="Times New Roman" w:hAnsi="Times New Roman"/>
                <w:sz w:val="24"/>
                <w:szCs w:val="24"/>
              </w:rPr>
              <w:t>Перечисление воинских званий и знаков различия;</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0" w:type="auto"/>
            <w:vMerge/>
            <w:vAlign w:val="center"/>
            <w:hideMark/>
          </w:tcPr>
          <w:p w:rsidR="009060F1" w:rsidRPr="002A4856" w:rsidRDefault="009060F1" w:rsidP="009060F1">
            <w:pPr>
              <w:spacing w:after="0"/>
              <w:ind w:firstLine="284"/>
              <w:rPr>
                <w:rFonts w:ascii="Times New Roman" w:hAnsi="Times New Roman"/>
                <w:sz w:val="24"/>
                <w:szCs w:val="24"/>
                <w:lang w:eastAsia="ar-SA"/>
              </w:rPr>
            </w:pPr>
          </w:p>
        </w:tc>
        <w:tc>
          <w:tcPr>
            <w:tcW w:w="1703" w:type="pct"/>
            <w:hideMark/>
          </w:tcPr>
          <w:p w:rsidR="009060F1" w:rsidRPr="002A4856" w:rsidRDefault="009060F1" w:rsidP="009060F1">
            <w:pPr>
              <w:spacing w:after="0"/>
              <w:ind w:firstLine="318"/>
              <w:rPr>
                <w:rFonts w:ascii="Times New Roman" w:hAnsi="Times New Roman"/>
                <w:sz w:val="24"/>
                <w:szCs w:val="24"/>
              </w:rPr>
            </w:pPr>
            <w:r w:rsidRPr="002A4856">
              <w:rPr>
                <w:rFonts w:ascii="Times New Roman" w:hAnsi="Times New Roman"/>
                <w:sz w:val="24"/>
                <w:szCs w:val="24"/>
              </w:rPr>
              <w:t>Представление о боевых традициях Вооруженных Сил России и символах воинской чести;</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vMerge w:val="restar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Задачи и основные мероприятия гражданской обороны;</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Перечисление задач стоящих перед Гражданской обороной России;</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0" w:type="auto"/>
            <w:vMerge/>
            <w:vAlign w:val="center"/>
            <w:hideMark/>
          </w:tcPr>
          <w:p w:rsidR="009060F1" w:rsidRPr="002A4856" w:rsidRDefault="009060F1" w:rsidP="009060F1">
            <w:pPr>
              <w:spacing w:after="0"/>
              <w:ind w:firstLine="284"/>
              <w:rPr>
                <w:rFonts w:ascii="Times New Roman" w:hAnsi="Times New Roman"/>
                <w:sz w:val="24"/>
                <w:szCs w:val="24"/>
                <w:lang w:eastAsia="ar-SA"/>
              </w:rPr>
            </w:pPr>
          </w:p>
        </w:tc>
        <w:tc>
          <w:tcPr>
            <w:tcW w:w="1703" w:type="pct"/>
            <w:hideMark/>
          </w:tcPr>
          <w:p w:rsidR="009060F1" w:rsidRPr="002A4856" w:rsidRDefault="009060F1" w:rsidP="009060F1">
            <w:pPr>
              <w:spacing w:after="0"/>
              <w:ind w:firstLine="318"/>
              <w:jc w:val="both"/>
              <w:rPr>
                <w:rFonts w:ascii="Times New Roman" w:hAnsi="Times New Roman"/>
                <w:sz w:val="24"/>
                <w:szCs w:val="24"/>
              </w:rPr>
            </w:pPr>
            <w:r w:rsidRPr="002A4856">
              <w:rPr>
                <w:rFonts w:ascii="Times New Roman" w:hAnsi="Times New Roman"/>
                <w:sz w:val="24"/>
                <w:szCs w:val="24"/>
              </w:rPr>
              <w:t>Перечисление основных мероприятий ГО</w:t>
            </w:r>
            <w:r w:rsidRPr="002A4856">
              <w:rPr>
                <w:rFonts w:ascii="Times New Roman" w:hAnsi="Times New Roman"/>
                <w:sz w:val="24"/>
                <w:szCs w:val="24"/>
                <w:lang w:val="en-US"/>
              </w:rPr>
              <w:t>;</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Способы защиты населения от оружия массового поражения;</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Перечисление основных способов защиты</w:t>
            </w:r>
            <w:r w:rsidRPr="002A4856">
              <w:rPr>
                <w:rFonts w:ascii="Times New Roman" w:hAnsi="Times New Roman"/>
                <w:sz w:val="24"/>
                <w:szCs w:val="24"/>
                <w:lang w:val="en-US"/>
              </w:rPr>
              <w:t>;</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vMerge w:val="restar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Меры пожарной безопасности и  правила безопасного поведения при пожарах;</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Перечисление нормативно-правовых актов РФ по вопросам пожарной безопасности;</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0" w:type="auto"/>
            <w:vMerge/>
            <w:vAlign w:val="center"/>
            <w:hideMark/>
          </w:tcPr>
          <w:p w:rsidR="009060F1" w:rsidRPr="002A4856" w:rsidRDefault="009060F1" w:rsidP="009060F1">
            <w:pPr>
              <w:spacing w:after="0"/>
              <w:ind w:firstLine="284"/>
              <w:rPr>
                <w:rFonts w:ascii="Times New Roman" w:hAnsi="Times New Roman"/>
                <w:sz w:val="24"/>
                <w:szCs w:val="24"/>
                <w:lang w:eastAsia="ar-SA"/>
              </w:rPr>
            </w:pPr>
          </w:p>
        </w:tc>
        <w:tc>
          <w:tcPr>
            <w:tcW w:w="1703" w:type="pct"/>
            <w:hideMark/>
          </w:tcPr>
          <w:p w:rsidR="009060F1" w:rsidRPr="002A4856" w:rsidRDefault="009060F1" w:rsidP="009060F1">
            <w:pPr>
              <w:spacing w:after="0"/>
              <w:ind w:firstLine="318"/>
              <w:jc w:val="both"/>
              <w:rPr>
                <w:rFonts w:ascii="Times New Roman" w:hAnsi="Times New Roman"/>
                <w:sz w:val="24"/>
                <w:szCs w:val="24"/>
              </w:rPr>
            </w:pPr>
            <w:r w:rsidRPr="002A4856">
              <w:rPr>
                <w:rFonts w:ascii="Times New Roman" w:hAnsi="Times New Roman"/>
                <w:sz w:val="24"/>
                <w:szCs w:val="24"/>
              </w:rPr>
              <w:t>Перечисление обязанностей и действий при пожаре;</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 xml:space="preserve">Организацию и порядок призыва граждан на военную службу и </w:t>
            </w:r>
            <w:r w:rsidRPr="002A4856">
              <w:rPr>
                <w:rFonts w:ascii="Times New Roman" w:hAnsi="Times New Roman"/>
                <w:sz w:val="24"/>
                <w:szCs w:val="24"/>
                <w:lang w:eastAsia="ar-SA"/>
              </w:rPr>
              <w:lastRenderedPageBreak/>
              <w:t>поступления на неё в добровольном порядке;</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lastRenderedPageBreak/>
              <w:t>Перечисление законов и других нормативно-</w:t>
            </w:r>
            <w:r w:rsidRPr="002A4856">
              <w:rPr>
                <w:rFonts w:ascii="Times New Roman" w:hAnsi="Times New Roman"/>
                <w:sz w:val="24"/>
                <w:szCs w:val="24"/>
              </w:rPr>
              <w:lastRenderedPageBreak/>
              <w:t>правовых актов РФ по вопросам организации и порядку призыва граждан на военную службу;</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lastRenderedPageBreak/>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Представление об основных видах вооружения, военной техники и специального снаряжения, состоящих на вооружении воинских подразделений;</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Область применения получаемых профессиональных знаний при исполнении обязанностей военной службы;</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lang w:eastAsia="ar-SA"/>
              </w:rPr>
              <w:t>Представление об области применения получаемых профессиональных знаний при исполнении обязанностей военной службы;</w:t>
            </w:r>
          </w:p>
        </w:tc>
        <w:tc>
          <w:tcPr>
            <w:tcW w:w="0" w:type="auto"/>
            <w:vMerge/>
            <w:vAlign w:val="center"/>
            <w:hideMark/>
          </w:tcPr>
          <w:p w:rsidR="009060F1" w:rsidRPr="002A4856" w:rsidRDefault="009060F1" w:rsidP="009060F1">
            <w:pPr>
              <w:spacing w:after="0"/>
              <w:ind w:firstLine="176"/>
              <w:rPr>
                <w:rFonts w:ascii="Times New Roman" w:hAnsi="Times New Roman"/>
                <w:sz w:val="24"/>
                <w:szCs w:val="24"/>
              </w:rPr>
            </w:pPr>
          </w:p>
        </w:tc>
      </w:tr>
      <w:tr w:rsidR="009060F1" w:rsidRPr="002A4856" w:rsidTr="009060F1">
        <w:tc>
          <w:tcPr>
            <w:tcW w:w="2130" w:type="pct"/>
            <w:hideMark/>
          </w:tcPr>
          <w:p w:rsidR="009060F1" w:rsidRPr="002A4856" w:rsidRDefault="009060F1" w:rsidP="009060F1">
            <w:pPr>
              <w:suppressAutoHyphens/>
              <w:snapToGrid w:val="0"/>
              <w:spacing w:after="0"/>
              <w:ind w:firstLine="284"/>
              <w:jc w:val="both"/>
              <w:rPr>
                <w:rFonts w:ascii="Times New Roman" w:hAnsi="Times New Roman"/>
                <w:sz w:val="24"/>
                <w:szCs w:val="24"/>
                <w:lang w:eastAsia="ar-SA"/>
              </w:rPr>
            </w:pPr>
            <w:r w:rsidRPr="002A4856">
              <w:rPr>
                <w:rFonts w:ascii="Times New Roman" w:hAnsi="Times New Roman"/>
                <w:sz w:val="24"/>
                <w:szCs w:val="24"/>
                <w:lang w:eastAsia="ar-SA"/>
              </w:rPr>
              <w:t>Порядок и правила оказания первой помощи пострадавшим</w:t>
            </w:r>
          </w:p>
        </w:tc>
        <w:tc>
          <w:tcPr>
            <w:tcW w:w="1703" w:type="pct"/>
            <w:hideMark/>
          </w:tcPr>
          <w:p w:rsidR="009060F1" w:rsidRPr="002A4856" w:rsidRDefault="009060F1" w:rsidP="009060F1">
            <w:pPr>
              <w:spacing w:after="0"/>
              <w:ind w:firstLine="318"/>
              <w:jc w:val="both"/>
              <w:rPr>
                <w:rFonts w:ascii="Times New Roman" w:hAnsi="Times New Roman"/>
                <w:sz w:val="24"/>
                <w:szCs w:val="24"/>
                <w:lang w:eastAsia="ar-SA"/>
              </w:rPr>
            </w:pPr>
            <w:r w:rsidRPr="002A4856">
              <w:rPr>
                <w:rFonts w:ascii="Times New Roman" w:hAnsi="Times New Roman"/>
                <w:sz w:val="24"/>
                <w:szCs w:val="24"/>
              </w:rPr>
              <w:t>Представление о порядке  наложения повязок и этапах оказания первой помощи</w:t>
            </w:r>
          </w:p>
        </w:tc>
        <w:tc>
          <w:tcPr>
            <w:tcW w:w="1167" w:type="pct"/>
          </w:tcPr>
          <w:p w:rsidR="009060F1" w:rsidRPr="002A4856" w:rsidRDefault="009060F1" w:rsidP="009060F1">
            <w:pPr>
              <w:spacing w:after="0"/>
              <w:ind w:firstLine="176"/>
              <w:jc w:val="both"/>
              <w:rPr>
                <w:rFonts w:ascii="Times New Roman" w:hAnsi="Times New Roman"/>
                <w:sz w:val="24"/>
                <w:szCs w:val="24"/>
              </w:rPr>
            </w:pPr>
          </w:p>
        </w:tc>
      </w:tr>
    </w:tbl>
    <w:p w:rsidR="009060F1" w:rsidRPr="002A4856" w:rsidRDefault="009060F1" w:rsidP="009060F1">
      <w:pPr>
        <w:spacing w:after="0" w:line="240" w:lineRule="auto"/>
        <w:rPr>
          <w:rFonts w:ascii="Times New Roman" w:hAnsi="Times New Roman"/>
          <w:sz w:val="24"/>
          <w:szCs w:val="24"/>
        </w:rPr>
      </w:pPr>
    </w:p>
    <w:p w:rsidR="009060F1" w:rsidRPr="002A4856" w:rsidRDefault="009060F1" w:rsidP="009060F1">
      <w:pPr>
        <w:spacing w:after="0" w:line="240" w:lineRule="auto"/>
        <w:rPr>
          <w:rFonts w:ascii="Times New Roman" w:hAnsi="Times New Roman"/>
          <w:color w:val="000000" w:themeColor="text1"/>
          <w:sz w:val="24"/>
          <w:szCs w:val="24"/>
        </w:rPr>
        <w:sectPr w:rsidR="009060F1" w:rsidRPr="002A4856">
          <w:pgSz w:w="11906" w:h="16838"/>
          <w:pgMar w:top="1134" w:right="850" w:bottom="1134" w:left="1701" w:header="708" w:footer="708" w:gutter="0"/>
          <w:cols w:space="720"/>
        </w:sectPr>
      </w:pPr>
    </w:p>
    <w:p w:rsidR="009060F1" w:rsidRPr="002A4856" w:rsidRDefault="009060F1" w:rsidP="009060F1">
      <w:pPr>
        <w:spacing w:after="0"/>
        <w:jc w:val="right"/>
        <w:rPr>
          <w:rFonts w:ascii="Times New Roman" w:hAnsi="Times New Roman"/>
          <w:b/>
          <w:i/>
        </w:rPr>
      </w:pPr>
      <w:r w:rsidRPr="002A4856">
        <w:rPr>
          <w:rFonts w:ascii="Times New Roman" w:hAnsi="Times New Roman"/>
          <w:b/>
          <w:i/>
        </w:rPr>
        <w:lastRenderedPageBreak/>
        <w:t xml:space="preserve">Приложение </w:t>
      </w:r>
      <w:r w:rsidRPr="002A4856">
        <w:rPr>
          <w:rFonts w:ascii="Times New Roman" w:hAnsi="Times New Roman"/>
          <w:b/>
          <w:i/>
          <w:lang w:val="en-US"/>
        </w:rPr>
        <w:t>II</w:t>
      </w:r>
      <w:r w:rsidRPr="002A4856">
        <w:rPr>
          <w:rFonts w:ascii="Times New Roman" w:hAnsi="Times New Roman"/>
          <w:b/>
          <w:i/>
        </w:rPr>
        <w:t>.</w:t>
      </w:r>
      <w:r w:rsidR="00B27834" w:rsidRPr="002A4856">
        <w:rPr>
          <w:rFonts w:ascii="Times New Roman" w:hAnsi="Times New Roman"/>
          <w:b/>
          <w:i/>
        </w:rPr>
        <w:t>7</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к О</w:t>
      </w:r>
      <w:r w:rsidR="00C00EED" w:rsidRPr="002A4856">
        <w:rPr>
          <w:rFonts w:ascii="Times New Roman" w:hAnsi="Times New Roman"/>
          <w:b/>
          <w:i/>
        </w:rPr>
        <w:t>П</w:t>
      </w:r>
      <w:r w:rsidRPr="002A4856">
        <w:rPr>
          <w:rFonts w:ascii="Times New Roman" w:hAnsi="Times New Roman"/>
          <w:b/>
          <w:i/>
        </w:rPr>
        <w:t xml:space="preserve">ОП по профессии </w:t>
      </w:r>
      <w:r w:rsidRPr="002A4856">
        <w:rPr>
          <w:rFonts w:ascii="Times New Roman" w:hAnsi="Times New Roman"/>
          <w:i/>
          <w:u w:val="single"/>
        </w:rPr>
        <w:t>15.01.33 Токарь на станках</w:t>
      </w:r>
    </w:p>
    <w:p w:rsidR="009060F1" w:rsidRPr="002A4856" w:rsidRDefault="009060F1" w:rsidP="009060F1">
      <w:pPr>
        <w:widowControl w:val="0"/>
        <w:suppressAutoHyphens/>
        <w:autoSpaceDE w:val="0"/>
        <w:autoSpaceDN w:val="0"/>
        <w:adjustRightInd w:val="0"/>
        <w:spacing w:after="0" w:line="240" w:lineRule="auto"/>
        <w:jc w:val="right"/>
        <w:rPr>
          <w:rFonts w:ascii="Times New Roman" w:hAnsi="Times New Roman"/>
          <w:b/>
          <w:caps/>
          <w:color w:val="000000"/>
          <w:sz w:val="28"/>
          <w:szCs w:val="28"/>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4"/>
          <w:szCs w:val="24"/>
        </w:rPr>
      </w:pPr>
      <w:r w:rsidRPr="002A4856">
        <w:rPr>
          <w:rFonts w:ascii="Times New Roman" w:hAnsi="Times New Roman"/>
          <w:b/>
          <w:caps/>
          <w:color w:val="000000"/>
          <w:sz w:val="24"/>
          <w:szCs w:val="24"/>
        </w:rPr>
        <w:t>РАБОЧАЯ ПРОГРАММа УЧЕБНОЙ ДИСЦИПЛИНЫ</w:t>
      </w: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4"/>
          <w:szCs w:val="24"/>
          <w:u w:val="single"/>
        </w:rPr>
      </w:pPr>
    </w:p>
    <w:p w:rsidR="009060F1" w:rsidRPr="002A4856" w:rsidRDefault="009060F1" w:rsidP="009060F1">
      <w:pPr>
        <w:spacing w:after="0" w:line="240" w:lineRule="auto"/>
        <w:jc w:val="center"/>
        <w:rPr>
          <w:rFonts w:ascii="Times New Roman" w:hAnsi="Times New Roman"/>
          <w:b/>
          <w:caps/>
          <w:color w:val="000000"/>
          <w:sz w:val="24"/>
          <w:szCs w:val="24"/>
        </w:rPr>
      </w:pPr>
      <w:r w:rsidRPr="002A4856">
        <w:rPr>
          <w:rFonts w:ascii="Times New Roman" w:hAnsi="Times New Roman"/>
          <w:b/>
          <w:color w:val="000000"/>
          <w:sz w:val="24"/>
          <w:szCs w:val="24"/>
        </w:rPr>
        <w:t>«ОП.04. ФИЗИЧЕСКАЯ КУЛЬТУРА»</w:t>
      </w:r>
    </w:p>
    <w:p w:rsidR="009060F1" w:rsidRPr="002A4856" w:rsidRDefault="009060F1" w:rsidP="009060F1">
      <w:pPr>
        <w:spacing w:after="0" w:line="240" w:lineRule="auto"/>
        <w:rPr>
          <w:rFonts w:ascii="Times New Roman" w:hAnsi="Times New Roman"/>
          <w:b/>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jc w:val="center"/>
        <w:rPr>
          <w:rFonts w:ascii="Times New Roman" w:hAnsi="Times New Roman"/>
          <w:b/>
          <w:i/>
          <w:sz w:val="24"/>
          <w:szCs w:val="24"/>
        </w:rPr>
      </w:pPr>
    </w:p>
    <w:p w:rsidR="009060F1" w:rsidRPr="002A4856" w:rsidRDefault="009060F1" w:rsidP="009060F1">
      <w:pPr>
        <w:spacing w:after="0" w:line="240" w:lineRule="auto"/>
        <w:jc w:val="center"/>
        <w:rPr>
          <w:rFonts w:ascii="Times New Roman" w:hAnsi="Times New Roman"/>
          <w:b/>
          <w:i/>
          <w:sz w:val="24"/>
          <w:szCs w:val="24"/>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8"/>
          <w:szCs w:val="28"/>
        </w:rPr>
      </w:pPr>
    </w:p>
    <w:p w:rsidR="009060F1" w:rsidRPr="002A4856" w:rsidRDefault="009060F1"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B27834" w:rsidRPr="002A4856" w:rsidRDefault="00B27834" w:rsidP="009060F1">
      <w:pPr>
        <w:spacing w:after="0" w:line="240" w:lineRule="auto"/>
        <w:jc w:val="center"/>
        <w:rPr>
          <w:rFonts w:ascii="Times New Roman" w:hAnsi="Times New Roman"/>
          <w:color w:val="000000"/>
          <w:sz w:val="24"/>
          <w:szCs w:val="24"/>
        </w:rPr>
      </w:pPr>
    </w:p>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201</w:t>
      </w:r>
      <w:r w:rsidR="00B0574C" w:rsidRPr="002A4856">
        <w:rPr>
          <w:rFonts w:ascii="Times New Roman" w:hAnsi="Times New Roman"/>
          <w:color w:val="000000"/>
          <w:sz w:val="24"/>
          <w:szCs w:val="24"/>
        </w:rPr>
        <w:t>8</w:t>
      </w:r>
      <w:r w:rsidRPr="002A4856">
        <w:rPr>
          <w:rFonts w:ascii="Times New Roman" w:hAnsi="Times New Roman"/>
          <w:color w:val="000000"/>
          <w:sz w:val="24"/>
          <w:szCs w:val="24"/>
        </w:rPr>
        <w:t>г.</w:t>
      </w:r>
    </w:p>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bCs/>
          <w:color w:val="000000"/>
          <w:sz w:val="28"/>
          <w:szCs w:val="28"/>
        </w:rPr>
        <w:br w:type="page"/>
      </w:r>
      <w:r w:rsidRPr="002A4856">
        <w:rPr>
          <w:rFonts w:ascii="Times New Roman" w:hAnsi="Times New Roman"/>
          <w:color w:val="000000"/>
          <w:sz w:val="24"/>
          <w:szCs w:val="24"/>
        </w:rPr>
        <w:lastRenderedPageBreak/>
        <w:t>СОДЕРЖАНИЕ</w:t>
      </w:r>
    </w:p>
    <w:p w:rsidR="009060F1" w:rsidRPr="002A4856" w:rsidRDefault="009060F1" w:rsidP="009060F1">
      <w:pPr>
        <w:spacing w:after="0" w:line="240" w:lineRule="auto"/>
        <w:jc w:val="center"/>
        <w:rPr>
          <w:rFonts w:ascii="Times New Roman" w:hAnsi="Times New Roman"/>
          <w:color w:val="000000"/>
          <w:sz w:val="24"/>
          <w:szCs w:val="24"/>
        </w:rPr>
      </w:pPr>
    </w:p>
    <w:tbl>
      <w:tblPr>
        <w:tblW w:w="9322" w:type="dxa"/>
        <w:tblLook w:val="01E0" w:firstRow="1" w:lastRow="1" w:firstColumn="1" w:lastColumn="1" w:noHBand="0" w:noVBand="0"/>
      </w:tblPr>
      <w:tblGrid>
        <w:gridCol w:w="8046"/>
        <w:gridCol w:w="1276"/>
      </w:tblGrid>
      <w:tr w:rsidR="009060F1" w:rsidRPr="002A4856" w:rsidTr="009060F1">
        <w:tc>
          <w:tcPr>
            <w:tcW w:w="8046" w:type="dxa"/>
          </w:tcPr>
          <w:p w:rsidR="009060F1" w:rsidRPr="002A4856" w:rsidRDefault="009060F1" w:rsidP="009060F1">
            <w:pPr>
              <w:pStyle w:val="1"/>
              <w:spacing w:before="0" w:line="276" w:lineRule="auto"/>
              <w:jc w:val="both"/>
              <w:rPr>
                <w:rFonts w:ascii="Times New Roman" w:eastAsiaTheme="minorEastAsia" w:hAnsi="Times New Roman"/>
                <w:b w:val="0"/>
                <w:caps/>
                <w:color w:val="000000"/>
                <w:sz w:val="24"/>
                <w:szCs w:val="24"/>
              </w:rPr>
            </w:pPr>
          </w:p>
        </w:tc>
        <w:tc>
          <w:tcPr>
            <w:tcW w:w="1276" w:type="dxa"/>
            <w:hideMark/>
          </w:tcPr>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стр.</w:t>
            </w:r>
          </w:p>
        </w:tc>
      </w:tr>
      <w:tr w:rsidR="009060F1" w:rsidRPr="002A4856" w:rsidTr="009060F1">
        <w:tc>
          <w:tcPr>
            <w:tcW w:w="8046" w:type="dxa"/>
            <w:hideMark/>
          </w:tcPr>
          <w:p w:rsidR="009060F1" w:rsidRPr="002A4856" w:rsidRDefault="009060F1" w:rsidP="006E1CA7">
            <w:pPr>
              <w:pStyle w:val="Default"/>
              <w:spacing w:line="276" w:lineRule="auto"/>
              <w:jc w:val="both"/>
            </w:pPr>
            <w:r w:rsidRPr="002A4856">
              <w:rPr>
                <w:bCs/>
              </w:rPr>
              <w:t xml:space="preserve">1. </w:t>
            </w:r>
            <w:r w:rsidRPr="002A4856">
              <w:t xml:space="preserve">ОБЩАЯ ХАРАКТЕРИСТИКА РАБОЧЕЙ ПРОГРАММЫ УЧЕБНОЙ ДИСЦИПЛИНЫ </w:t>
            </w:r>
          </w:p>
        </w:tc>
        <w:tc>
          <w:tcPr>
            <w:tcW w:w="1276" w:type="dxa"/>
            <w:hideMark/>
          </w:tcPr>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162</w:t>
            </w:r>
          </w:p>
        </w:tc>
      </w:tr>
      <w:tr w:rsidR="009060F1" w:rsidRPr="002A4856" w:rsidTr="009060F1">
        <w:tc>
          <w:tcPr>
            <w:tcW w:w="8046" w:type="dxa"/>
          </w:tcPr>
          <w:p w:rsidR="009060F1" w:rsidRPr="002A4856" w:rsidRDefault="009060F1" w:rsidP="009060F1">
            <w:pPr>
              <w:pStyle w:val="Default"/>
              <w:spacing w:line="276" w:lineRule="auto"/>
              <w:jc w:val="both"/>
            </w:pPr>
          </w:p>
          <w:p w:rsidR="009060F1" w:rsidRPr="002A4856" w:rsidRDefault="009060F1" w:rsidP="009060F1">
            <w:pPr>
              <w:pStyle w:val="Default"/>
              <w:spacing w:line="276" w:lineRule="auto"/>
              <w:jc w:val="both"/>
            </w:pPr>
            <w:r w:rsidRPr="002A4856">
              <w:rPr>
                <w:bCs/>
              </w:rPr>
              <w:t xml:space="preserve">2. </w:t>
            </w:r>
            <w:r w:rsidRPr="002A4856">
              <w:t xml:space="preserve">СТРУКТУРА И СОДЕРЖАНИЕ УЧЕБНОЙ ДИСЦИПЛИНЫ </w:t>
            </w:r>
          </w:p>
        </w:tc>
        <w:tc>
          <w:tcPr>
            <w:tcW w:w="1276" w:type="dxa"/>
            <w:hideMark/>
          </w:tcPr>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163</w:t>
            </w:r>
          </w:p>
        </w:tc>
      </w:tr>
      <w:tr w:rsidR="009060F1" w:rsidRPr="002A4856" w:rsidTr="009060F1">
        <w:trPr>
          <w:trHeight w:val="670"/>
        </w:trPr>
        <w:tc>
          <w:tcPr>
            <w:tcW w:w="8046" w:type="dxa"/>
          </w:tcPr>
          <w:p w:rsidR="009060F1" w:rsidRPr="002A4856" w:rsidRDefault="009060F1" w:rsidP="009060F1">
            <w:pPr>
              <w:pStyle w:val="Default"/>
              <w:spacing w:line="276" w:lineRule="auto"/>
              <w:jc w:val="both"/>
            </w:pPr>
          </w:p>
          <w:p w:rsidR="009060F1" w:rsidRPr="002A4856" w:rsidRDefault="009060F1" w:rsidP="009060F1">
            <w:pPr>
              <w:pStyle w:val="Default"/>
              <w:spacing w:line="276" w:lineRule="auto"/>
              <w:jc w:val="both"/>
            </w:pPr>
            <w:r w:rsidRPr="002A4856">
              <w:rPr>
                <w:bCs/>
              </w:rPr>
              <w:t xml:space="preserve">3. </w:t>
            </w:r>
            <w:r w:rsidRPr="002A4856">
              <w:t>УСЛОВИЯ РЕАЛИЗАЦИИ УЧЕБНОЙ ДИСЦИПЛИНЫ</w:t>
            </w:r>
          </w:p>
        </w:tc>
        <w:tc>
          <w:tcPr>
            <w:tcW w:w="1276" w:type="dxa"/>
            <w:hideMark/>
          </w:tcPr>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166</w:t>
            </w:r>
          </w:p>
        </w:tc>
      </w:tr>
      <w:tr w:rsidR="009060F1" w:rsidRPr="002A4856" w:rsidTr="009060F1">
        <w:trPr>
          <w:trHeight w:val="992"/>
        </w:trPr>
        <w:tc>
          <w:tcPr>
            <w:tcW w:w="8046" w:type="dxa"/>
          </w:tcPr>
          <w:p w:rsidR="009060F1" w:rsidRPr="002A4856" w:rsidRDefault="009060F1" w:rsidP="009060F1">
            <w:pPr>
              <w:pStyle w:val="Default"/>
              <w:spacing w:line="276" w:lineRule="auto"/>
              <w:jc w:val="both"/>
            </w:pPr>
          </w:p>
          <w:p w:rsidR="009060F1" w:rsidRPr="002A4856" w:rsidRDefault="009060F1" w:rsidP="009060F1">
            <w:pPr>
              <w:pStyle w:val="Default"/>
              <w:spacing w:line="276" w:lineRule="auto"/>
              <w:jc w:val="both"/>
            </w:pPr>
            <w:r w:rsidRPr="002A4856">
              <w:rPr>
                <w:bCs/>
              </w:rPr>
              <w:t xml:space="preserve">4. </w:t>
            </w:r>
            <w:r w:rsidRPr="002A4856">
              <w:t xml:space="preserve">КОНТРОЛЬ И ОЦЕНКА РЕЗУЛЬТАТОВ ОСВОЕНИЯ УЧЕБНОЙ ДИСЦИПЛИНЫ </w:t>
            </w:r>
          </w:p>
        </w:tc>
        <w:tc>
          <w:tcPr>
            <w:tcW w:w="1276" w:type="dxa"/>
            <w:hideMark/>
          </w:tcPr>
          <w:p w:rsidR="009060F1" w:rsidRPr="002A4856" w:rsidRDefault="009060F1" w:rsidP="009060F1">
            <w:pPr>
              <w:spacing w:after="0" w:line="240" w:lineRule="auto"/>
              <w:jc w:val="center"/>
              <w:rPr>
                <w:rFonts w:ascii="Times New Roman" w:hAnsi="Times New Roman"/>
                <w:color w:val="000000"/>
                <w:sz w:val="24"/>
                <w:szCs w:val="24"/>
              </w:rPr>
            </w:pPr>
            <w:r w:rsidRPr="002A4856">
              <w:rPr>
                <w:rFonts w:ascii="Times New Roman" w:hAnsi="Times New Roman"/>
                <w:color w:val="000000"/>
                <w:sz w:val="24"/>
                <w:szCs w:val="24"/>
              </w:rPr>
              <w:t>167</w:t>
            </w:r>
          </w:p>
        </w:tc>
      </w:tr>
    </w:tbl>
    <w:p w:rsidR="009060F1" w:rsidRPr="002A4856" w:rsidRDefault="009060F1" w:rsidP="009060F1">
      <w:pPr>
        <w:spacing w:after="0" w:line="240" w:lineRule="auto"/>
        <w:ind w:firstLine="708"/>
        <w:jc w:val="both"/>
        <w:rPr>
          <w:rFonts w:ascii="Times New Roman" w:hAnsi="Times New Roman"/>
          <w:color w:val="000000"/>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B8202F">
      <w:pPr>
        <w:pStyle w:val="ad"/>
        <w:widowControl w:val="0"/>
        <w:numPr>
          <w:ilvl w:val="0"/>
          <w:numId w:val="28"/>
        </w:numPr>
        <w:suppressAutoHyphens/>
        <w:autoSpaceDE w:val="0"/>
        <w:autoSpaceDN w:val="0"/>
        <w:adjustRightInd w:val="0"/>
        <w:spacing w:before="0" w:after="0"/>
        <w:contextualSpacing/>
        <w:jc w:val="center"/>
        <w:rPr>
          <w:b/>
          <w:bCs/>
          <w:color w:val="000000"/>
          <w:spacing w:val="-6"/>
        </w:rPr>
      </w:pPr>
      <w:r w:rsidRPr="002A4856">
        <w:rPr>
          <w:b/>
          <w:caps/>
          <w:color w:val="000000"/>
          <w:sz w:val="28"/>
          <w:szCs w:val="28"/>
        </w:rPr>
        <w:br w:type="page"/>
      </w:r>
      <w:r w:rsidRPr="002A4856">
        <w:rPr>
          <w:b/>
          <w:bCs/>
          <w:color w:val="000000"/>
          <w:spacing w:val="-6"/>
        </w:rPr>
        <w:lastRenderedPageBreak/>
        <w:t>ОБЩАЯ ХАРАКТЕРИСТИКА РАБОЧЕЙ ПРОГРАММЫ УЧЕБНОЙ ДИСЦИПЛИНЫ</w:t>
      </w:r>
    </w:p>
    <w:p w:rsidR="009060F1" w:rsidRPr="002A4856" w:rsidRDefault="009060F1" w:rsidP="009060F1">
      <w:pPr>
        <w:pStyle w:val="ad"/>
        <w:widowControl w:val="0"/>
        <w:suppressAutoHyphens/>
        <w:autoSpaceDE w:val="0"/>
        <w:autoSpaceDN w:val="0"/>
        <w:adjustRightInd w:val="0"/>
        <w:spacing w:before="0" w:after="0"/>
        <w:ind w:left="720"/>
        <w:contextualSpacing/>
        <w:jc w:val="center"/>
        <w:rPr>
          <w:b/>
          <w:bCs/>
          <w:color w:val="000000"/>
          <w:spacing w:val="-6"/>
        </w:rPr>
      </w:pPr>
      <w:r w:rsidRPr="002A4856">
        <w:rPr>
          <w:b/>
          <w:color w:val="000000"/>
          <w:spacing w:val="3"/>
        </w:rPr>
        <w:t xml:space="preserve">ОП.04. </w:t>
      </w:r>
      <w:r w:rsidRPr="002A4856">
        <w:rPr>
          <w:b/>
          <w:color w:val="000000"/>
        </w:rPr>
        <w:t>ФИЗИЧЕСКАЯ КУЛЬТУРА</w:t>
      </w:r>
    </w:p>
    <w:p w:rsidR="009060F1" w:rsidRPr="002A4856" w:rsidRDefault="009060F1" w:rsidP="009060F1">
      <w:pPr>
        <w:spacing w:after="0"/>
        <w:ind w:firstLine="709"/>
        <w:jc w:val="both"/>
        <w:rPr>
          <w:rFonts w:ascii="Times New Roman" w:hAnsi="Times New Roman"/>
          <w:color w:val="000000"/>
          <w:sz w:val="24"/>
          <w:szCs w:val="24"/>
        </w:rPr>
      </w:pPr>
    </w:p>
    <w:p w:rsidR="009060F1" w:rsidRPr="002A4856" w:rsidRDefault="009060F1" w:rsidP="009060F1">
      <w:pPr>
        <w:spacing w:after="0"/>
        <w:jc w:val="both"/>
        <w:rPr>
          <w:rFonts w:ascii="Times New Roman" w:hAnsi="Times New Roman"/>
          <w:sz w:val="24"/>
          <w:szCs w:val="24"/>
        </w:rPr>
      </w:pPr>
      <w:r w:rsidRPr="002A4856">
        <w:rPr>
          <w:rFonts w:ascii="Times New Roman" w:hAnsi="Times New Roman"/>
          <w:b/>
          <w:sz w:val="24"/>
          <w:szCs w:val="24"/>
        </w:rPr>
        <w:t>1.1. Место дисциплины в структуре основной профессиональной образовательной программы</w:t>
      </w:r>
      <w:r w:rsidRPr="002A4856">
        <w:rPr>
          <w:rFonts w:ascii="Times New Roman" w:hAnsi="Times New Roman"/>
          <w:sz w:val="24"/>
          <w:szCs w:val="24"/>
        </w:rPr>
        <w:t xml:space="preserve">: дисциплина входит в общепрофессиональный цикл. </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A4856">
        <w:rPr>
          <w:rFonts w:ascii="Times New Roman" w:hAnsi="Times New Roman"/>
          <w:color w:val="000000"/>
          <w:sz w:val="24"/>
          <w:szCs w:val="24"/>
        </w:rPr>
        <w:t>Учебная дисциплина «</w:t>
      </w:r>
      <w:r w:rsidRPr="002A4856">
        <w:rPr>
          <w:rFonts w:ascii="Times New Roman" w:hAnsi="Times New Roman"/>
          <w:sz w:val="24"/>
          <w:szCs w:val="24"/>
        </w:rPr>
        <w:t>Физическая культура</w:t>
      </w:r>
      <w:r w:rsidRPr="002A4856">
        <w:rPr>
          <w:rFonts w:ascii="Times New Roman" w:hAnsi="Times New Roman"/>
          <w:color w:val="000000"/>
          <w:sz w:val="24"/>
          <w:szCs w:val="24"/>
        </w:rPr>
        <w:t xml:space="preserve">»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rsidR="009060F1" w:rsidRPr="002A4856" w:rsidRDefault="009060F1" w:rsidP="009060F1">
      <w:pPr>
        <w:suppressAutoHyphens/>
        <w:spacing w:after="0"/>
        <w:jc w:val="center"/>
        <w:rPr>
          <w:rFonts w:ascii="Times New Roman" w:hAnsi="Times New Roman"/>
          <w:b/>
          <w:bCs/>
          <w:color w:val="000000"/>
          <w:sz w:val="24"/>
          <w:szCs w:val="24"/>
          <w:lang w:eastAsia="ar-SA"/>
        </w:rPr>
      </w:pPr>
    </w:p>
    <w:p w:rsidR="009060F1" w:rsidRPr="002A4856" w:rsidRDefault="009060F1" w:rsidP="009060F1">
      <w:pPr>
        <w:spacing w:after="0"/>
        <w:jc w:val="both"/>
        <w:rPr>
          <w:rFonts w:ascii="Times New Roman" w:hAnsi="Times New Roman"/>
          <w:b/>
          <w:color w:val="000000"/>
          <w:sz w:val="24"/>
          <w:szCs w:val="24"/>
        </w:rPr>
      </w:pPr>
      <w:r w:rsidRPr="002A4856">
        <w:rPr>
          <w:rFonts w:ascii="Times New Roman" w:hAnsi="Times New Roman"/>
          <w:b/>
          <w:bCs/>
          <w:color w:val="000000"/>
          <w:sz w:val="24"/>
          <w:szCs w:val="24"/>
          <w:lang w:eastAsia="ar-SA"/>
        </w:rPr>
        <w:t xml:space="preserve">1.2. </w:t>
      </w:r>
      <w:r w:rsidRPr="002A4856">
        <w:rPr>
          <w:rFonts w:ascii="Times New Roman" w:hAnsi="Times New Roman"/>
          <w:b/>
          <w:color w:val="000000"/>
          <w:sz w:val="24"/>
          <w:szCs w:val="24"/>
        </w:rPr>
        <w:t>Цель и планируемые результаты освоения учебной дисциплины:</w:t>
      </w:r>
    </w:p>
    <w:p w:rsidR="009060F1" w:rsidRPr="002A4856" w:rsidRDefault="009060F1" w:rsidP="009060F1">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gridCol w:w="3510"/>
      </w:tblGrid>
      <w:tr w:rsidR="009060F1" w:rsidRPr="002A4856" w:rsidTr="009060F1">
        <w:tc>
          <w:tcPr>
            <w:tcW w:w="3085" w:type="dxa"/>
            <w:hideMark/>
          </w:tcPr>
          <w:p w:rsidR="009060F1" w:rsidRPr="002A4856" w:rsidRDefault="009060F1" w:rsidP="009060F1">
            <w:pPr>
              <w:jc w:val="center"/>
              <w:rPr>
                <w:rFonts w:ascii="Times New Roman" w:hAnsi="Times New Roman"/>
                <w:b/>
                <w:color w:val="000000"/>
                <w:sz w:val="24"/>
                <w:szCs w:val="24"/>
              </w:rPr>
            </w:pPr>
            <w:r w:rsidRPr="002A4856">
              <w:rPr>
                <w:rFonts w:ascii="Times New Roman" w:hAnsi="Times New Roman"/>
                <w:b/>
                <w:color w:val="000000"/>
                <w:sz w:val="24"/>
                <w:szCs w:val="24"/>
              </w:rPr>
              <w:t>Код ПК, ОК</w:t>
            </w:r>
          </w:p>
        </w:tc>
        <w:tc>
          <w:tcPr>
            <w:tcW w:w="3260" w:type="dxa"/>
            <w:hideMark/>
          </w:tcPr>
          <w:p w:rsidR="009060F1" w:rsidRPr="002A4856" w:rsidRDefault="009060F1" w:rsidP="009060F1">
            <w:pPr>
              <w:ind w:firstLine="317"/>
              <w:jc w:val="center"/>
              <w:rPr>
                <w:rFonts w:ascii="Times New Roman" w:hAnsi="Times New Roman"/>
                <w:b/>
                <w:color w:val="000000"/>
                <w:sz w:val="24"/>
                <w:szCs w:val="24"/>
              </w:rPr>
            </w:pPr>
            <w:r w:rsidRPr="002A4856">
              <w:rPr>
                <w:rFonts w:ascii="Times New Roman" w:hAnsi="Times New Roman"/>
                <w:b/>
                <w:color w:val="000000"/>
                <w:sz w:val="24"/>
                <w:szCs w:val="24"/>
              </w:rPr>
              <w:t>Умения</w:t>
            </w:r>
          </w:p>
        </w:tc>
        <w:tc>
          <w:tcPr>
            <w:tcW w:w="3510" w:type="dxa"/>
            <w:hideMark/>
          </w:tcPr>
          <w:p w:rsidR="009060F1" w:rsidRPr="002A4856" w:rsidRDefault="009060F1" w:rsidP="009060F1">
            <w:pPr>
              <w:ind w:firstLine="318"/>
              <w:jc w:val="center"/>
              <w:rPr>
                <w:rFonts w:ascii="Times New Roman" w:hAnsi="Times New Roman"/>
                <w:b/>
                <w:color w:val="000000"/>
                <w:sz w:val="24"/>
                <w:szCs w:val="24"/>
              </w:rPr>
            </w:pPr>
            <w:r w:rsidRPr="002A4856">
              <w:rPr>
                <w:rFonts w:ascii="Times New Roman" w:hAnsi="Times New Roman"/>
                <w:b/>
                <w:color w:val="000000"/>
                <w:sz w:val="24"/>
                <w:szCs w:val="24"/>
              </w:rPr>
              <w:t>Знания</w:t>
            </w:r>
          </w:p>
        </w:tc>
      </w:tr>
      <w:tr w:rsidR="009060F1" w:rsidRPr="002A4856" w:rsidTr="009060F1">
        <w:tc>
          <w:tcPr>
            <w:tcW w:w="3085" w:type="dxa"/>
            <w:hideMark/>
          </w:tcPr>
          <w:p w:rsidR="009060F1" w:rsidRPr="002A4856" w:rsidRDefault="009060F1" w:rsidP="009060F1">
            <w:pPr>
              <w:jc w:val="both"/>
              <w:rPr>
                <w:rFonts w:ascii="Times New Roman" w:hAnsi="Times New Roman"/>
                <w:b/>
                <w:color w:val="000000"/>
                <w:sz w:val="24"/>
                <w:szCs w:val="24"/>
              </w:rPr>
            </w:pPr>
            <w:r w:rsidRPr="002A4856">
              <w:rPr>
                <w:rFonts w:ascii="Times New Roman" w:hAnsi="Times New Roman"/>
                <w:color w:val="000000"/>
                <w:sz w:val="24"/>
                <w:szCs w:val="24"/>
              </w:rPr>
              <w:t>ОК 08</w:t>
            </w:r>
          </w:p>
        </w:tc>
        <w:tc>
          <w:tcPr>
            <w:tcW w:w="3260" w:type="dxa"/>
            <w:hideMark/>
          </w:tcPr>
          <w:p w:rsidR="009060F1" w:rsidRPr="002A4856" w:rsidRDefault="009060F1" w:rsidP="009060F1">
            <w:pPr>
              <w:ind w:firstLine="317"/>
              <w:jc w:val="both"/>
              <w:rPr>
                <w:rFonts w:ascii="Times New Roman" w:hAnsi="Times New Roman"/>
                <w:color w:val="000000"/>
                <w:sz w:val="24"/>
                <w:szCs w:val="24"/>
              </w:rPr>
            </w:pPr>
            <w:r w:rsidRPr="002A4856">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9060F1" w:rsidRPr="002A4856" w:rsidRDefault="009060F1" w:rsidP="009060F1">
            <w:pPr>
              <w:ind w:firstLine="317"/>
              <w:jc w:val="both"/>
              <w:rPr>
                <w:rFonts w:ascii="Times New Roman" w:hAnsi="Times New Roman"/>
                <w:color w:val="000000"/>
                <w:sz w:val="24"/>
                <w:szCs w:val="24"/>
              </w:rPr>
            </w:pPr>
            <w:r w:rsidRPr="002A4856">
              <w:rPr>
                <w:rFonts w:ascii="Times New Roman" w:hAnsi="Times New Roman"/>
                <w:color w:val="000000"/>
                <w:sz w:val="24"/>
                <w:szCs w:val="24"/>
              </w:rPr>
              <w:t>применять рациональные приемы двигательных функций в профессиональной деятельности;</w:t>
            </w:r>
          </w:p>
          <w:p w:rsidR="009060F1" w:rsidRPr="002A4856" w:rsidRDefault="009060F1" w:rsidP="009060F1">
            <w:pPr>
              <w:ind w:firstLine="317"/>
              <w:rPr>
                <w:rFonts w:ascii="Times New Roman" w:hAnsi="Times New Roman"/>
                <w:color w:val="000000"/>
                <w:sz w:val="24"/>
                <w:szCs w:val="24"/>
              </w:rPr>
            </w:pPr>
            <w:r w:rsidRPr="002A4856">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3510" w:type="dxa"/>
            <w:hideMark/>
          </w:tcPr>
          <w:p w:rsidR="009060F1" w:rsidRPr="002A4856" w:rsidRDefault="009060F1" w:rsidP="009060F1">
            <w:pPr>
              <w:ind w:firstLine="318"/>
              <w:jc w:val="both"/>
              <w:rPr>
                <w:rFonts w:ascii="Times New Roman" w:hAnsi="Times New Roman"/>
                <w:color w:val="000000"/>
                <w:sz w:val="24"/>
                <w:szCs w:val="24"/>
              </w:rPr>
            </w:pPr>
            <w:r w:rsidRPr="002A4856">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rsidR="009060F1" w:rsidRPr="002A4856" w:rsidRDefault="009060F1" w:rsidP="009060F1">
            <w:pPr>
              <w:ind w:firstLine="318"/>
              <w:jc w:val="both"/>
              <w:rPr>
                <w:rFonts w:ascii="Times New Roman" w:hAnsi="Times New Roman"/>
                <w:color w:val="000000"/>
                <w:sz w:val="24"/>
                <w:szCs w:val="24"/>
              </w:rPr>
            </w:pPr>
            <w:r w:rsidRPr="002A4856">
              <w:rPr>
                <w:rFonts w:ascii="Times New Roman" w:hAnsi="Times New Roman"/>
                <w:color w:val="000000"/>
                <w:sz w:val="24"/>
                <w:szCs w:val="24"/>
              </w:rPr>
              <w:t>основы здорового образа жизни;</w:t>
            </w:r>
          </w:p>
          <w:p w:rsidR="009060F1" w:rsidRPr="002A4856" w:rsidRDefault="009060F1" w:rsidP="009060F1">
            <w:pPr>
              <w:ind w:firstLine="318"/>
              <w:jc w:val="both"/>
              <w:rPr>
                <w:rFonts w:ascii="Times New Roman" w:hAnsi="Times New Roman"/>
                <w:color w:val="000000"/>
                <w:sz w:val="24"/>
                <w:szCs w:val="24"/>
              </w:rPr>
            </w:pPr>
            <w:r w:rsidRPr="002A4856">
              <w:rPr>
                <w:rFonts w:ascii="Times New Roman" w:hAnsi="Times New Roman"/>
                <w:color w:val="000000"/>
                <w:sz w:val="24"/>
                <w:szCs w:val="24"/>
              </w:rPr>
              <w:t>средства профилактики перенапряжения</w:t>
            </w:r>
          </w:p>
        </w:tc>
      </w:tr>
    </w:tbl>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color w:val="000000"/>
          <w:sz w:val="28"/>
          <w:szCs w:val="28"/>
        </w:rPr>
      </w:pPr>
    </w:p>
    <w:p w:rsidR="009060F1" w:rsidRPr="002A4856" w:rsidRDefault="009060F1" w:rsidP="009060F1">
      <w:pPr>
        <w:spacing w:after="0" w:line="240" w:lineRule="auto"/>
        <w:rPr>
          <w:rFonts w:ascii="Times New Roman" w:hAnsi="Times New Roman"/>
          <w:bCs/>
          <w:color w:val="000000"/>
          <w:sz w:val="28"/>
          <w:szCs w:val="28"/>
        </w:rPr>
      </w:pPr>
      <w:r w:rsidRPr="002A4856">
        <w:rPr>
          <w:rFonts w:ascii="Times New Roman" w:hAnsi="Times New Roman"/>
          <w:bCs/>
          <w:color w:val="000000"/>
          <w:sz w:val="28"/>
          <w:szCs w:val="28"/>
        </w:rPr>
        <w:br w:type="page"/>
      </w:r>
    </w:p>
    <w:p w:rsidR="009060F1" w:rsidRPr="002A4856" w:rsidRDefault="009060F1" w:rsidP="009060F1">
      <w:pPr>
        <w:spacing w:after="0" w:line="240" w:lineRule="auto"/>
        <w:jc w:val="both"/>
        <w:rPr>
          <w:rFonts w:ascii="Times New Roman" w:hAnsi="Times New Roman"/>
          <w:b/>
          <w:color w:val="000000"/>
          <w:spacing w:val="-12"/>
          <w:sz w:val="24"/>
          <w:szCs w:val="24"/>
        </w:rPr>
      </w:pPr>
      <w:r w:rsidRPr="002A4856">
        <w:rPr>
          <w:rFonts w:ascii="Times New Roman" w:hAnsi="Times New Roman"/>
          <w:b/>
          <w:color w:val="000000"/>
          <w:sz w:val="24"/>
          <w:szCs w:val="24"/>
        </w:rPr>
        <w:lastRenderedPageBreak/>
        <w:t>2</w:t>
      </w:r>
      <w:r w:rsidRPr="002A4856">
        <w:rPr>
          <w:rFonts w:ascii="Times New Roman" w:hAnsi="Times New Roman"/>
          <w:b/>
          <w:color w:val="000000"/>
          <w:spacing w:val="-12"/>
          <w:sz w:val="24"/>
          <w:szCs w:val="24"/>
        </w:rPr>
        <w:t>. СТРУКТУРА И ПРИМЕРНОЕ СОДЕРЖАНИЕ УЧЕБНОЙ ДИСЦИПЛИНЫ</w:t>
      </w:r>
    </w:p>
    <w:p w:rsidR="009060F1" w:rsidRPr="002A4856" w:rsidRDefault="009060F1" w:rsidP="009060F1">
      <w:pPr>
        <w:spacing w:after="0" w:line="240" w:lineRule="auto"/>
        <w:jc w:val="both"/>
        <w:rPr>
          <w:rFonts w:ascii="Times New Roman" w:hAnsi="Times New Roman"/>
          <w:b/>
          <w:color w:val="000000"/>
          <w:sz w:val="24"/>
          <w:szCs w:val="24"/>
        </w:rPr>
      </w:pPr>
      <w:r w:rsidRPr="002A4856">
        <w:rPr>
          <w:rFonts w:ascii="Times New Roman" w:hAnsi="Times New Roman"/>
          <w:b/>
          <w:color w:val="000000"/>
          <w:sz w:val="24"/>
          <w:szCs w:val="24"/>
        </w:rPr>
        <w:tab/>
      </w:r>
    </w:p>
    <w:p w:rsidR="009060F1" w:rsidRPr="002A4856" w:rsidRDefault="009060F1" w:rsidP="009060F1">
      <w:pPr>
        <w:spacing w:after="0" w:line="240" w:lineRule="auto"/>
        <w:jc w:val="both"/>
        <w:rPr>
          <w:rFonts w:ascii="Times New Roman" w:hAnsi="Times New Roman"/>
          <w:b/>
          <w:color w:val="000000"/>
          <w:sz w:val="24"/>
          <w:szCs w:val="24"/>
        </w:rPr>
      </w:pPr>
    </w:p>
    <w:p w:rsidR="009060F1" w:rsidRPr="002A4856" w:rsidRDefault="009060F1" w:rsidP="009060F1">
      <w:pPr>
        <w:spacing w:after="0" w:line="240" w:lineRule="auto"/>
        <w:jc w:val="both"/>
        <w:rPr>
          <w:rFonts w:ascii="Times New Roman" w:hAnsi="Times New Roman"/>
          <w:b/>
          <w:color w:val="000000"/>
          <w:sz w:val="24"/>
          <w:szCs w:val="24"/>
        </w:rPr>
      </w:pPr>
      <w:r w:rsidRPr="002A4856">
        <w:rPr>
          <w:rFonts w:ascii="Times New Roman" w:hAnsi="Times New Roman"/>
          <w:b/>
          <w:color w:val="000000"/>
          <w:sz w:val="24"/>
          <w:szCs w:val="24"/>
        </w:rPr>
        <w:t>2.1. Объем учебной дисциплины и виды учебной работы</w:t>
      </w:r>
    </w:p>
    <w:p w:rsidR="009060F1" w:rsidRPr="002A4856" w:rsidRDefault="009060F1" w:rsidP="009060F1">
      <w:pPr>
        <w:spacing w:after="0" w:line="240" w:lineRule="auto"/>
        <w:jc w:val="both"/>
        <w:rPr>
          <w:rFonts w:ascii="Times New Roman" w:hAnsi="Times New Roman"/>
          <w:b/>
          <w:color w:val="000000"/>
          <w:sz w:val="24"/>
          <w:szCs w:val="24"/>
        </w:rPr>
      </w:pPr>
    </w:p>
    <w:p w:rsidR="009060F1" w:rsidRPr="002A4856" w:rsidRDefault="009060F1" w:rsidP="009060F1">
      <w:pPr>
        <w:spacing w:after="0" w:line="240" w:lineRule="auto"/>
        <w:jc w:val="both"/>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376"/>
      </w:tblGrid>
      <w:tr w:rsidR="009060F1" w:rsidRPr="002A4856" w:rsidTr="009060F1">
        <w:tc>
          <w:tcPr>
            <w:tcW w:w="7479" w:type="dxa"/>
            <w:hideMark/>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Виды учебной работы</w:t>
            </w:r>
          </w:p>
        </w:tc>
        <w:tc>
          <w:tcPr>
            <w:tcW w:w="2376" w:type="dxa"/>
            <w:hideMark/>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Объём часов</w:t>
            </w:r>
          </w:p>
        </w:tc>
      </w:tr>
      <w:tr w:rsidR="009060F1" w:rsidRPr="002A4856" w:rsidTr="009060F1">
        <w:tc>
          <w:tcPr>
            <w:tcW w:w="7479" w:type="dxa"/>
            <w:vAlign w:val="center"/>
            <w:hideMark/>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Объем учебной дисциплины</w:t>
            </w:r>
          </w:p>
        </w:tc>
        <w:tc>
          <w:tcPr>
            <w:tcW w:w="2376" w:type="dxa"/>
            <w:hideMark/>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40</w:t>
            </w:r>
          </w:p>
        </w:tc>
      </w:tr>
      <w:tr w:rsidR="009060F1" w:rsidRPr="002A4856" w:rsidTr="009060F1">
        <w:tc>
          <w:tcPr>
            <w:tcW w:w="7479" w:type="dxa"/>
            <w:vAlign w:val="center"/>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Самостоятельная работа</w:t>
            </w:r>
            <w:r w:rsidRPr="002A4856">
              <w:rPr>
                <w:rStyle w:val="ab"/>
                <w:rFonts w:ascii="Times New Roman" w:hAnsi="Times New Roman"/>
                <w:b/>
                <w:color w:val="000000"/>
                <w:sz w:val="24"/>
                <w:szCs w:val="24"/>
              </w:rPr>
              <w:footnoteReference w:id="6"/>
            </w:r>
          </w:p>
        </w:tc>
        <w:tc>
          <w:tcPr>
            <w:tcW w:w="2376" w:type="dxa"/>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6</w:t>
            </w:r>
          </w:p>
        </w:tc>
      </w:tr>
      <w:tr w:rsidR="009060F1" w:rsidRPr="002A4856" w:rsidTr="009060F1">
        <w:tc>
          <w:tcPr>
            <w:tcW w:w="7479" w:type="dxa"/>
            <w:vAlign w:val="center"/>
            <w:hideMark/>
          </w:tcPr>
          <w:p w:rsidR="009060F1" w:rsidRPr="002A4856" w:rsidRDefault="009060F1" w:rsidP="009060F1">
            <w:pPr>
              <w:rPr>
                <w:rFonts w:ascii="Times New Roman" w:hAnsi="Times New Roman"/>
                <w:b/>
                <w:sz w:val="24"/>
                <w:szCs w:val="24"/>
              </w:rPr>
            </w:pPr>
            <w:r w:rsidRPr="002A4856">
              <w:rPr>
                <w:rFonts w:ascii="Times New Roman" w:hAnsi="Times New Roman"/>
                <w:b/>
                <w:sz w:val="24"/>
                <w:szCs w:val="24"/>
              </w:rPr>
              <w:t>Суммарная учебная нагрузка во взаимодействии с преподавателем</w:t>
            </w:r>
          </w:p>
        </w:tc>
        <w:tc>
          <w:tcPr>
            <w:tcW w:w="2376" w:type="dxa"/>
            <w:hideMark/>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34</w:t>
            </w:r>
          </w:p>
        </w:tc>
      </w:tr>
      <w:tr w:rsidR="009060F1" w:rsidRPr="002A4856" w:rsidTr="009060F1">
        <w:tc>
          <w:tcPr>
            <w:tcW w:w="9855" w:type="dxa"/>
            <w:gridSpan w:val="2"/>
            <w:hideMark/>
          </w:tcPr>
          <w:p w:rsidR="009060F1" w:rsidRPr="002A4856" w:rsidRDefault="009060F1" w:rsidP="009060F1">
            <w:pPr>
              <w:spacing w:line="360" w:lineRule="auto"/>
              <w:jc w:val="both"/>
              <w:rPr>
                <w:rFonts w:ascii="Times New Roman" w:hAnsi="Times New Roman"/>
                <w:color w:val="000000"/>
                <w:sz w:val="24"/>
                <w:szCs w:val="24"/>
              </w:rPr>
            </w:pPr>
            <w:r w:rsidRPr="002A4856">
              <w:rPr>
                <w:rFonts w:ascii="Times New Roman" w:hAnsi="Times New Roman"/>
                <w:color w:val="000000"/>
                <w:sz w:val="24"/>
                <w:szCs w:val="24"/>
              </w:rPr>
              <w:t xml:space="preserve">в том числе: </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color w:val="000000"/>
                <w:sz w:val="24"/>
                <w:szCs w:val="24"/>
              </w:rPr>
            </w:pPr>
            <w:r w:rsidRPr="002A4856">
              <w:rPr>
                <w:rFonts w:ascii="Times New Roman" w:hAnsi="Times New Roman"/>
                <w:color w:val="000000"/>
                <w:sz w:val="24"/>
                <w:szCs w:val="24"/>
              </w:rPr>
              <w:t>теоретическое обучение</w:t>
            </w:r>
          </w:p>
        </w:tc>
        <w:tc>
          <w:tcPr>
            <w:tcW w:w="2376" w:type="dxa"/>
            <w:hideMark/>
          </w:tcPr>
          <w:p w:rsidR="009060F1" w:rsidRPr="002A4856" w:rsidRDefault="009060F1" w:rsidP="009060F1">
            <w:pPr>
              <w:spacing w:line="360" w:lineRule="auto"/>
              <w:jc w:val="center"/>
              <w:rPr>
                <w:rFonts w:ascii="Times New Roman" w:hAnsi="Times New Roman"/>
                <w:color w:val="000000"/>
                <w:sz w:val="24"/>
                <w:szCs w:val="24"/>
              </w:rPr>
            </w:pPr>
            <w:r w:rsidRPr="002A4856">
              <w:rPr>
                <w:rFonts w:ascii="Times New Roman" w:hAnsi="Times New Roman"/>
                <w:color w:val="000000"/>
                <w:sz w:val="24"/>
                <w:szCs w:val="24"/>
              </w:rPr>
              <w:t>6</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color w:val="000000"/>
                <w:sz w:val="24"/>
                <w:szCs w:val="24"/>
              </w:rPr>
            </w:pPr>
            <w:r w:rsidRPr="002A4856">
              <w:rPr>
                <w:rFonts w:ascii="Times New Roman" w:hAnsi="Times New Roman"/>
                <w:color w:val="000000"/>
                <w:sz w:val="24"/>
                <w:szCs w:val="24"/>
              </w:rPr>
              <w:t>практические занятия</w:t>
            </w:r>
          </w:p>
        </w:tc>
        <w:tc>
          <w:tcPr>
            <w:tcW w:w="2376" w:type="dxa"/>
            <w:hideMark/>
          </w:tcPr>
          <w:p w:rsidR="009060F1" w:rsidRPr="002A4856" w:rsidRDefault="009060F1" w:rsidP="009060F1">
            <w:pPr>
              <w:spacing w:line="360" w:lineRule="auto"/>
              <w:jc w:val="center"/>
              <w:rPr>
                <w:rFonts w:ascii="Times New Roman" w:hAnsi="Times New Roman"/>
                <w:color w:val="000000"/>
                <w:sz w:val="24"/>
                <w:szCs w:val="24"/>
              </w:rPr>
            </w:pPr>
            <w:r w:rsidRPr="002A4856">
              <w:rPr>
                <w:rFonts w:ascii="Times New Roman" w:hAnsi="Times New Roman"/>
                <w:color w:val="000000"/>
                <w:sz w:val="24"/>
                <w:szCs w:val="24"/>
              </w:rPr>
              <w:t>26</w:t>
            </w:r>
          </w:p>
        </w:tc>
      </w:tr>
      <w:tr w:rsidR="009060F1" w:rsidRPr="002A4856" w:rsidTr="009060F1">
        <w:tc>
          <w:tcPr>
            <w:tcW w:w="7479" w:type="dxa"/>
            <w:hideMark/>
          </w:tcPr>
          <w:p w:rsidR="009060F1" w:rsidRPr="002A4856" w:rsidRDefault="009060F1" w:rsidP="009060F1">
            <w:pPr>
              <w:spacing w:line="360" w:lineRule="auto"/>
              <w:jc w:val="both"/>
              <w:rPr>
                <w:rFonts w:ascii="Times New Roman" w:hAnsi="Times New Roman"/>
                <w:b/>
                <w:color w:val="000000"/>
                <w:sz w:val="24"/>
                <w:szCs w:val="24"/>
              </w:rPr>
            </w:pPr>
            <w:r w:rsidRPr="002A4856">
              <w:rPr>
                <w:rFonts w:ascii="Times New Roman" w:hAnsi="Times New Roman"/>
                <w:b/>
                <w:color w:val="000000"/>
                <w:sz w:val="24"/>
                <w:szCs w:val="24"/>
              </w:rPr>
              <w:t xml:space="preserve">Промежуточная аттестация                                                                                            </w:t>
            </w:r>
          </w:p>
        </w:tc>
        <w:tc>
          <w:tcPr>
            <w:tcW w:w="2376" w:type="dxa"/>
          </w:tcPr>
          <w:p w:rsidR="009060F1" w:rsidRPr="002A4856" w:rsidRDefault="009060F1" w:rsidP="009060F1">
            <w:pPr>
              <w:spacing w:line="360" w:lineRule="auto"/>
              <w:jc w:val="center"/>
              <w:rPr>
                <w:rFonts w:ascii="Times New Roman" w:hAnsi="Times New Roman"/>
                <w:b/>
                <w:color w:val="000000"/>
                <w:sz w:val="24"/>
                <w:szCs w:val="24"/>
              </w:rPr>
            </w:pPr>
            <w:r w:rsidRPr="002A4856">
              <w:rPr>
                <w:rFonts w:ascii="Times New Roman" w:hAnsi="Times New Roman"/>
                <w:b/>
                <w:color w:val="000000"/>
                <w:sz w:val="24"/>
                <w:szCs w:val="24"/>
              </w:rPr>
              <w:t>2</w:t>
            </w:r>
          </w:p>
        </w:tc>
      </w:tr>
    </w:tbl>
    <w:p w:rsidR="009060F1" w:rsidRPr="002A4856" w:rsidRDefault="009060F1" w:rsidP="009060F1">
      <w:pPr>
        <w:spacing w:after="0" w:line="240" w:lineRule="auto"/>
        <w:jc w:val="both"/>
        <w:rPr>
          <w:rFonts w:ascii="Times New Roman" w:hAnsi="Times New Roman"/>
          <w:b/>
          <w:color w:val="000000"/>
          <w:sz w:val="28"/>
          <w:szCs w:val="28"/>
        </w:rPr>
      </w:pPr>
    </w:p>
    <w:p w:rsidR="009060F1" w:rsidRPr="002A4856" w:rsidRDefault="009060F1" w:rsidP="009060F1">
      <w:pPr>
        <w:spacing w:after="0" w:line="240" w:lineRule="auto"/>
        <w:jc w:val="both"/>
        <w:rPr>
          <w:rFonts w:ascii="Times New Roman" w:hAnsi="Times New Roman"/>
          <w:b/>
          <w:color w:val="000000"/>
          <w:sz w:val="28"/>
          <w:szCs w:val="28"/>
        </w:rPr>
      </w:pPr>
    </w:p>
    <w:p w:rsidR="009060F1" w:rsidRPr="002A4856" w:rsidRDefault="009060F1" w:rsidP="009060F1">
      <w:pPr>
        <w:spacing w:after="0" w:line="240" w:lineRule="auto"/>
        <w:jc w:val="both"/>
        <w:rPr>
          <w:rFonts w:ascii="Times New Roman" w:hAnsi="Times New Roman"/>
          <w:b/>
          <w:color w:val="000000"/>
          <w:sz w:val="28"/>
          <w:szCs w:val="28"/>
        </w:rPr>
      </w:pPr>
    </w:p>
    <w:p w:rsidR="009060F1" w:rsidRPr="002A4856" w:rsidRDefault="009060F1" w:rsidP="009060F1">
      <w:pPr>
        <w:spacing w:after="0" w:line="240" w:lineRule="auto"/>
        <w:jc w:val="both"/>
        <w:rPr>
          <w:rFonts w:ascii="Times New Roman" w:hAnsi="Times New Roman"/>
          <w:b/>
          <w:color w:val="000000"/>
          <w:sz w:val="28"/>
          <w:szCs w:val="28"/>
        </w:rPr>
      </w:pPr>
    </w:p>
    <w:p w:rsidR="009060F1" w:rsidRPr="002A4856" w:rsidRDefault="009060F1" w:rsidP="009060F1">
      <w:pPr>
        <w:spacing w:after="0" w:line="240" w:lineRule="auto"/>
        <w:jc w:val="both"/>
        <w:rPr>
          <w:rFonts w:ascii="Times New Roman" w:hAnsi="Times New Roman"/>
          <w:b/>
          <w:color w:val="000000"/>
          <w:sz w:val="28"/>
          <w:szCs w:val="28"/>
        </w:rPr>
      </w:pPr>
    </w:p>
    <w:p w:rsidR="009060F1" w:rsidRPr="002A4856" w:rsidRDefault="009060F1" w:rsidP="009060F1">
      <w:pPr>
        <w:widowControl w:val="0"/>
        <w:suppressAutoHyphens/>
        <w:autoSpaceDE w:val="0"/>
        <w:autoSpaceDN w:val="0"/>
        <w:adjustRightInd w:val="0"/>
        <w:spacing w:after="0" w:line="240" w:lineRule="auto"/>
        <w:jc w:val="center"/>
        <w:rPr>
          <w:rFonts w:ascii="Times New Roman" w:hAnsi="Times New Roman"/>
          <w:b/>
          <w:caps/>
          <w:color w:val="000000"/>
          <w:sz w:val="28"/>
          <w:szCs w:val="28"/>
        </w:rPr>
      </w:pPr>
    </w:p>
    <w:p w:rsidR="009060F1" w:rsidRPr="002A4856" w:rsidRDefault="009060F1" w:rsidP="009060F1">
      <w:pPr>
        <w:spacing w:after="0" w:line="240" w:lineRule="auto"/>
        <w:rPr>
          <w:rFonts w:ascii="Times New Roman" w:hAnsi="Times New Roman"/>
          <w:b/>
          <w:caps/>
          <w:color w:val="000000"/>
          <w:sz w:val="28"/>
          <w:szCs w:val="28"/>
        </w:rPr>
        <w:sectPr w:rsidR="009060F1" w:rsidRPr="002A4856">
          <w:pgSz w:w="11907" w:h="16840" w:orient="landscape"/>
          <w:pgMar w:top="1134" w:right="1134" w:bottom="709" w:left="1134" w:header="720" w:footer="720" w:gutter="0"/>
          <w:cols w:space="720"/>
        </w:sectPr>
      </w:pPr>
    </w:p>
    <w:p w:rsidR="009060F1" w:rsidRPr="002A4856" w:rsidRDefault="009060F1" w:rsidP="00B8202F">
      <w:pPr>
        <w:numPr>
          <w:ilvl w:val="1"/>
          <w:numId w:val="29"/>
        </w:numPr>
        <w:spacing w:after="0" w:line="240" w:lineRule="auto"/>
        <w:ind w:left="0" w:firstLine="0"/>
        <w:rPr>
          <w:rFonts w:ascii="Times New Roman" w:hAnsi="Times New Roman"/>
          <w:b/>
          <w:color w:val="000000"/>
          <w:sz w:val="24"/>
          <w:szCs w:val="24"/>
        </w:rPr>
      </w:pPr>
      <w:r w:rsidRPr="002A4856">
        <w:rPr>
          <w:rFonts w:ascii="Times New Roman" w:hAnsi="Times New Roman"/>
          <w:b/>
          <w:caps/>
          <w:color w:val="000000"/>
          <w:sz w:val="24"/>
          <w:szCs w:val="24"/>
        </w:rPr>
        <w:lastRenderedPageBreak/>
        <w:t>т</w:t>
      </w:r>
      <w:r w:rsidRPr="002A4856">
        <w:rPr>
          <w:rFonts w:ascii="Times New Roman" w:hAnsi="Times New Roman"/>
          <w:b/>
          <w:color w:val="000000"/>
          <w:sz w:val="24"/>
          <w:szCs w:val="24"/>
        </w:rPr>
        <w:t xml:space="preserve">ематический план и содержание учебной дисциплины </w:t>
      </w:r>
    </w:p>
    <w:p w:rsidR="009060F1" w:rsidRPr="002A4856" w:rsidRDefault="009060F1" w:rsidP="009060F1">
      <w:pPr>
        <w:spacing w:after="0" w:line="240" w:lineRule="auto"/>
        <w:rPr>
          <w:rFonts w:ascii="Times New Roman" w:hAnsi="Times New Roman"/>
          <w:b/>
          <w:color w:val="000000"/>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540"/>
        <w:gridCol w:w="21"/>
        <w:gridCol w:w="8789"/>
        <w:gridCol w:w="983"/>
        <w:gridCol w:w="9"/>
        <w:gridCol w:w="1985"/>
      </w:tblGrid>
      <w:tr w:rsidR="009060F1" w:rsidRPr="002A4856" w:rsidTr="009060F1">
        <w:tc>
          <w:tcPr>
            <w:tcW w:w="2808" w:type="dxa"/>
            <w:vAlign w:val="center"/>
            <w:hideMark/>
          </w:tcPr>
          <w:p w:rsidR="009060F1" w:rsidRPr="002A4856" w:rsidRDefault="009060F1" w:rsidP="009060F1">
            <w:pPr>
              <w:spacing w:after="0"/>
              <w:jc w:val="center"/>
              <w:rPr>
                <w:rFonts w:ascii="Times New Roman" w:hAnsi="Times New Roman"/>
                <w:b/>
                <w:bCs/>
                <w:color w:val="000000"/>
                <w:sz w:val="24"/>
                <w:szCs w:val="24"/>
              </w:rPr>
            </w:pPr>
            <w:r w:rsidRPr="002A4856">
              <w:rPr>
                <w:rFonts w:ascii="Times New Roman" w:hAnsi="Times New Roman"/>
                <w:b/>
                <w:bCs/>
                <w:color w:val="000000"/>
                <w:sz w:val="24"/>
                <w:szCs w:val="24"/>
              </w:rPr>
              <w:t>Наименование разделов и тем</w:t>
            </w:r>
          </w:p>
        </w:tc>
        <w:tc>
          <w:tcPr>
            <w:tcW w:w="9350" w:type="dxa"/>
            <w:gridSpan w:val="3"/>
            <w:vAlign w:val="center"/>
            <w:hideMark/>
          </w:tcPr>
          <w:p w:rsidR="009060F1" w:rsidRPr="002A4856" w:rsidRDefault="009060F1" w:rsidP="009060F1">
            <w:pPr>
              <w:spacing w:after="0"/>
              <w:jc w:val="center"/>
              <w:rPr>
                <w:rFonts w:ascii="Times New Roman" w:hAnsi="Times New Roman"/>
                <w:b/>
                <w:bCs/>
                <w:color w:val="000000"/>
                <w:sz w:val="24"/>
                <w:szCs w:val="24"/>
              </w:rPr>
            </w:pPr>
            <w:r w:rsidRPr="002A4856">
              <w:rPr>
                <w:rFonts w:ascii="Times New Roman" w:hAnsi="Times New Roman"/>
                <w:b/>
                <w:bCs/>
                <w:color w:val="000000"/>
                <w:sz w:val="24"/>
                <w:szCs w:val="24"/>
              </w:rPr>
              <w:t>Содержание учебного материала и формы организации деятельности обучающихся</w:t>
            </w:r>
          </w:p>
        </w:tc>
        <w:tc>
          <w:tcPr>
            <w:tcW w:w="992" w:type="dxa"/>
            <w:gridSpan w:val="2"/>
            <w:vAlign w:val="center"/>
            <w:hideMark/>
          </w:tcPr>
          <w:p w:rsidR="009060F1" w:rsidRPr="002A4856" w:rsidRDefault="009060F1" w:rsidP="009060F1">
            <w:pPr>
              <w:spacing w:after="0"/>
              <w:jc w:val="center"/>
              <w:rPr>
                <w:rFonts w:ascii="Times New Roman" w:hAnsi="Times New Roman"/>
                <w:b/>
                <w:bCs/>
                <w:color w:val="000000"/>
              </w:rPr>
            </w:pPr>
            <w:r w:rsidRPr="002A4856">
              <w:rPr>
                <w:rFonts w:ascii="Times New Roman" w:hAnsi="Times New Roman"/>
                <w:b/>
                <w:bCs/>
                <w:color w:val="000000"/>
                <w:spacing w:val="-20"/>
              </w:rPr>
              <w:t xml:space="preserve">Объем </w:t>
            </w:r>
            <w:r w:rsidRPr="002A4856">
              <w:rPr>
                <w:rFonts w:ascii="Times New Roman" w:hAnsi="Times New Roman"/>
                <w:b/>
                <w:bCs/>
                <w:color w:val="000000"/>
              </w:rPr>
              <w:t>часов</w:t>
            </w:r>
          </w:p>
        </w:tc>
        <w:tc>
          <w:tcPr>
            <w:tcW w:w="1985" w:type="dxa"/>
            <w:vAlign w:val="center"/>
            <w:hideMark/>
          </w:tcPr>
          <w:p w:rsidR="009060F1" w:rsidRPr="002A4856" w:rsidRDefault="009060F1" w:rsidP="009060F1">
            <w:pPr>
              <w:spacing w:after="0"/>
              <w:jc w:val="center"/>
              <w:rPr>
                <w:rFonts w:ascii="Times New Roman" w:hAnsi="Times New Roman"/>
                <w:b/>
                <w:bCs/>
                <w:color w:val="000000"/>
              </w:rPr>
            </w:pPr>
            <w:r w:rsidRPr="002A4856">
              <w:rPr>
                <w:rFonts w:ascii="Times New Roman" w:hAnsi="Times New Roman"/>
                <w:b/>
                <w:bCs/>
                <w:color w:val="000000"/>
                <w:lang w:eastAsia="ar-SA"/>
              </w:rPr>
              <w:t xml:space="preserve">Коды </w:t>
            </w:r>
            <w:proofErr w:type="spellStart"/>
            <w:r w:rsidRPr="002A4856">
              <w:rPr>
                <w:rFonts w:ascii="Times New Roman" w:hAnsi="Times New Roman"/>
                <w:b/>
                <w:bCs/>
                <w:color w:val="000000"/>
                <w:spacing w:val="-20"/>
                <w:lang w:eastAsia="ar-SA"/>
              </w:rPr>
              <w:t>компетенций,формированию</w:t>
            </w:r>
            <w:proofErr w:type="spellEnd"/>
            <w:r w:rsidRPr="002A4856">
              <w:rPr>
                <w:rFonts w:ascii="Times New Roman" w:hAnsi="Times New Roman"/>
                <w:b/>
                <w:bCs/>
                <w:color w:val="000000"/>
                <w:lang w:eastAsia="ar-SA"/>
              </w:rPr>
              <w:t xml:space="preserve"> которых способствует элемент программы</w:t>
            </w:r>
          </w:p>
        </w:tc>
      </w:tr>
      <w:tr w:rsidR="009060F1" w:rsidRPr="002A4856" w:rsidTr="009060F1">
        <w:tc>
          <w:tcPr>
            <w:tcW w:w="2808"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1</w:t>
            </w:r>
          </w:p>
        </w:tc>
        <w:tc>
          <w:tcPr>
            <w:tcW w:w="9350" w:type="dxa"/>
            <w:gridSpan w:val="3"/>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2</w:t>
            </w:r>
          </w:p>
        </w:tc>
        <w:tc>
          <w:tcPr>
            <w:tcW w:w="992" w:type="dxa"/>
            <w:gridSpan w:val="2"/>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3</w:t>
            </w:r>
          </w:p>
        </w:tc>
        <w:tc>
          <w:tcPr>
            <w:tcW w:w="1985"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4</w:t>
            </w:r>
          </w:p>
        </w:tc>
      </w:tr>
      <w:tr w:rsidR="009060F1" w:rsidRPr="002A4856" w:rsidTr="009060F1">
        <w:tc>
          <w:tcPr>
            <w:tcW w:w="2808" w:type="dxa"/>
            <w:vMerge w:val="restart"/>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Тема 1.1.</w:t>
            </w:r>
          </w:p>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Общие сведения о значении физической культуры в профессиональной деятельности</w:t>
            </w:r>
          </w:p>
        </w:tc>
        <w:tc>
          <w:tcPr>
            <w:tcW w:w="9350" w:type="dxa"/>
            <w:gridSpan w:val="3"/>
            <w:hideMark/>
          </w:tcPr>
          <w:p w:rsidR="009060F1" w:rsidRPr="002A4856" w:rsidRDefault="009060F1" w:rsidP="009060F1">
            <w:pPr>
              <w:spacing w:after="0"/>
              <w:jc w:val="both"/>
              <w:rPr>
                <w:rFonts w:ascii="Times New Roman" w:hAnsi="Times New Roman"/>
                <w:b/>
                <w:color w:val="000000"/>
                <w:sz w:val="24"/>
                <w:szCs w:val="24"/>
              </w:rPr>
            </w:pPr>
            <w:r w:rsidRPr="002A4856">
              <w:rPr>
                <w:rFonts w:ascii="Times New Roman" w:hAnsi="Times New Roman"/>
                <w:b/>
                <w:color w:val="000000"/>
                <w:sz w:val="24"/>
                <w:szCs w:val="24"/>
              </w:rPr>
              <w:t xml:space="preserve">Содержание </w:t>
            </w:r>
            <w:r w:rsidRPr="002A4856">
              <w:rPr>
                <w:rFonts w:ascii="Times New Roman" w:hAnsi="Times New Roman"/>
                <w:b/>
                <w:bCs/>
                <w:sz w:val="24"/>
                <w:szCs w:val="24"/>
              </w:rPr>
              <w:t>учебного материала</w:t>
            </w:r>
          </w:p>
        </w:tc>
        <w:tc>
          <w:tcPr>
            <w:tcW w:w="992" w:type="dxa"/>
            <w:gridSpan w:val="2"/>
            <w:vMerge w:val="restart"/>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3</w:t>
            </w:r>
          </w:p>
        </w:tc>
        <w:tc>
          <w:tcPr>
            <w:tcW w:w="1985" w:type="dxa"/>
            <w:vMerge w:val="restart"/>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color w:val="000000"/>
                <w:sz w:val="24"/>
                <w:szCs w:val="24"/>
              </w:rPr>
              <w:t>ОК 08.</w:t>
            </w:r>
          </w:p>
        </w:tc>
      </w:tr>
      <w:tr w:rsidR="009060F1" w:rsidRPr="002A4856" w:rsidTr="009060F1">
        <w:trPr>
          <w:trHeight w:val="573"/>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40"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8810" w:type="dxa"/>
            <w:gridSpan w:val="2"/>
            <w:hideMark/>
          </w:tcPr>
          <w:p w:rsidR="009060F1" w:rsidRPr="002A4856" w:rsidRDefault="009060F1" w:rsidP="009060F1">
            <w:pPr>
              <w:spacing w:after="0"/>
              <w:jc w:val="both"/>
              <w:rPr>
                <w:rFonts w:ascii="Times New Roman" w:hAnsi="Times New Roman"/>
                <w:color w:val="000000"/>
                <w:spacing w:val="-6"/>
                <w:sz w:val="24"/>
                <w:szCs w:val="24"/>
              </w:rPr>
            </w:pPr>
            <w:r w:rsidRPr="002A4856">
              <w:rPr>
                <w:rFonts w:ascii="Times New Roman" w:hAnsi="Times New Roman"/>
                <w:b/>
                <w:color w:val="000000"/>
                <w:spacing w:val="-6"/>
                <w:sz w:val="24"/>
                <w:szCs w:val="24"/>
              </w:rPr>
              <w:t xml:space="preserve">Значение физической культуры в профессиональной деятельности. </w:t>
            </w:r>
            <w:r w:rsidRPr="002A4856">
              <w:rPr>
                <w:rFonts w:ascii="Times New Roman" w:hAnsi="Times New Roman"/>
                <w:color w:val="000000"/>
                <w:spacing w:val="-6"/>
                <w:sz w:val="24"/>
                <w:szCs w:val="24"/>
              </w:rPr>
              <w:t>Взаимосвязь физической культуры и получаемой профессии</w:t>
            </w:r>
          </w:p>
        </w:tc>
        <w:tc>
          <w:tcPr>
            <w:tcW w:w="992" w:type="dxa"/>
            <w:gridSpan w:val="2"/>
            <w:vMerge/>
          </w:tcPr>
          <w:p w:rsidR="009060F1" w:rsidRPr="002A4856" w:rsidRDefault="009060F1" w:rsidP="009060F1">
            <w:pPr>
              <w:spacing w:after="0"/>
              <w:jc w:val="center"/>
              <w:rPr>
                <w:rFonts w:ascii="Times New Roman" w:hAnsi="Times New Roman"/>
                <w:color w:val="000000"/>
                <w:sz w:val="24"/>
                <w:szCs w:val="24"/>
              </w:rPr>
            </w:pPr>
          </w:p>
        </w:tc>
        <w:tc>
          <w:tcPr>
            <w:tcW w:w="1985" w:type="dxa"/>
            <w:vMerge/>
            <w:hideMark/>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rPr>
          <w:trHeight w:val="955"/>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40"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2.</w:t>
            </w:r>
          </w:p>
        </w:tc>
        <w:tc>
          <w:tcPr>
            <w:tcW w:w="8810" w:type="dxa"/>
            <w:gridSpan w:val="2"/>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Характеристика и классификация упражнений с профессиональной направленностью.</w:t>
            </w:r>
            <w:r w:rsidRPr="002A4856">
              <w:rPr>
                <w:rFonts w:ascii="Times New Roman" w:hAnsi="Times New Roman"/>
                <w:color w:val="000000"/>
                <w:sz w:val="24"/>
                <w:szCs w:val="24"/>
              </w:rPr>
              <w:t xml:space="preserve"> 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992" w:type="dxa"/>
            <w:gridSpan w:val="2"/>
            <w:vMerge/>
          </w:tcPr>
          <w:p w:rsidR="009060F1" w:rsidRPr="002A4856" w:rsidRDefault="009060F1" w:rsidP="009060F1">
            <w:pPr>
              <w:spacing w:after="0"/>
              <w:jc w:val="center"/>
              <w:rPr>
                <w:rFonts w:ascii="Times New Roman" w:hAnsi="Times New Roman"/>
                <w:color w:val="000000"/>
                <w:sz w:val="24"/>
                <w:szCs w:val="24"/>
              </w:rPr>
            </w:pPr>
          </w:p>
        </w:tc>
        <w:tc>
          <w:tcPr>
            <w:tcW w:w="1985" w:type="dxa"/>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295"/>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40"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3.</w:t>
            </w:r>
          </w:p>
        </w:tc>
        <w:tc>
          <w:tcPr>
            <w:tcW w:w="8810" w:type="dxa"/>
            <w:gridSpan w:val="2"/>
            <w:hideMark/>
          </w:tcPr>
          <w:p w:rsidR="009060F1" w:rsidRPr="002A4856" w:rsidRDefault="009060F1" w:rsidP="009060F1">
            <w:pPr>
              <w:spacing w:after="0"/>
              <w:jc w:val="both"/>
              <w:rPr>
                <w:rFonts w:ascii="Times New Roman" w:hAnsi="Times New Roman"/>
                <w:color w:val="000000"/>
                <w:spacing w:val="-8"/>
                <w:sz w:val="24"/>
                <w:szCs w:val="24"/>
              </w:rPr>
            </w:pPr>
            <w:r w:rsidRPr="002A4856">
              <w:rPr>
                <w:rFonts w:ascii="Times New Roman" w:hAnsi="Times New Roman"/>
                <w:b/>
                <w:color w:val="000000"/>
                <w:spacing w:val="-8"/>
                <w:sz w:val="24"/>
                <w:szCs w:val="24"/>
              </w:rPr>
              <w:t>Формы, методы и условия, способствующие совершенствованию психофизиологических функций организма.</w:t>
            </w:r>
            <w:r w:rsidRPr="002A4856">
              <w:rPr>
                <w:rFonts w:ascii="Times New Roman" w:hAnsi="Times New Roman"/>
                <w:color w:val="000000"/>
                <w:spacing w:val="-8"/>
                <w:sz w:val="24"/>
                <w:szCs w:val="24"/>
              </w:rPr>
              <w:t xml:space="preserve"> Формы и методы совершенствования психофизиологических функций организма необходимых для успешного освоения профессии. Применение приемов самоконтроля: пульс, ЧСС, внешние признаки утомляемости при выполнении физических упражнений</w:t>
            </w:r>
          </w:p>
        </w:tc>
        <w:tc>
          <w:tcPr>
            <w:tcW w:w="992" w:type="dxa"/>
            <w:gridSpan w:val="2"/>
            <w:vMerge/>
          </w:tcPr>
          <w:p w:rsidR="009060F1" w:rsidRPr="002A4856" w:rsidRDefault="009060F1" w:rsidP="009060F1">
            <w:pPr>
              <w:spacing w:after="0"/>
              <w:jc w:val="center"/>
              <w:rPr>
                <w:rFonts w:ascii="Times New Roman" w:hAnsi="Times New Roman"/>
                <w:color w:val="000000"/>
                <w:sz w:val="24"/>
                <w:szCs w:val="24"/>
              </w:rPr>
            </w:pPr>
          </w:p>
        </w:tc>
        <w:tc>
          <w:tcPr>
            <w:tcW w:w="1985" w:type="dxa"/>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295"/>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9350" w:type="dxa"/>
            <w:gridSpan w:val="3"/>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992" w:type="dxa"/>
            <w:gridSpan w:val="2"/>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1</w:t>
            </w:r>
          </w:p>
        </w:tc>
        <w:tc>
          <w:tcPr>
            <w:tcW w:w="1985" w:type="dxa"/>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295"/>
        </w:trPr>
        <w:tc>
          <w:tcPr>
            <w:tcW w:w="2808" w:type="dxa"/>
            <w:vMerge/>
            <w:vAlign w:val="center"/>
          </w:tcPr>
          <w:p w:rsidR="009060F1" w:rsidRPr="002A4856" w:rsidRDefault="009060F1" w:rsidP="009060F1">
            <w:pPr>
              <w:spacing w:after="0"/>
              <w:rPr>
                <w:rFonts w:ascii="Times New Roman" w:hAnsi="Times New Roman"/>
                <w:b/>
                <w:color w:val="000000"/>
                <w:sz w:val="24"/>
                <w:szCs w:val="24"/>
              </w:rPr>
            </w:pPr>
          </w:p>
        </w:tc>
        <w:tc>
          <w:tcPr>
            <w:tcW w:w="540" w:type="dxa"/>
          </w:tcPr>
          <w:p w:rsidR="009060F1" w:rsidRPr="002A4856" w:rsidRDefault="009060F1" w:rsidP="009060F1">
            <w:pPr>
              <w:spacing w:after="0"/>
              <w:jc w:val="center"/>
              <w:rPr>
                <w:rFonts w:ascii="Times New Roman" w:hAnsi="Times New Roman"/>
                <w:color w:val="000000"/>
                <w:sz w:val="24"/>
                <w:szCs w:val="24"/>
              </w:rPr>
            </w:pPr>
          </w:p>
        </w:tc>
        <w:tc>
          <w:tcPr>
            <w:tcW w:w="8810" w:type="dxa"/>
            <w:gridSpan w:val="2"/>
          </w:tcPr>
          <w:p w:rsidR="009060F1" w:rsidRPr="002A4856" w:rsidRDefault="009060F1" w:rsidP="009060F1">
            <w:pPr>
              <w:spacing w:after="0"/>
              <w:jc w:val="both"/>
              <w:rPr>
                <w:rFonts w:ascii="Times New Roman" w:hAnsi="Times New Roman"/>
                <w:b/>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«Выполнение упражнений на развитие устойчивости при выполнении работ на высоте и узкой опоре»</w:t>
            </w:r>
          </w:p>
        </w:tc>
        <w:tc>
          <w:tcPr>
            <w:tcW w:w="992" w:type="dxa"/>
            <w:gridSpan w:val="2"/>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1</w:t>
            </w:r>
          </w:p>
        </w:tc>
        <w:tc>
          <w:tcPr>
            <w:tcW w:w="1985" w:type="dxa"/>
            <w:vMerge/>
            <w:vAlign w:val="center"/>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295"/>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9350" w:type="dxa"/>
            <w:gridSpan w:val="3"/>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Самостоятельная работа обучающихся</w:t>
            </w:r>
          </w:p>
        </w:tc>
        <w:tc>
          <w:tcPr>
            <w:tcW w:w="992" w:type="dxa"/>
            <w:gridSpan w:val="2"/>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4</w:t>
            </w:r>
          </w:p>
        </w:tc>
        <w:tc>
          <w:tcPr>
            <w:tcW w:w="1985" w:type="dxa"/>
            <w:vMerge/>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restart"/>
            <w:hideMark/>
          </w:tcPr>
          <w:p w:rsidR="009060F1" w:rsidRPr="002A4856" w:rsidRDefault="009060F1" w:rsidP="009060F1">
            <w:pPr>
              <w:spacing w:after="0"/>
              <w:jc w:val="center"/>
              <w:rPr>
                <w:rFonts w:ascii="Times New Roman" w:hAnsi="Times New Roman"/>
                <w:b/>
                <w:color w:val="000000"/>
                <w:sz w:val="24"/>
                <w:szCs w:val="24"/>
              </w:rPr>
            </w:pPr>
          </w:p>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Тема 1.2.</w:t>
            </w:r>
          </w:p>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Основы здорового образа жизни</w:t>
            </w:r>
          </w:p>
        </w:tc>
        <w:tc>
          <w:tcPr>
            <w:tcW w:w="9350" w:type="dxa"/>
            <w:gridSpan w:val="3"/>
            <w:hideMark/>
          </w:tcPr>
          <w:p w:rsidR="009060F1" w:rsidRPr="002A4856" w:rsidRDefault="009060F1" w:rsidP="009060F1">
            <w:pPr>
              <w:spacing w:after="0"/>
              <w:rPr>
                <w:rFonts w:ascii="Times New Roman" w:hAnsi="Times New Roman"/>
                <w:b/>
                <w:color w:val="000000"/>
                <w:sz w:val="24"/>
                <w:szCs w:val="24"/>
              </w:rPr>
            </w:pPr>
            <w:r w:rsidRPr="002A4856">
              <w:rPr>
                <w:rFonts w:ascii="Times New Roman" w:hAnsi="Times New Roman"/>
                <w:b/>
                <w:color w:val="000000"/>
                <w:sz w:val="24"/>
                <w:szCs w:val="24"/>
              </w:rPr>
              <w:t xml:space="preserve">Содержание </w:t>
            </w:r>
            <w:r w:rsidRPr="002A4856">
              <w:rPr>
                <w:rFonts w:ascii="Times New Roman" w:hAnsi="Times New Roman"/>
                <w:b/>
                <w:bCs/>
                <w:sz w:val="24"/>
                <w:szCs w:val="24"/>
              </w:rPr>
              <w:t>учебного материала</w:t>
            </w:r>
          </w:p>
        </w:tc>
        <w:tc>
          <w:tcPr>
            <w:tcW w:w="983" w:type="dxa"/>
            <w:vMerge w:val="restart"/>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1</w:t>
            </w:r>
          </w:p>
        </w:tc>
        <w:tc>
          <w:tcPr>
            <w:tcW w:w="1994" w:type="dxa"/>
            <w:gridSpan w:val="2"/>
            <w:vMerge w:val="restart"/>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ОК 08.</w:t>
            </w:r>
          </w:p>
        </w:tc>
      </w:tr>
      <w:tr w:rsidR="009060F1" w:rsidRPr="002A4856" w:rsidTr="009060F1">
        <w:trPr>
          <w:trHeight w:val="970"/>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 xml:space="preserve">Психическое здоровье и спорт. </w:t>
            </w:r>
            <w:r w:rsidRPr="002A4856">
              <w:rPr>
                <w:rFonts w:ascii="Times New Roman" w:hAnsi="Times New Roman"/>
                <w:color w:val="000000"/>
                <w:sz w:val="24"/>
                <w:szCs w:val="24"/>
              </w:rPr>
              <w:t>Сохранение психического здоровья средствами физической культуры. Комплекс упражнений для снятия психоэмоционального напряжения.</w:t>
            </w:r>
          </w:p>
        </w:tc>
        <w:tc>
          <w:tcPr>
            <w:tcW w:w="983" w:type="dxa"/>
            <w:vMerge/>
            <w:hideMark/>
          </w:tcPr>
          <w:p w:rsidR="009060F1" w:rsidRPr="002A4856" w:rsidRDefault="009060F1" w:rsidP="009060F1">
            <w:pPr>
              <w:spacing w:after="0"/>
              <w:jc w:val="center"/>
              <w:rPr>
                <w:rFonts w:ascii="Times New Roman" w:hAnsi="Times New Roman"/>
                <w:color w:val="000000"/>
                <w:sz w:val="24"/>
                <w:szCs w:val="24"/>
              </w:rPr>
            </w:pPr>
          </w:p>
        </w:tc>
        <w:tc>
          <w:tcPr>
            <w:tcW w:w="1994" w:type="dxa"/>
            <w:gridSpan w:val="2"/>
            <w:vMerge/>
            <w:hideMark/>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9350" w:type="dxa"/>
            <w:gridSpan w:val="3"/>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983"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3</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2.</w:t>
            </w:r>
          </w:p>
        </w:tc>
        <w:tc>
          <w:tcPr>
            <w:tcW w:w="8789" w:type="dxa"/>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на развитие выносливости»</w:t>
            </w:r>
          </w:p>
        </w:tc>
        <w:tc>
          <w:tcPr>
            <w:tcW w:w="983"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tcPr>
          <w:p w:rsidR="009060F1" w:rsidRPr="002A4856" w:rsidRDefault="009060F1" w:rsidP="009060F1">
            <w:pPr>
              <w:spacing w:after="0"/>
              <w:rPr>
                <w:rFonts w:ascii="Times New Roman" w:hAnsi="Times New Roman"/>
                <w:b/>
                <w:color w:val="000000"/>
                <w:sz w:val="24"/>
                <w:szCs w:val="24"/>
              </w:rPr>
            </w:pPr>
          </w:p>
        </w:tc>
        <w:tc>
          <w:tcPr>
            <w:tcW w:w="561" w:type="dxa"/>
            <w:gridSpan w:val="2"/>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3.</w:t>
            </w:r>
          </w:p>
        </w:tc>
        <w:tc>
          <w:tcPr>
            <w:tcW w:w="8789" w:type="dxa"/>
          </w:tcPr>
          <w:p w:rsidR="009060F1" w:rsidRPr="002A4856" w:rsidRDefault="009060F1" w:rsidP="009060F1">
            <w:pPr>
              <w:spacing w:after="0"/>
              <w:jc w:val="both"/>
              <w:rPr>
                <w:rFonts w:ascii="Times New Roman" w:hAnsi="Times New Roman"/>
                <w:color w:val="000000"/>
                <w:spacing w:val="-12"/>
                <w:sz w:val="24"/>
                <w:szCs w:val="24"/>
              </w:rPr>
            </w:pPr>
            <w:r w:rsidRPr="002A4856">
              <w:rPr>
                <w:rFonts w:ascii="Times New Roman" w:hAnsi="Times New Roman"/>
                <w:b/>
                <w:color w:val="000000"/>
                <w:spacing w:val="-12"/>
                <w:sz w:val="24"/>
                <w:szCs w:val="24"/>
              </w:rPr>
              <w:t>Практическая работа</w:t>
            </w:r>
            <w:r w:rsidRPr="002A4856">
              <w:rPr>
                <w:rFonts w:ascii="Times New Roman" w:hAnsi="Times New Roman"/>
                <w:color w:val="000000"/>
                <w:spacing w:val="-12"/>
                <w:sz w:val="24"/>
                <w:szCs w:val="24"/>
              </w:rPr>
              <w:t xml:space="preserve"> «Воспитание устойчивости организма к воздействиям неблагоприятных гигиенических производственных факторов труда».</w:t>
            </w:r>
          </w:p>
        </w:tc>
        <w:tc>
          <w:tcPr>
            <w:tcW w:w="983" w:type="dxa"/>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2</w:t>
            </w:r>
          </w:p>
        </w:tc>
        <w:tc>
          <w:tcPr>
            <w:tcW w:w="1994" w:type="dxa"/>
            <w:gridSpan w:val="2"/>
            <w:vMerge/>
            <w:vAlign w:val="center"/>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9350" w:type="dxa"/>
            <w:gridSpan w:val="3"/>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Самостоятельная работа обучающихся</w:t>
            </w:r>
          </w:p>
        </w:tc>
        <w:tc>
          <w:tcPr>
            <w:tcW w:w="983"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2</w:t>
            </w:r>
          </w:p>
        </w:tc>
        <w:tc>
          <w:tcPr>
            <w:tcW w:w="1994" w:type="dxa"/>
            <w:gridSpan w:val="2"/>
            <w:vMerge/>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restart"/>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Тема 1.3.</w:t>
            </w:r>
          </w:p>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Физкультурно-оздоровительные мероприятия для укрепления здоровья, достижения жизненных и профессиональных целей</w:t>
            </w:r>
          </w:p>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br w:type="page"/>
            </w:r>
          </w:p>
        </w:tc>
        <w:tc>
          <w:tcPr>
            <w:tcW w:w="9350" w:type="dxa"/>
            <w:gridSpan w:val="3"/>
            <w:hideMark/>
          </w:tcPr>
          <w:p w:rsidR="009060F1" w:rsidRPr="002A4856" w:rsidRDefault="009060F1" w:rsidP="009060F1">
            <w:pPr>
              <w:spacing w:after="0"/>
              <w:rPr>
                <w:rFonts w:ascii="Times New Roman" w:hAnsi="Times New Roman"/>
                <w:b/>
                <w:color w:val="000000"/>
                <w:sz w:val="24"/>
                <w:szCs w:val="24"/>
              </w:rPr>
            </w:pPr>
            <w:r w:rsidRPr="002A4856">
              <w:rPr>
                <w:rFonts w:ascii="Times New Roman" w:hAnsi="Times New Roman"/>
                <w:b/>
                <w:color w:val="000000"/>
                <w:sz w:val="24"/>
                <w:szCs w:val="24"/>
              </w:rPr>
              <w:t>Содержание учебного материала</w:t>
            </w:r>
          </w:p>
        </w:tc>
        <w:tc>
          <w:tcPr>
            <w:tcW w:w="983" w:type="dxa"/>
            <w:vMerge w:val="restart"/>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2</w:t>
            </w:r>
          </w:p>
        </w:tc>
        <w:tc>
          <w:tcPr>
            <w:tcW w:w="1994" w:type="dxa"/>
            <w:gridSpan w:val="2"/>
            <w:vMerge w:val="restart"/>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ОК 08.</w:t>
            </w:r>
          </w:p>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8789" w:type="dxa"/>
            <w:hideMark/>
          </w:tcPr>
          <w:p w:rsidR="009060F1" w:rsidRPr="002A4856" w:rsidRDefault="009060F1" w:rsidP="009060F1">
            <w:pPr>
              <w:spacing w:after="0"/>
              <w:jc w:val="both"/>
              <w:rPr>
                <w:rFonts w:ascii="Times New Roman" w:hAnsi="Times New Roman"/>
                <w:b/>
                <w:color w:val="000000"/>
                <w:sz w:val="24"/>
                <w:szCs w:val="24"/>
              </w:rPr>
            </w:pPr>
            <w:r w:rsidRPr="002A4856">
              <w:rPr>
                <w:rFonts w:ascii="Times New Roman" w:hAnsi="Times New Roman"/>
                <w:b/>
                <w:color w:val="000000"/>
                <w:sz w:val="24"/>
                <w:szCs w:val="24"/>
              </w:rPr>
              <w:t xml:space="preserve">Применение общих и профессиональных компетенций для достижения жизненных и профессиональных целей. </w:t>
            </w:r>
            <w:r w:rsidRPr="002A4856">
              <w:rPr>
                <w:rFonts w:ascii="Times New Roman" w:hAnsi="Times New Roman"/>
                <w:color w:val="000000"/>
                <w:sz w:val="24"/>
                <w:szCs w:val="24"/>
              </w:rPr>
              <w:t>Упражнения, способствующие развитию группы мышц участвующих в выполнении профессиональных навыков.</w:t>
            </w:r>
          </w:p>
        </w:tc>
        <w:tc>
          <w:tcPr>
            <w:tcW w:w="983" w:type="dxa"/>
            <w:vMerge/>
            <w:hideMark/>
          </w:tcPr>
          <w:p w:rsidR="009060F1" w:rsidRPr="002A4856" w:rsidRDefault="009060F1" w:rsidP="009060F1">
            <w:pPr>
              <w:spacing w:after="0"/>
              <w:jc w:val="center"/>
              <w:rPr>
                <w:rFonts w:ascii="Times New Roman" w:hAnsi="Times New Roman"/>
                <w:color w:val="000000"/>
                <w:sz w:val="24"/>
                <w:szCs w:val="24"/>
              </w:rPr>
            </w:pPr>
          </w:p>
        </w:tc>
        <w:tc>
          <w:tcPr>
            <w:tcW w:w="1994" w:type="dxa"/>
            <w:gridSpan w:val="2"/>
            <w:vMerge/>
            <w:hideMark/>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ign w:val="center"/>
          </w:tcPr>
          <w:p w:rsidR="009060F1" w:rsidRPr="002A4856" w:rsidRDefault="009060F1" w:rsidP="009060F1">
            <w:pPr>
              <w:spacing w:after="0"/>
              <w:rPr>
                <w:rFonts w:ascii="Times New Roman" w:hAnsi="Times New Roman"/>
                <w:b/>
                <w:color w:val="000000"/>
                <w:sz w:val="24"/>
                <w:szCs w:val="24"/>
              </w:rPr>
            </w:pPr>
          </w:p>
        </w:tc>
        <w:tc>
          <w:tcPr>
            <w:tcW w:w="9350" w:type="dxa"/>
            <w:gridSpan w:val="3"/>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bCs/>
                <w:sz w:val="24"/>
                <w:szCs w:val="24"/>
              </w:rPr>
              <w:t>В том числе практических занятий и лабораторных работ</w:t>
            </w:r>
          </w:p>
        </w:tc>
        <w:tc>
          <w:tcPr>
            <w:tcW w:w="983" w:type="dxa"/>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22</w:t>
            </w:r>
          </w:p>
        </w:tc>
        <w:tc>
          <w:tcPr>
            <w:tcW w:w="1994" w:type="dxa"/>
            <w:gridSpan w:val="2"/>
            <w:vMerge/>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2.</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«Кросс по пересеченной местности».</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hideMark/>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3.</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«Бег на 150 м в заданное время».</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4.</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«Прыжки в длину способом «согнув ноги»».</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5.</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«Метание гранаты в цель».</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6.</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«Метание гранаты на дальность».</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z w:val="24"/>
                <w:szCs w:val="24"/>
              </w:rPr>
            </w:pPr>
            <w:r w:rsidRPr="002A4856">
              <w:rPr>
                <w:rFonts w:ascii="Times New Roman" w:hAnsi="Times New Roman"/>
                <w:color w:val="000000"/>
                <w:sz w:val="24"/>
                <w:szCs w:val="24"/>
              </w:rPr>
              <w:t>7.</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«Челночный бег 3х10».</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pacing w:val="-20"/>
                <w:sz w:val="24"/>
                <w:szCs w:val="24"/>
              </w:rPr>
            </w:pPr>
            <w:r w:rsidRPr="002A4856">
              <w:rPr>
                <w:rFonts w:ascii="Times New Roman" w:hAnsi="Times New Roman"/>
                <w:color w:val="000000"/>
                <w:spacing w:val="-20"/>
                <w:sz w:val="24"/>
                <w:szCs w:val="24"/>
              </w:rPr>
              <w:t>8.</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«Прыжки на различные отрезки длинны».</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jc w:val="center"/>
              <w:rPr>
                <w:rFonts w:ascii="Times New Roman" w:hAnsi="Times New Roman"/>
                <w:color w:val="000000"/>
                <w:spacing w:val="-20"/>
                <w:sz w:val="24"/>
                <w:szCs w:val="24"/>
              </w:rPr>
            </w:pPr>
            <w:r w:rsidRPr="002A4856">
              <w:rPr>
                <w:rFonts w:ascii="Times New Roman" w:hAnsi="Times New Roman"/>
                <w:color w:val="000000"/>
                <w:spacing w:val="-20"/>
                <w:sz w:val="24"/>
                <w:szCs w:val="24"/>
              </w:rPr>
              <w:t>9.</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«Выполнение максимального количества элементарных движений».</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403"/>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right="-108"/>
              <w:jc w:val="center"/>
              <w:rPr>
                <w:rFonts w:ascii="Times New Roman" w:hAnsi="Times New Roman"/>
                <w:color w:val="000000"/>
                <w:spacing w:val="-20"/>
                <w:sz w:val="24"/>
                <w:szCs w:val="24"/>
              </w:rPr>
            </w:pPr>
            <w:r w:rsidRPr="002A4856">
              <w:rPr>
                <w:rFonts w:ascii="Times New Roman" w:hAnsi="Times New Roman"/>
                <w:color w:val="000000"/>
                <w:spacing w:val="-20"/>
                <w:sz w:val="24"/>
                <w:szCs w:val="24"/>
              </w:rPr>
              <w:t>10.</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«Опорные прыжки через гимнастического козла и коня».</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313"/>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ind w:left="113" w:right="-108"/>
              <w:jc w:val="center"/>
              <w:rPr>
                <w:rFonts w:ascii="Times New Roman" w:hAnsi="Times New Roman"/>
                <w:color w:val="000000"/>
                <w:spacing w:val="-20"/>
                <w:sz w:val="24"/>
                <w:szCs w:val="24"/>
              </w:rPr>
            </w:pPr>
            <w:r w:rsidRPr="002A4856">
              <w:rPr>
                <w:rFonts w:ascii="Times New Roman" w:hAnsi="Times New Roman"/>
                <w:color w:val="000000"/>
                <w:spacing w:val="-20"/>
                <w:sz w:val="24"/>
                <w:szCs w:val="24"/>
              </w:rPr>
              <w:t>11.</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на снарядах».</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509"/>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12.</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«Прыжки с гимнастической скакалкой за заданное время».</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13.</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«Ходьба по гимнастическому бревну».</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jc w:val="both"/>
              <w:rPr>
                <w:rFonts w:ascii="Times New Roman" w:hAnsi="Times New Roman"/>
                <w:color w:val="000000"/>
                <w:spacing w:val="-20"/>
                <w:sz w:val="24"/>
                <w:szCs w:val="24"/>
              </w:rPr>
            </w:pPr>
            <w:r w:rsidRPr="002A4856">
              <w:rPr>
                <w:rFonts w:ascii="Times New Roman" w:hAnsi="Times New Roman"/>
                <w:color w:val="000000"/>
                <w:spacing w:val="-20"/>
                <w:sz w:val="24"/>
                <w:szCs w:val="24"/>
              </w:rPr>
              <w:t>14.</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с гантелями».</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15.</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на гимнастической скамейке».</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16.</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«Акробатические упражнения».</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rPr>
          <w:trHeight w:val="260"/>
        </w:trPr>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17.</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в балансировании».</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18.</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«Упражнения на гимнастической стенке».</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19.</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«Преодоление полосы препятствий».</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20.</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«Выполнение упражнений на развитие быстроты движений».</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21.</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«Выполнение упражнений на развитие быстроты реакции».</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22.</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«Выполнение упражнений на развитие частоты движений».</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2808" w:type="dxa"/>
            <w:vMerge/>
            <w:vAlign w:val="center"/>
            <w:hideMark/>
          </w:tcPr>
          <w:p w:rsidR="009060F1" w:rsidRPr="002A4856" w:rsidRDefault="009060F1" w:rsidP="009060F1">
            <w:pPr>
              <w:spacing w:after="0"/>
              <w:rPr>
                <w:rFonts w:ascii="Times New Roman" w:hAnsi="Times New Roman"/>
                <w:b/>
                <w:color w:val="000000"/>
                <w:sz w:val="24"/>
                <w:szCs w:val="24"/>
              </w:rPr>
            </w:pPr>
          </w:p>
        </w:tc>
        <w:tc>
          <w:tcPr>
            <w:tcW w:w="561" w:type="dxa"/>
            <w:gridSpan w:val="2"/>
            <w:hideMark/>
          </w:tcPr>
          <w:p w:rsidR="009060F1" w:rsidRPr="002A4856" w:rsidRDefault="009060F1" w:rsidP="009060F1">
            <w:pPr>
              <w:spacing w:after="0"/>
              <w:rPr>
                <w:rFonts w:ascii="Times New Roman" w:hAnsi="Times New Roman"/>
                <w:color w:val="000000"/>
                <w:spacing w:val="-20"/>
                <w:sz w:val="24"/>
                <w:szCs w:val="24"/>
              </w:rPr>
            </w:pPr>
            <w:r w:rsidRPr="002A4856">
              <w:rPr>
                <w:rFonts w:ascii="Times New Roman" w:hAnsi="Times New Roman"/>
                <w:color w:val="000000"/>
                <w:spacing w:val="-20"/>
                <w:sz w:val="24"/>
                <w:szCs w:val="24"/>
              </w:rPr>
              <w:t>23.</w:t>
            </w:r>
          </w:p>
        </w:tc>
        <w:tc>
          <w:tcPr>
            <w:tcW w:w="8789" w:type="dxa"/>
            <w:hideMark/>
          </w:tcPr>
          <w:p w:rsidR="009060F1" w:rsidRPr="002A4856" w:rsidRDefault="009060F1" w:rsidP="009060F1">
            <w:pPr>
              <w:spacing w:after="0"/>
              <w:jc w:val="both"/>
              <w:rPr>
                <w:rFonts w:ascii="Times New Roman" w:hAnsi="Times New Roman"/>
                <w:color w:val="000000"/>
                <w:sz w:val="24"/>
                <w:szCs w:val="24"/>
              </w:rPr>
            </w:pPr>
            <w:r w:rsidRPr="002A4856">
              <w:rPr>
                <w:rFonts w:ascii="Times New Roman" w:hAnsi="Times New Roman"/>
                <w:b/>
                <w:color w:val="000000"/>
                <w:sz w:val="24"/>
                <w:szCs w:val="24"/>
              </w:rPr>
              <w:t>Практическая работа</w:t>
            </w:r>
            <w:r w:rsidRPr="002A4856">
              <w:rPr>
                <w:rFonts w:ascii="Times New Roman" w:hAnsi="Times New Roman"/>
                <w:color w:val="000000"/>
                <w:sz w:val="24"/>
                <w:szCs w:val="24"/>
              </w:rPr>
              <w:t xml:space="preserve"> «Броски мяча в корзину с различных расстояний».</w:t>
            </w:r>
          </w:p>
        </w:tc>
        <w:tc>
          <w:tcPr>
            <w:tcW w:w="983" w:type="dxa"/>
            <w:hideMark/>
          </w:tcPr>
          <w:p w:rsidR="009060F1" w:rsidRPr="002A4856" w:rsidRDefault="009060F1" w:rsidP="009060F1">
            <w:pPr>
              <w:spacing w:after="0"/>
              <w:jc w:val="center"/>
              <w:rPr>
                <w:rFonts w:ascii="Times New Roman" w:hAnsi="Times New Roman"/>
                <w:color w:val="000000"/>
                <w:sz w:val="24"/>
                <w:szCs w:val="24"/>
              </w:rPr>
            </w:pPr>
            <w:r w:rsidRPr="002A4856">
              <w:rPr>
                <w:rFonts w:ascii="Times New Roman" w:hAnsi="Times New Roman"/>
                <w:color w:val="000000"/>
                <w:sz w:val="24"/>
                <w:szCs w:val="24"/>
              </w:rPr>
              <w:t>1</w:t>
            </w:r>
          </w:p>
        </w:tc>
        <w:tc>
          <w:tcPr>
            <w:tcW w:w="1994" w:type="dxa"/>
            <w:gridSpan w:val="2"/>
            <w:vMerge/>
            <w:vAlign w:val="center"/>
            <w:hideMark/>
          </w:tcPr>
          <w:p w:rsidR="009060F1" w:rsidRPr="002A4856" w:rsidRDefault="009060F1" w:rsidP="009060F1">
            <w:pPr>
              <w:spacing w:after="0"/>
              <w:rPr>
                <w:rFonts w:ascii="Times New Roman" w:hAnsi="Times New Roman"/>
                <w:color w:val="000000"/>
                <w:sz w:val="24"/>
                <w:szCs w:val="24"/>
              </w:rPr>
            </w:pPr>
          </w:p>
        </w:tc>
      </w:tr>
      <w:tr w:rsidR="009060F1" w:rsidRPr="002A4856" w:rsidTr="009060F1">
        <w:tc>
          <w:tcPr>
            <w:tcW w:w="12158" w:type="dxa"/>
            <w:gridSpan w:val="4"/>
            <w:vAlign w:val="center"/>
            <w:hideMark/>
          </w:tcPr>
          <w:p w:rsidR="009060F1" w:rsidRPr="002A4856" w:rsidRDefault="009060F1" w:rsidP="009060F1">
            <w:pPr>
              <w:spacing w:after="0"/>
              <w:rPr>
                <w:rFonts w:ascii="Times New Roman" w:hAnsi="Times New Roman"/>
                <w:b/>
                <w:color w:val="000000"/>
                <w:sz w:val="24"/>
                <w:szCs w:val="24"/>
              </w:rPr>
            </w:pPr>
            <w:r w:rsidRPr="002A4856">
              <w:rPr>
                <w:rFonts w:ascii="Times New Roman" w:hAnsi="Times New Roman"/>
                <w:b/>
                <w:color w:val="000000"/>
                <w:sz w:val="24"/>
                <w:szCs w:val="24"/>
              </w:rPr>
              <w:t>Промежуточная аттестация</w:t>
            </w:r>
          </w:p>
        </w:tc>
        <w:tc>
          <w:tcPr>
            <w:tcW w:w="983"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2</w:t>
            </w:r>
          </w:p>
        </w:tc>
        <w:tc>
          <w:tcPr>
            <w:tcW w:w="1994" w:type="dxa"/>
            <w:gridSpan w:val="2"/>
          </w:tcPr>
          <w:p w:rsidR="009060F1" w:rsidRPr="002A4856" w:rsidRDefault="009060F1" w:rsidP="009060F1">
            <w:pPr>
              <w:spacing w:after="0"/>
              <w:jc w:val="center"/>
              <w:rPr>
                <w:rFonts w:ascii="Times New Roman" w:hAnsi="Times New Roman"/>
                <w:color w:val="000000"/>
                <w:sz w:val="24"/>
                <w:szCs w:val="24"/>
              </w:rPr>
            </w:pPr>
          </w:p>
        </w:tc>
      </w:tr>
      <w:tr w:rsidR="009060F1" w:rsidRPr="002A4856" w:rsidTr="009060F1">
        <w:tc>
          <w:tcPr>
            <w:tcW w:w="12158" w:type="dxa"/>
            <w:gridSpan w:val="4"/>
          </w:tcPr>
          <w:p w:rsidR="009060F1" w:rsidRPr="002A4856" w:rsidRDefault="009060F1" w:rsidP="009060F1">
            <w:pPr>
              <w:spacing w:after="0"/>
              <w:rPr>
                <w:rFonts w:ascii="Times New Roman" w:hAnsi="Times New Roman"/>
                <w:b/>
                <w:color w:val="000000"/>
                <w:sz w:val="24"/>
                <w:szCs w:val="24"/>
              </w:rPr>
            </w:pPr>
            <w:r w:rsidRPr="002A4856">
              <w:rPr>
                <w:rFonts w:ascii="Times New Roman" w:hAnsi="Times New Roman"/>
                <w:b/>
                <w:color w:val="000000"/>
                <w:sz w:val="24"/>
                <w:szCs w:val="24"/>
              </w:rPr>
              <w:t>Всего:</w:t>
            </w:r>
          </w:p>
        </w:tc>
        <w:tc>
          <w:tcPr>
            <w:tcW w:w="983" w:type="dxa"/>
            <w:hideMark/>
          </w:tcPr>
          <w:p w:rsidR="009060F1" w:rsidRPr="002A4856" w:rsidRDefault="009060F1" w:rsidP="009060F1">
            <w:pPr>
              <w:spacing w:after="0"/>
              <w:jc w:val="center"/>
              <w:rPr>
                <w:rFonts w:ascii="Times New Roman" w:hAnsi="Times New Roman"/>
                <w:b/>
                <w:color w:val="000000"/>
                <w:sz w:val="24"/>
                <w:szCs w:val="24"/>
              </w:rPr>
            </w:pPr>
            <w:r w:rsidRPr="002A4856">
              <w:rPr>
                <w:rFonts w:ascii="Times New Roman" w:hAnsi="Times New Roman"/>
                <w:b/>
                <w:color w:val="000000"/>
                <w:sz w:val="24"/>
                <w:szCs w:val="24"/>
              </w:rPr>
              <w:t>40</w:t>
            </w:r>
          </w:p>
        </w:tc>
        <w:tc>
          <w:tcPr>
            <w:tcW w:w="1994" w:type="dxa"/>
            <w:gridSpan w:val="2"/>
          </w:tcPr>
          <w:p w:rsidR="009060F1" w:rsidRPr="002A4856" w:rsidRDefault="009060F1" w:rsidP="009060F1">
            <w:pPr>
              <w:spacing w:after="0"/>
              <w:jc w:val="center"/>
              <w:rPr>
                <w:rFonts w:ascii="Times New Roman" w:hAnsi="Times New Roman"/>
                <w:color w:val="000000"/>
                <w:sz w:val="24"/>
                <w:szCs w:val="24"/>
              </w:rPr>
            </w:pPr>
          </w:p>
        </w:tc>
      </w:tr>
    </w:tbl>
    <w:p w:rsidR="009060F1" w:rsidRPr="002A4856" w:rsidRDefault="009060F1" w:rsidP="009060F1">
      <w:pPr>
        <w:spacing w:after="0" w:line="240" w:lineRule="auto"/>
        <w:jc w:val="center"/>
        <w:rPr>
          <w:rFonts w:ascii="Times New Roman" w:hAnsi="Times New Roman"/>
          <w:b/>
          <w:caps/>
          <w:color w:val="000000"/>
          <w:sz w:val="24"/>
          <w:szCs w:val="24"/>
        </w:rPr>
      </w:pPr>
      <w:r w:rsidRPr="002A4856">
        <w:rPr>
          <w:rFonts w:ascii="Times New Roman" w:hAnsi="Times New Roman"/>
          <w:b/>
          <w:caps/>
          <w:color w:val="000000"/>
          <w:sz w:val="24"/>
          <w:szCs w:val="24"/>
        </w:rPr>
        <w:br w:type="page"/>
      </w:r>
    </w:p>
    <w:p w:rsidR="009060F1" w:rsidRPr="002A4856" w:rsidRDefault="009060F1" w:rsidP="009060F1">
      <w:pPr>
        <w:spacing w:after="0" w:line="240" w:lineRule="auto"/>
        <w:rPr>
          <w:rFonts w:ascii="Times New Roman" w:hAnsi="Times New Roman"/>
          <w:color w:val="000000"/>
          <w:sz w:val="24"/>
          <w:szCs w:val="24"/>
        </w:rPr>
        <w:sectPr w:rsidR="009060F1" w:rsidRPr="002A4856">
          <w:pgSz w:w="16840" w:h="11907"/>
          <w:pgMar w:top="1134" w:right="709" w:bottom="1134" w:left="1134" w:header="720" w:footer="720" w:gutter="0"/>
          <w:cols w:space="720"/>
        </w:sectPr>
      </w:pPr>
    </w:p>
    <w:p w:rsidR="009060F1" w:rsidRPr="002A4856" w:rsidRDefault="009060F1" w:rsidP="00B8202F">
      <w:pPr>
        <w:pStyle w:val="1"/>
        <w:keepLines/>
        <w:numPr>
          <w:ilvl w:val="0"/>
          <w:numId w:val="29"/>
        </w:numPr>
        <w:spacing w:before="0" w:after="0"/>
        <w:rPr>
          <w:rFonts w:ascii="Times New Roman" w:eastAsiaTheme="minorEastAsia" w:hAnsi="Times New Roman"/>
          <w:bCs w:val="0"/>
          <w:color w:val="000000"/>
          <w:sz w:val="24"/>
          <w:szCs w:val="24"/>
        </w:rPr>
      </w:pPr>
      <w:r w:rsidRPr="002A4856">
        <w:rPr>
          <w:rFonts w:ascii="Times New Roman" w:eastAsiaTheme="minorEastAsia" w:hAnsi="Times New Roman"/>
          <w:bCs w:val="0"/>
          <w:color w:val="000000"/>
          <w:sz w:val="24"/>
          <w:szCs w:val="24"/>
        </w:rPr>
        <w:lastRenderedPageBreak/>
        <w:t>УСЛОВИЯ РЕАЛИЗАЦИИ ПРОГРАММЫ УЧЕБНОЙ ДИСЦИПЛИНЫ</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sz w:val="24"/>
          <w:szCs w:val="24"/>
        </w:rPr>
      </w:pPr>
      <w:r w:rsidRPr="002A4856">
        <w:rPr>
          <w:rFonts w:ascii="Times New Roman" w:hAnsi="Times New Roman"/>
          <w:b/>
          <w:bCs/>
          <w:color w:val="000000"/>
          <w:sz w:val="24"/>
          <w:szCs w:val="24"/>
        </w:rPr>
        <w:t>3.1</w:t>
      </w:r>
      <w:r w:rsidRPr="002A4856">
        <w:rPr>
          <w:rFonts w:ascii="Times New Roman" w:hAnsi="Times New Roman"/>
          <w:bCs/>
          <w:color w:val="000000"/>
          <w:sz w:val="24"/>
          <w:szCs w:val="24"/>
        </w:rPr>
        <w:t xml:space="preserve">. </w:t>
      </w:r>
      <w:r w:rsidRPr="002A4856">
        <w:rPr>
          <w:rFonts w:ascii="Times New Roman" w:hAnsi="Times New Roman"/>
          <w:bCs/>
          <w:sz w:val="24"/>
          <w:szCs w:val="24"/>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r w:rsidRPr="002A4856">
        <w:rPr>
          <w:rFonts w:ascii="Times New Roman" w:hAnsi="Times New Roman"/>
          <w:bCs/>
          <w:sz w:val="24"/>
          <w:szCs w:val="24"/>
        </w:rPr>
        <w:tab/>
      </w:r>
    </w:p>
    <w:p w:rsidR="009060F1" w:rsidRPr="002A4856" w:rsidRDefault="009060F1" w:rsidP="009060F1">
      <w:pPr>
        <w:spacing w:after="0" w:line="240" w:lineRule="auto"/>
        <w:jc w:val="both"/>
        <w:rPr>
          <w:rFonts w:ascii="Times New Roman" w:hAnsi="Times New Roman"/>
          <w:b/>
          <w:sz w:val="24"/>
          <w:szCs w:val="24"/>
        </w:rPr>
      </w:pPr>
      <w:r w:rsidRPr="002A4856">
        <w:rPr>
          <w:rFonts w:ascii="Times New Roman" w:hAnsi="Times New Roman"/>
          <w:b/>
          <w:sz w:val="24"/>
          <w:szCs w:val="24"/>
        </w:rPr>
        <w:t>3.2. Информационное обеспечение реализации программы</w:t>
      </w:r>
    </w:p>
    <w:p w:rsidR="009060F1" w:rsidRPr="002A4856" w:rsidRDefault="009060F1" w:rsidP="0090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9060F1" w:rsidRPr="002A4856" w:rsidRDefault="009060F1" w:rsidP="00B8202F">
      <w:pPr>
        <w:pStyle w:val="ad"/>
        <w:numPr>
          <w:ilvl w:val="2"/>
          <w:numId w:val="29"/>
        </w:numPr>
        <w:spacing w:before="0" w:after="0"/>
        <w:contextualSpacing/>
        <w:jc w:val="both"/>
        <w:rPr>
          <w:b/>
          <w:bCs/>
          <w:color w:val="000000"/>
        </w:rPr>
      </w:pPr>
      <w:r w:rsidRPr="002A4856">
        <w:rPr>
          <w:b/>
          <w:bCs/>
          <w:color w:val="000000"/>
        </w:rPr>
        <w:t>Печатные издания</w:t>
      </w:r>
    </w:p>
    <w:p w:rsidR="009060F1" w:rsidRPr="002A4856" w:rsidRDefault="009060F1" w:rsidP="009060F1">
      <w:pPr>
        <w:spacing w:after="0" w:line="240" w:lineRule="auto"/>
        <w:jc w:val="both"/>
        <w:rPr>
          <w:rFonts w:ascii="Times New Roman" w:hAnsi="Times New Roman"/>
          <w:iCs/>
          <w:color w:val="000000"/>
          <w:sz w:val="24"/>
          <w:szCs w:val="24"/>
        </w:rPr>
      </w:pPr>
      <w:r w:rsidRPr="002A4856">
        <w:rPr>
          <w:rFonts w:ascii="Times New Roman" w:hAnsi="Times New Roman"/>
          <w:iCs/>
          <w:color w:val="000000"/>
          <w:sz w:val="24"/>
          <w:szCs w:val="24"/>
        </w:rPr>
        <w:t xml:space="preserve">1. </w:t>
      </w:r>
      <w:proofErr w:type="spellStart"/>
      <w:r w:rsidRPr="002A4856">
        <w:rPr>
          <w:rFonts w:ascii="Times New Roman" w:hAnsi="Times New Roman"/>
          <w:iCs/>
          <w:color w:val="000000"/>
          <w:sz w:val="24"/>
          <w:szCs w:val="24"/>
        </w:rPr>
        <w:t>Бишаева</w:t>
      </w:r>
      <w:proofErr w:type="spellEnd"/>
      <w:r w:rsidRPr="002A4856">
        <w:rPr>
          <w:rFonts w:ascii="Times New Roman" w:hAnsi="Times New Roman"/>
          <w:iCs/>
          <w:color w:val="000000"/>
          <w:sz w:val="24"/>
          <w:szCs w:val="24"/>
        </w:rPr>
        <w:t xml:space="preserve"> А.А. Физическая культура: учебник для студ. учреждений </w:t>
      </w:r>
      <w:proofErr w:type="spellStart"/>
      <w:r w:rsidRPr="002A4856">
        <w:rPr>
          <w:rFonts w:ascii="Times New Roman" w:hAnsi="Times New Roman"/>
          <w:iCs/>
          <w:color w:val="000000"/>
          <w:sz w:val="24"/>
          <w:szCs w:val="24"/>
        </w:rPr>
        <w:t>сред.проф</w:t>
      </w:r>
      <w:proofErr w:type="spellEnd"/>
      <w:r w:rsidRPr="002A4856">
        <w:rPr>
          <w:rFonts w:ascii="Times New Roman" w:hAnsi="Times New Roman"/>
          <w:iCs/>
          <w:color w:val="000000"/>
          <w:sz w:val="24"/>
          <w:szCs w:val="24"/>
        </w:rPr>
        <w:t>. образования. — М., 2014.</w:t>
      </w:r>
    </w:p>
    <w:p w:rsidR="009060F1" w:rsidRPr="002A4856" w:rsidRDefault="009060F1" w:rsidP="00B8202F">
      <w:pPr>
        <w:pStyle w:val="ad"/>
        <w:numPr>
          <w:ilvl w:val="2"/>
          <w:numId w:val="29"/>
        </w:numPr>
        <w:spacing w:before="0" w:after="0"/>
        <w:contextualSpacing/>
        <w:jc w:val="both"/>
        <w:rPr>
          <w:b/>
          <w:iCs/>
          <w:color w:val="000000"/>
        </w:rPr>
      </w:pPr>
      <w:r w:rsidRPr="002A4856">
        <w:rPr>
          <w:b/>
          <w:iCs/>
          <w:color w:val="000000"/>
        </w:rPr>
        <w:t xml:space="preserve">Электронные издания </w:t>
      </w:r>
    </w:p>
    <w:p w:rsidR="009060F1" w:rsidRPr="002A4856" w:rsidRDefault="009060F1" w:rsidP="00B8202F">
      <w:pPr>
        <w:numPr>
          <w:ilvl w:val="0"/>
          <w:numId w:val="30"/>
        </w:numPr>
        <w:spacing w:after="0" w:line="240" w:lineRule="auto"/>
        <w:contextualSpacing/>
        <w:jc w:val="both"/>
        <w:rPr>
          <w:rFonts w:ascii="Times New Roman" w:hAnsi="Times New Roman"/>
          <w:bCs/>
          <w:color w:val="000000"/>
          <w:sz w:val="24"/>
          <w:szCs w:val="24"/>
        </w:rPr>
      </w:pPr>
      <w:r w:rsidRPr="002A4856">
        <w:rPr>
          <w:rFonts w:ascii="Times New Roman" w:hAnsi="Times New Roman"/>
          <w:iCs/>
          <w:color w:val="000000"/>
          <w:sz w:val="24"/>
          <w:szCs w:val="24"/>
        </w:rPr>
        <w:t xml:space="preserve">Физическая культура: учебник / В. С. Кузнецов, Г. А. </w:t>
      </w:r>
      <w:proofErr w:type="spellStart"/>
      <w:r w:rsidRPr="002A4856">
        <w:rPr>
          <w:rFonts w:ascii="Times New Roman" w:hAnsi="Times New Roman"/>
          <w:iCs/>
          <w:color w:val="000000"/>
          <w:sz w:val="24"/>
          <w:szCs w:val="24"/>
        </w:rPr>
        <w:t>Колодницкий</w:t>
      </w:r>
      <w:proofErr w:type="spellEnd"/>
      <w:r w:rsidRPr="002A4856">
        <w:rPr>
          <w:rFonts w:ascii="Times New Roman" w:hAnsi="Times New Roman"/>
          <w:iCs/>
          <w:color w:val="000000"/>
          <w:sz w:val="24"/>
          <w:szCs w:val="24"/>
        </w:rPr>
        <w:t xml:space="preserve">. – </w:t>
      </w:r>
      <w:r w:rsidRPr="002A4856">
        <w:rPr>
          <w:rFonts w:ascii="Times New Roman" w:hAnsi="Times New Roman"/>
          <w:bCs/>
          <w:iCs/>
          <w:color w:val="000000"/>
          <w:sz w:val="24"/>
          <w:szCs w:val="24"/>
        </w:rPr>
        <w:t>М.: КНОРУС, 2016 – 256 с. (Среднее профессиональное образование)</w:t>
      </w:r>
    </w:p>
    <w:p w:rsidR="009060F1" w:rsidRPr="002A4856" w:rsidRDefault="009060F1" w:rsidP="009060F1">
      <w:pPr>
        <w:spacing w:after="0" w:line="240" w:lineRule="auto"/>
        <w:ind w:left="360"/>
        <w:contextualSpacing/>
        <w:jc w:val="both"/>
        <w:rPr>
          <w:rFonts w:ascii="Times New Roman" w:hAnsi="Times New Roman"/>
          <w:bCs/>
          <w:color w:val="000000"/>
          <w:sz w:val="24"/>
          <w:szCs w:val="24"/>
        </w:rPr>
      </w:pPr>
    </w:p>
    <w:p w:rsidR="009060F1" w:rsidRPr="002A4856" w:rsidRDefault="009060F1" w:rsidP="009060F1">
      <w:pPr>
        <w:pStyle w:val="1"/>
        <w:autoSpaceDE w:val="0"/>
        <w:autoSpaceDN w:val="0"/>
        <w:spacing w:before="0" w:after="120"/>
        <w:ind w:left="284"/>
        <w:jc w:val="both"/>
        <w:rPr>
          <w:rFonts w:ascii="Times New Roman" w:eastAsiaTheme="minorEastAsia" w:hAnsi="Times New Roman"/>
          <w:caps/>
          <w:color w:val="000000"/>
          <w:sz w:val="24"/>
          <w:szCs w:val="24"/>
        </w:rPr>
      </w:pPr>
      <w:r w:rsidRPr="002A4856">
        <w:rPr>
          <w:rFonts w:ascii="Times New Roman" w:eastAsiaTheme="minorEastAsia" w:hAnsi="Times New Roman"/>
          <w:caps/>
          <w:color w:val="000000"/>
          <w:sz w:val="24"/>
          <w:szCs w:val="24"/>
        </w:rPr>
        <w:t>4. Контроль и оценка результатов освоения УЧЕБНОЙ ДИСЦИПЛИНЫ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4536"/>
        <w:gridCol w:w="1525"/>
      </w:tblGrid>
      <w:tr w:rsidR="009060F1" w:rsidRPr="002A4856" w:rsidTr="00161218">
        <w:trPr>
          <w:trHeight w:val="433"/>
        </w:trPr>
        <w:tc>
          <w:tcPr>
            <w:tcW w:w="3510" w:type="dxa"/>
            <w:hideMark/>
          </w:tcPr>
          <w:p w:rsidR="009060F1" w:rsidRPr="002A4856" w:rsidRDefault="009060F1" w:rsidP="009060F1">
            <w:pPr>
              <w:keepNext/>
              <w:autoSpaceDE w:val="0"/>
              <w:autoSpaceDN w:val="0"/>
              <w:spacing w:after="0"/>
              <w:jc w:val="both"/>
              <w:outlineLvl w:val="0"/>
              <w:rPr>
                <w:rFonts w:ascii="Times New Roman" w:hAnsi="Times New Roman"/>
                <w:b/>
                <w:bCs/>
                <w:caps/>
                <w:color w:val="000000"/>
                <w:spacing w:val="-14"/>
                <w:sz w:val="24"/>
                <w:szCs w:val="24"/>
              </w:rPr>
            </w:pPr>
            <w:r w:rsidRPr="002A4856">
              <w:rPr>
                <w:rFonts w:ascii="Times New Roman" w:hAnsi="Times New Roman"/>
                <w:b/>
                <w:bCs/>
                <w:i/>
                <w:color w:val="000000"/>
                <w:sz w:val="24"/>
                <w:szCs w:val="24"/>
              </w:rPr>
              <w:t>Результаты обучения</w:t>
            </w:r>
          </w:p>
        </w:tc>
        <w:tc>
          <w:tcPr>
            <w:tcW w:w="4536" w:type="dxa"/>
            <w:hideMark/>
          </w:tcPr>
          <w:p w:rsidR="009060F1" w:rsidRPr="002A4856" w:rsidRDefault="009060F1" w:rsidP="009060F1">
            <w:pPr>
              <w:jc w:val="center"/>
              <w:rPr>
                <w:rFonts w:ascii="Times New Roman" w:hAnsi="Times New Roman"/>
                <w:b/>
                <w:bCs/>
                <w:i/>
                <w:color w:val="000000"/>
                <w:sz w:val="24"/>
                <w:szCs w:val="24"/>
              </w:rPr>
            </w:pPr>
            <w:r w:rsidRPr="002A4856">
              <w:rPr>
                <w:rFonts w:ascii="Times New Roman" w:hAnsi="Times New Roman"/>
                <w:b/>
                <w:bCs/>
                <w:i/>
                <w:color w:val="000000"/>
                <w:sz w:val="24"/>
                <w:szCs w:val="24"/>
              </w:rPr>
              <w:t>Критерии оценки</w:t>
            </w:r>
          </w:p>
        </w:tc>
        <w:tc>
          <w:tcPr>
            <w:tcW w:w="1525" w:type="dxa"/>
            <w:hideMark/>
          </w:tcPr>
          <w:p w:rsidR="009060F1" w:rsidRPr="002A4856" w:rsidRDefault="009060F1" w:rsidP="009060F1">
            <w:pPr>
              <w:jc w:val="center"/>
              <w:rPr>
                <w:rFonts w:ascii="Times New Roman" w:hAnsi="Times New Roman"/>
                <w:b/>
                <w:bCs/>
                <w:i/>
                <w:color w:val="000000"/>
                <w:sz w:val="24"/>
                <w:szCs w:val="24"/>
              </w:rPr>
            </w:pPr>
            <w:r w:rsidRPr="002A4856">
              <w:rPr>
                <w:rFonts w:ascii="Times New Roman" w:hAnsi="Times New Roman"/>
                <w:b/>
                <w:bCs/>
                <w:i/>
                <w:color w:val="000000"/>
                <w:sz w:val="24"/>
                <w:szCs w:val="24"/>
              </w:rPr>
              <w:t>Методы оценки</w:t>
            </w:r>
          </w:p>
        </w:tc>
      </w:tr>
      <w:tr w:rsidR="009060F1" w:rsidRPr="002A4856" w:rsidTr="00161218">
        <w:tc>
          <w:tcPr>
            <w:tcW w:w="3510" w:type="dxa"/>
            <w:hideMark/>
          </w:tcPr>
          <w:p w:rsidR="009060F1" w:rsidRPr="002A4856" w:rsidRDefault="009060F1" w:rsidP="009060F1">
            <w:pPr>
              <w:spacing w:after="0"/>
              <w:rPr>
                <w:rFonts w:ascii="Times New Roman" w:hAnsi="Times New Roman"/>
                <w:b/>
                <w:color w:val="000000"/>
                <w:sz w:val="24"/>
                <w:szCs w:val="24"/>
              </w:rPr>
            </w:pPr>
            <w:r w:rsidRPr="002A4856">
              <w:rPr>
                <w:rFonts w:ascii="Times New Roman" w:hAnsi="Times New Roman"/>
                <w:b/>
                <w:color w:val="000000"/>
                <w:sz w:val="24"/>
                <w:szCs w:val="24"/>
              </w:rPr>
              <w:t>Умения:</w:t>
            </w:r>
          </w:p>
        </w:tc>
        <w:tc>
          <w:tcPr>
            <w:tcW w:w="4536" w:type="dxa"/>
          </w:tcPr>
          <w:p w:rsidR="009060F1" w:rsidRPr="002A4856" w:rsidRDefault="009060F1" w:rsidP="009060F1">
            <w:pPr>
              <w:spacing w:after="0"/>
              <w:jc w:val="center"/>
              <w:rPr>
                <w:rFonts w:ascii="Times New Roman" w:hAnsi="Times New Roman"/>
                <w:i/>
                <w:color w:val="000000"/>
                <w:sz w:val="24"/>
                <w:szCs w:val="24"/>
              </w:rPr>
            </w:pPr>
          </w:p>
        </w:tc>
        <w:tc>
          <w:tcPr>
            <w:tcW w:w="1525" w:type="dxa"/>
          </w:tcPr>
          <w:p w:rsidR="009060F1" w:rsidRPr="002A4856" w:rsidRDefault="009060F1" w:rsidP="009060F1">
            <w:pPr>
              <w:spacing w:after="0"/>
              <w:jc w:val="center"/>
              <w:rPr>
                <w:rFonts w:ascii="Times New Roman" w:hAnsi="Times New Roman"/>
                <w:i/>
                <w:color w:val="000000"/>
                <w:sz w:val="24"/>
                <w:szCs w:val="24"/>
              </w:rPr>
            </w:pPr>
          </w:p>
        </w:tc>
      </w:tr>
      <w:tr w:rsidR="009060F1" w:rsidRPr="002A4856" w:rsidTr="00161218">
        <w:tc>
          <w:tcPr>
            <w:tcW w:w="3510" w:type="dxa"/>
            <w:hideMark/>
          </w:tcPr>
          <w:p w:rsidR="009060F1" w:rsidRPr="002A4856" w:rsidRDefault="009060F1" w:rsidP="009060F1">
            <w:pPr>
              <w:spacing w:after="0"/>
              <w:ind w:firstLine="426"/>
              <w:jc w:val="both"/>
              <w:rPr>
                <w:rFonts w:ascii="Times New Roman" w:hAnsi="Times New Roman"/>
                <w:color w:val="000000"/>
                <w:sz w:val="24"/>
                <w:szCs w:val="24"/>
              </w:rPr>
            </w:pPr>
            <w:r w:rsidRPr="002A4856">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9060F1" w:rsidRPr="002A4856" w:rsidRDefault="009060F1" w:rsidP="009060F1">
            <w:pPr>
              <w:spacing w:after="0"/>
              <w:ind w:firstLine="426"/>
              <w:jc w:val="both"/>
              <w:rPr>
                <w:rFonts w:ascii="Times New Roman" w:hAnsi="Times New Roman"/>
                <w:color w:val="000000"/>
                <w:sz w:val="24"/>
                <w:szCs w:val="24"/>
              </w:rPr>
            </w:pPr>
            <w:r w:rsidRPr="002A4856">
              <w:rPr>
                <w:rFonts w:ascii="Times New Roman" w:hAnsi="Times New Roman"/>
                <w:color w:val="000000"/>
                <w:sz w:val="24"/>
                <w:szCs w:val="24"/>
              </w:rPr>
              <w:t>применять рациональные приемы двигательных функций в профессиональной деятельности;</w:t>
            </w:r>
          </w:p>
          <w:p w:rsidR="009060F1" w:rsidRPr="002A4856" w:rsidRDefault="009060F1" w:rsidP="009060F1">
            <w:pPr>
              <w:spacing w:after="0"/>
              <w:ind w:firstLine="426"/>
              <w:rPr>
                <w:rFonts w:ascii="Times New Roman" w:hAnsi="Times New Roman"/>
                <w:color w:val="000000"/>
                <w:sz w:val="24"/>
                <w:szCs w:val="24"/>
              </w:rPr>
            </w:pPr>
            <w:r w:rsidRPr="002A4856">
              <w:rPr>
                <w:rFonts w:ascii="Times New Roman" w:hAnsi="Times New Roman"/>
                <w:color w:val="000000"/>
                <w:sz w:val="24"/>
                <w:szCs w:val="24"/>
              </w:rPr>
              <w:t xml:space="preserve">пользоваться средствами профилактики перенапряжения характерными для данной профессии </w:t>
            </w:r>
          </w:p>
        </w:tc>
        <w:tc>
          <w:tcPr>
            <w:tcW w:w="4536" w:type="dxa"/>
            <w:hideMark/>
          </w:tcPr>
          <w:p w:rsidR="009060F1" w:rsidRPr="002A4856" w:rsidRDefault="009060F1" w:rsidP="009060F1">
            <w:pPr>
              <w:widowControl w:val="0"/>
              <w:autoSpaceDE w:val="0"/>
              <w:autoSpaceDN w:val="0"/>
              <w:adjustRightInd w:val="0"/>
              <w:spacing w:after="0"/>
              <w:ind w:left="71" w:firstLine="283"/>
              <w:jc w:val="both"/>
              <w:rPr>
                <w:rFonts w:ascii="Times New Roman" w:hAnsi="Times New Roman"/>
                <w:color w:val="000000"/>
                <w:sz w:val="24"/>
                <w:szCs w:val="24"/>
              </w:rPr>
            </w:pPr>
            <w:r w:rsidRPr="002A4856">
              <w:rPr>
                <w:rFonts w:ascii="Times New Roman" w:hAnsi="Times New Roman"/>
                <w:color w:val="000000"/>
                <w:spacing w:val="-6"/>
                <w:sz w:val="24"/>
                <w:szCs w:val="24"/>
              </w:rPr>
              <w:t>выполнение упражнений, способствующих развитию группы мышц участвующих в трудовой деятельности;</w:t>
            </w:r>
          </w:p>
          <w:p w:rsidR="009060F1" w:rsidRPr="002A4856" w:rsidRDefault="009060F1" w:rsidP="009060F1">
            <w:pPr>
              <w:widowControl w:val="0"/>
              <w:autoSpaceDE w:val="0"/>
              <w:autoSpaceDN w:val="0"/>
              <w:adjustRightInd w:val="0"/>
              <w:spacing w:after="0"/>
              <w:ind w:left="71" w:firstLine="283"/>
              <w:jc w:val="both"/>
              <w:rPr>
                <w:rFonts w:ascii="Times New Roman" w:eastAsiaTheme="minorEastAsia" w:hAnsi="Times New Roman"/>
                <w:b/>
                <w:color w:val="000000"/>
                <w:sz w:val="24"/>
                <w:szCs w:val="24"/>
              </w:rPr>
            </w:pPr>
            <w:r w:rsidRPr="002A4856">
              <w:rPr>
                <w:rFonts w:ascii="Times New Roman" w:hAnsi="Times New Roman"/>
                <w:color w:val="000000"/>
                <w:spacing w:val="-6"/>
                <w:sz w:val="24"/>
                <w:szCs w:val="24"/>
              </w:rPr>
              <w:t>с</w:t>
            </w:r>
            <w:r w:rsidRPr="002A4856">
              <w:rPr>
                <w:rFonts w:ascii="Times New Roman" w:hAnsi="Times New Roman"/>
                <w:color w:val="000000"/>
                <w:sz w:val="24"/>
                <w:szCs w:val="24"/>
              </w:rPr>
              <w:t>охранение и укрепление здоровья посредством использования средств физической культуры;</w:t>
            </w:r>
          </w:p>
          <w:p w:rsidR="009060F1" w:rsidRPr="002A4856" w:rsidRDefault="009060F1" w:rsidP="009060F1">
            <w:pPr>
              <w:widowControl w:val="0"/>
              <w:autoSpaceDE w:val="0"/>
              <w:autoSpaceDN w:val="0"/>
              <w:adjustRightInd w:val="0"/>
              <w:spacing w:after="0"/>
              <w:ind w:left="71" w:firstLine="283"/>
              <w:jc w:val="both"/>
              <w:rPr>
                <w:rFonts w:ascii="Times New Roman" w:hAnsi="Times New Roman"/>
                <w:b/>
                <w:color w:val="000000"/>
                <w:sz w:val="24"/>
                <w:szCs w:val="24"/>
              </w:rPr>
            </w:pPr>
            <w:r w:rsidRPr="002A4856">
              <w:rPr>
                <w:rFonts w:ascii="Times New Roman" w:hAnsi="Times New Roman"/>
                <w:color w:val="000000"/>
                <w:sz w:val="24"/>
                <w:szCs w:val="24"/>
              </w:rPr>
              <w:t>поддержание уровня физической подготовленности для успешной реализации профессиональной деятельности</w:t>
            </w:r>
          </w:p>
        </w:tc>
        <w:tc>
          <w:tcPr>
            <w:tcW w:w="1525" w:type="dxa"/>
            <w:hideMark/>
          </w:tcPr>
          <w:p w:rsidR="009060F1" w:rsidRPr="002A4856" w:rsidRDefault="009060F1" w:rsidP="009060F1">
            <w:pPr>
              <w:keepNext/>
              <w:autoSpaceDE w:val="0"/>
              <w:autoSpaceDN w:val="0"/>
              <w:spacing w:after="0"/>
              <w:jc w:val="both"/>
              <w:outlineLvl w:val="0"/>
              <w:rPr>
                <w:rFonts w:ascii="Times New Roman" w:hAnsi="Times New Roman"/>
                <w:bCs/>
                <w:caps/>
                <w:color w:val="000000"/>
                <w:spacing w:val="-14"/>
                <w:sz w:val="24"/>
                <w:szCs w:val="24"/>
              </w:rPr>
            </w:pPr>
            <w:r w:rsidRPr="002A4856">
              <w:rPr>
                <w:rFonts w:ascii="Times New Roman" w:hAnsi="Times New Roman"/>
                <w:bCs/>
                <w:color w:val="000000"/>
                <w:spacing w:val="-14"/>
                <w:sz w:val="24"/>
                <w:szCs w:val="24"/>
              </w:rPr>
              <w:t>Оценка результатов выполнения практической работы</w:t>
            </w:r>
          </w:p>
        </w:tc>
      </w:tr>
      <w:tr w:rsidR="009060F1" w:rsidRPr="002A4856" w:rsidTr="00161218">
        <w:tc>
          <w:tcPr>
            <w:tcW w:w="3510" w:type="dxa"/>
            <w:hideMark/>
          </w:tcPr>
          <w:p w:rsidR="009060F1" w:rsidRPr="002A4856" w:rsidRDefault="009060F1" w:rsidP="009060F1">
            <w:pPr>
              <w:spacing w:after="0"/>
              <w:jc w:val="both"/>
              <w:rPr>
                <w:rFonts w:ascii="Times New Roman" w:hAnsi="Times New Roman"/>
                <w:b/>
                <w:color w:val="000000"/>
                <w:sz w:val="24"/>
                <w:szCs w:val="24"/>
              </w:rPr>
            </w:pPr>
            <w:r w:rsidRPr="002A4856">
              <w:rPr>
                <w:rFonts w:ascii="Times New Roman" w:hAnsi="Times New Roman"/>
                <w:b/>
                <w:color w:val="000000"/>
                <w:sz w:val="24"/>
                <w:szCs w:val="24"/>
              </w:rPr>
              <w:t xml:space="preserve">Знания </w:t>
            </w:r>
          </w:p>
        </w:tc>
        <w:tc>
          <w:tcPr>
            <w:tcW w:w="4536" w:type="dxa"/>
          </w:tcPr>
          <w:p w:rsidR="009060F1" w:rsidRPr="002A4856" w:rsidRDefault="009060F1" w:rsidP="009060F1">
            <w:pPr>
              <w:widowControl w:val="0"/>
              <w:autoSpaceDE w:val="0"/>
              <w:autoSpaceDN w:val="0"/>
              <w:adjustRightInd w:val="0"/>
              <w:spacing w:after="0"/>
              <w:jc w:val="both"/>
              <w:rPr>
                <w:rFonts w:ascii="Times New Roman" w:hAnsi="Times New Roman"/>
                <w:color w:val="000000"/>
                <w:spacing w:val="-6"/>
                <w:sz w:val="24"/>
                <w:szCs w:val="24"/>
              </w:rPr>
            </w:pPr>
          </w:p>
        </w:tc>
        <w:tc>
          <w:tcPr>
            <w:tcW w:w="1525" w:type="dxa"/>
          </w:tcPr>
          <w:p w:rsidR="009060F1" w:rsidRPr="002A4856" w:rsidRDefault="009060F1" w:rsidP="009060F1">
            <w:pPr>
              <w:keepNext/>
              <w:autoSpaceDE w:val="0"/>
              <w:autoSpaceDN w:val="0"/>
              <w:spacing w:after="0"/>
              <w:jc w:val="center"/>
              <w:outlineLvl w:val="0"/>
              <w:rPr>
                <w:rFonts w:ascii="Times New Roman" w:hAnsi="Times New Roman"/>
                <w:b/>
                <w:bCs/>
                <w:caps/>
                <w:color w:val="000000"/>
                <w:spacing w:val="-14"/>
                <w:sz w:val="24"/>
                <w:szCs w:val="24"/>
              </w:rPr>
            </w:pPr>
          </w:p>
        </w:tc>
      </w:tr>
      <w:tr w:rsidR="009060F1" w:rsidRPr="002A4856" w:rsidTr="00161218">
        <w:trPr>
          <w:trHeight w:val="982"/>
        </w:trPr>
        <w:tc>
          <w:tcPr>
            <w:tcW w:w="3510" w:type="dxa"/>
            <w:hideMark/>
          </w:tcPr>
          <w:p w:rsidR="009060F1" w:rsidRPr="002A4856" w:rsidRDefault="009060F1" w:rsidP="009060F1">
            <w:pPr>
              <w:spacing w:after="0"/>
              <w:ind w:firstLine="426"/>
              <w:jc w:val="both"/>
              <w:rPr>
                <w:rFonts w:ascii="Times New Roman" w:hAnsi="Times New Roman"/>
                <w:color w:val="000000"/>
                <w:sz w:val="24"/>
                <w:szCs w:val="24"/>
              </w:rPr>
            </w:pPr>
            <w:r w:rsidRPr="002A4856">
              <w:rPr>
                <w:rFonts w:ascii="Times New Roman" w:hAnsi="Times New Roman"/>
                <w:color w:val="000000"/>
                <w:sz w:val="24"/>
                <w:szCs w:val="24"/>
              </w:rPr>
              <w:t>роль физической культуры в общекультурном, профессиональном и социальном развитии человека;</w:t>
            </w:r>
          </w:p>
          <w:p w:rsidR="009060F1" w:rsidRPr="002A4856" w:rsidRDefault="009060F1" w:rsidP="009060F1">
            <w:pPr>
              <w:spacing w:after="0"/>
              <w:ind w:firstLine="426"/>
              <w:jc w:val="both"/>
              <w:rPr>
                <w:rFonts w:ascii="Times New Roman" w:hAnsi="Times New Roman"/>
                <w:color w:val="000000"/>
                <w:sz w:val="24"/>
                <w:szCs w:val="24"/>
              </w:rPr>
            </w:pPr>
            <w:r w:rsidRPr="002A4856">
              <w:rPr>
                <w:rFonts w:ascii="Times New Roman" w:hAnsi="Times New Roman"/>
                <w:color w:val="000000"/>
                <w:sz w:val="24"/>
                <w:szCs w:val="24"/>
              </w:rPr>
              <w:t>основы здорового образа жизни;</w:t>
            </w:r>
          </w:p>
          <w:p w:rsidR="009060F1" w:rsidRPr="002A4856" w:rsidRDefault="009060F1" w:rsidP="009060F1">
            <w:pPr>
              <w:spacing w:after="0"/>
              <w:ind w:firstLine="426"/>
              <w:jc w:val="both"/>
              <w:rPr>
                <w:rFonts w:ascii="Times New Roman" w:hAnsi="Times New Roman"/>
                <w:color w:val="000000"/>
                <w:sz w:val="24"/>
                <w:szCs w:val="24"/>
              </w:rPr>
            </w:pPr>
            <w:r w:rsidRPr="002A4856">
              <w:rPr>
                <w:rFonts w:ascii="Times New Roman" w:hAnsi="Times New Roman"/>
                <w:color w:val="000000"/>
                <w:sz w:val="24"/>
                <w:szCs w:val="24"/>
              </w:rPr>
              <w:t>средства профилактики перенапряжения</w:t>
            </w:r>
          </w:p>
        </w:tc>
        <w:tc>
          <w:tcPr>
            <w:tcW w:w="4536" w:type="dxa"/>
            <w:hideMark/>
          </w:tcPr>
          <w:p w:rsidR="009060F1" w:rsidRPr="002A4856" w:rsidRDefault="009060F1" w:rsidP="009060F1">
            <w:pPr>
              <w:widowControl w:val="0"/>
              <w:autoSpaceDE w:val="0"/>
              <w:autoSpaceDN w:val="0"/>
              <w:adjustRightInd w:val="0"/>
              <w:spacing w:after="0"/>
              <w:ind w:firstLine="318"/>
              <w:jc w:val="both"/>
              <w:rPr>
                <w:rFonts w:ascii="Times New Roman" w:hAnsi="Times New Roman"/>
                <w:b/>
                <w:color w:val="000000"/>
                <w:sz w:val="24"/>
                <w:szCs w:val="24"/>
              </w:rPr>
            </w:pPr>
            <w:r w:rsidRPr="002A4856">
              <w:rPr>
                <w:rFonts w:ascii="Times New Roman" w:hAnsi="Times New Roman"/>
                <w:color w:val="000000"/>
                <w:sz w:val="24"/>
                <w:szCs w:val="24"/>
              </w:rPr>
              <w:t xml:space="preserve">перечисление </w:t>
            </w:r>
            <w:r w:rsidRPr="002A4856">
              <w:rPr>
                <w:rFonts w:ascii="Times New Roman" w:hAnsi="Times New Roman"/>
                <w:color w:val="000000"/>
                <w:spacing w:val="-10"/>
                <w:sz w:val="24"/>
                <w:szCs w:val="24"/>
              </w:rPr>
              <w:t>физических упражнений, направленных на развитие и совершенствование профессионально важных физических качеств и двигательных навыков;</w:t>
            </w:r>
          </w:p>
          <w:p w:rsidR="009060F1" w:rsidRPr="002A4856" w:rsidRDefault="009060F1" w:rsidP="009060F1">
            <w:pPr>
              <w:spacing w:after="0"/>
              <w:ind w:firstLine="318"/>
              <w:jc w:val="both"/>
              <w:rPr>
                <w:rFonts w:ascii="Times New Roman" w:hAnsi="Times New Roman"/>
                <w:b/>
                <w:color w:val="000000"/>
                <w:spacing w:val="-16"/>
                <w:sz w:val="24"/>
                <w:szCs w:val="24"/>
              </w:rPr>
            </w:pPr>
            <w:r w:rsidRPr="002A4856">
              <w:rPr>
                <w:rFonts w:ascii="Times New Roman" w:hAnsi="Times New Roman"/>
                <w:color w:val="000000"/>
                <w:spacing w:val="-16"/>
                <w:sz w:val="24"/>
                <w:szCs w:val="24"/>
              </w:rPr>
              <w:t>перечисление критериев здоровья человека;</w:t>
            </w:r>
          </w:p>
          <w:p w:rsidR="009060F1" w:rsidRPr="002A4856" w:rsidRDefault="009060F1" w:rsidP="009060F1">
            <w:pPr>
              <w:widowControl w:val="0"/>
              <w:autoSpaceDE w:val="0"/>
              <w:autoSpaceDN w:val="0"/>
              <w:adjustRightInd w:val="0"/>
              <w:spacing w:after="0"/>
              <w:ind w:firstLine="318"/>
              <w:jc w:val="both"/>
              <w:rPr>
                <w:rFonts w:ascii="Times New Roman" w:hAnsi="Times New Roman"/>
                <w:color w:val="000000"/>
                <w:sz w:val="24"/>
                <w:szCs w:val="24"/>
              </w:rPr>
            </w:pPr>
            <w:r w:rsidRPr="002A4856">
              <w:rPr>
                <w:rFonts w:ascii="Times New Roman" w:hAnsi="Times New Roman"/>
                <w:color w:val="000000"/>
                <w:sz w:val="24"/>
                <w:szCs w:val="24"/>
              </w:rPr>
              <w:t>перечисление</w:t>
            </w:r>
            <w:r w:rsidRPr="002A4856">
              <w:rPr>
                <w:rFonts w:ascii="Times New Roman" w:hAnsi="Times New Roman"/>
                <w:color w:val="000000"/>
                <w:spacing w:val="-14"/>
                <w:sz w:val="24"/>
                <w:szCs w:val="24"/>
              </w:rPr>
              <w:t xml:space="preserve"> форм и методов совершенствования психофизиологических функций организма необходимых для успешного освоения профессии;</w:t>
            </w:r>
          </w:p>
        </w:tc>
        <w:tc>
          <w:tcPr>
            <w:tcW w:w="1525" w:type="dxa"/>
            <w:hideMark/>
          </w:tcPr>
          <w:p w:rsidR="009060F1" w:rsidRPr="002A4856" w:rsidRDefault="009060F1" w:rsidP="009060F1">
            <w:pPr>
              <w:keepNext/>
              <w:autoSpaceDE w:val="0"/>
              <w:autoSpaceDN w:val="0"/>
              <w:spacing w:after="0"/>
              <w:jc w:val="both"/>
              <w:outlineLvl w:val="0"/>
              <w:rPr>
                <w:rFonts w:ascii="Times New Roman" w:hAnsi="Times New Roman"/>
                <w:bCs/>
                <w:caps/>
                <w:color w:val="000000"/>
                <w:spacing w:val="-14"/>
                <w:sz w:val="24"/>
                <w:szCs w:val="24"/>
              </w:rPr>
            </w:pPr>
            <w:r w:rsidRPr="002A4856">
              <w:rPr>
                <w:rFonts w:ascii="Times New Roman" w:hAnsi="Times New Roman"/>
                <w:bCs/>
                <w:color w:val="000000"/>
                <w:spacing w:val="-14"/>
                <w:sz w:val="24"/>
                <w:szCs w:val="24"/>
              </w:rPr>
              <w:t>Тестирование</w:t>
            </w:r>
          </w:p>
        </w:tc>
      </w:tr>
    </w:tbl>
    <w:p w:rsidR="009060F1" w:rsidRPr="002A4856" w:rsidRDefault="00766F3F" w:rsidP="00161218">
      <w:pPr>
        <w:jc w:val="right"/>
        <w:rPr>
          <w:rFonts w:ascii="Times New Roman" w:hAnsi="Times New Roman"/>
          <w:b/>
          <w:i/>
        </w:rPr>
      </w:pPr>
      <w:r w:rsidRPr="002A4856">
        <w:rPr>
          <w:rFonts w:ascii="Times New Roman" w:eastAsiaTheme="minorEastAsia" w:hAnsi="Times New Roman"/>
          <w:color w:val="000000"/>
          <w:sz w:val="24"/>
          <w:szCs w:val="24"/>
        </w:rPr>
        <w:br w:type="page"/>
      </w:r>
      <w:r w:rsidR="009060F1" w:rsidRPr="002A4856">
        <w:rPr>
          <w:rFonts w:ascii="Times New Roman" w:hAnsi="Times New Roman"/>
          <w:b/>
          <w:i/>
        </w:rPr>
        <w:lastRenderedPageBreak/>
        <w:t xml:space="preserve">Приложение </w:t>
      </w:r>
      <w:r w:rsidR="009060F1" w:rsidRPr="002A4856">
        <w:rPr>
          <w:rFonts w:ascii="Times New Roman" w:hAnsi="Times New Roman"/>
          <w:b/>
          <w:i/>
          <w:lang w:val="en-US"/>
        </w:rPr>
        <w:t>II</w:t>
      </w:r>
      <w:r w:rsidR="009060F1" w:rsidRPr="002A4856">
        <w:rPr>
          <w:rFonts w:ascii="Times New Roman" w:hAnsi="Times New Roman"/>
          <w:b/>
          <w:i/>
        </w:rPr>
        <w:t>.</w:t>
      </w:r>
      <w:r w:rsidR="00161218" w:rsidRPr="002A4856">
        <w:rPr>
          <w:rFonts w:ascii="Times New Roman" w:hAnsi="Times New Roman"/>
          <w:b/>
          <w:i/>
        </w:rPr>
        <w:t>8</w:t>
      </w:r>
    </w:p>
    <w:p w:rsidR="009060F1" w:rsidRPr="002A4856" w:rsidRDefault="009060F1" w:rsidP="009060F1">
      <w:pPr>
        <w:spacing w:after="0" w:line="240" w:lineRule="auto"/>
        <w:jc w:val="right"/>
        <w:rPr>
          <w:rFonts w:ascii="Times New Roman" w:hAnsi="Times New Roman"/>
          <w:i/>
          <w:u w:val="single"/>
        </w:rPr>
      </w:pPr>
      <w:r w:rsidRPr="002A4856">
        <w:rPr>
          <w:rFonts w:ascii="Times New Roman" w:hAnsi="Times New Roman"/>
          <w:b/>
          <w:i/>
        </w:rPr>
        <w:t>к О</w:t>
      </w:r>
      <w:r w:rsidR="00C00EED" w:rsidRPr="002A4856">
        <w:rPr>
          <w:rFonts w:ascii="Times New Roman" w:hAnsi="Times New Roman"/>
          <w:b/>
          <w:i/>
        </w:rPr>
        <w:t>П</w:t>
      </w:r>
      <w:r w:rsidRPr="002A4856">
        <w:rPr>
          <w:rFonts w:ascii="Times New Roman" w:hAnsi="Times New Roman"/>
          <w:b/>
          <w:i/>
        </w:rPr>
        <w:t xml:space="preserve">ОП по профессии </w:t>
      </w:r>
      <w:r w:rsidRPr="002A4856">
        <w:rPr>
          <w:rFonts w:ascii="Times New Roman" w:hAnsi="Times New Roman"/>
          <w:i/>
          <w:u w:val="single"/>
        </w:rPr>
        <w:t>15.01.33 Токарь на станках</w:t>
      </w:r>
    </w:p>
    <w:p w:rsidR="009060F1" w:rsidRPr="002A4856" w:rsidRDefault="009060F1" w:rsidP="009060F1">
      <w:pPr>
        <w:jc w:val="right"/>
        <w:rPr>
          <w:rFonts w:ascii="Times New Roman" w:hAnsi="Times New Roman"/>
          <w:i/>
          <w:vertAlign w:val="superscript"/>
        </w:rPr>
      </w:pPr>
      <w:r w:rsidRPr="002A4856">
        <w:rPr>
          <w:rFonts w:ascii="Times New Roman" w:hAnsi="Times New Roman"/>
          <w:i/>
          <w:u w:val="single"/>
        </w:rPr>
        <w:t xml:space="preserve"> с числовым программным управлением</w:t>
      </w: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sz w:val="24"/>
          <w:szCs w:val="24"/>
        </w:rPr>
      </w:pPr>
      <w:r w:rsidRPr="002A4856">
        <w:rPr>
          <w:rFonts w:ascii="Times New Roman" w:hAnsi="Times New Roman"/>
          <w:b/>
          <w:sz w:val="24"/>
          <w:szCs w:val="24"/>
        </w:rPr>
        <w:t>РАБОЧАЯ ПРОГРАММА УЧЕБНОЙ ДИСЦИПЛИНЫ</w:t>
      </w:r>
    </w:p>
    <w:p w:rsidR="009060F1" w:rsidRPr="002A4856" w:rsidRDefault="00B0574C" w:rsidP="009060F1">
      <w:pPr>
        <w:jc w:val="center"/>
        <w:rPr>
          <w:rFonts w:ascii="Times New Roman" w:hAnsi="Times New Roman"/>
          <w:b/>
          <w:sz w:val="24"/>
          <w:szCs w:val="24"/>
        </w:rPr>
      </w:pPr>
      <w:r w:rsidRPr="002A4856">
        <w:rPr>
          <w:rFonts w:ascii="Times New Roman" w:hAnsi="Times New Roman"/>
          <w:b/>
          <w:sz w:val="24"/>
          <w:szCs w:val="24"/>
        </w:rPr>
        <w:t>«ОП.04 ИНОСТРАННЫЙ ЯЗЫК В ПРОФЕССИОНАЛЬНОЙ ДЕЯТЕЛЬНОСТИ»</w:t>
      </w: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jc w:val="cente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rPr>
          <w:rFonts w:ascii="Times New Roman" w:hAnsi="Times New Roman"/>
          <w:b/>
          <w:i/>
        </w:rPr>
      </w:pPr>
    </w:p>
    <w:p w:rsidR="009060F1" w:rsidRPr="002A4856" w:rsidRDefault="009060F1" w:rsidP="009060F1">
      <w:pPr>
        <w:jc w:val="center"/>
        <w:rPr>
          <w:rFonts w:ascii="Times New Roman" w:hAnsi="Times New Roman"/>
          <w:b/>
          <w:bCs/>
          <w:i/>
        </w:rPr>
      </w:pPr>
      <w:r w:rsidRPr="002A4856">
        <w:rPr>
          <w:rFonts w:ascii="Times New Roman" w:hAnsi="Times New Roman"/>
          <w:b/>
          <w:bCs/>
          <w:i/>
        </w:rPr>
        <w:t>201</w:t>
      </w:r>
      <w:r w:rsidR="00B0574C" w:rsidRPr="002A4856">
        <w:rPr>
          <w:rFonts w:ascii="Times New Roman" w:hAnsi="Times New Roman"/>
          <w:b/>
          <w:bCs/>
          <w:i/>
        </w:rPr>
        <w:t>8</w:t>
      </w:r>
      <w:r w:rsidRPr="002A4856">
        <w:rPr>
          <w:rFonts w:ascii="Times New Roman" w:hAnsi="Times New Roman"/>
          <w:b/>
          <w:bCs/>
          <w:i/>
        </w:rPr>
        <w:t xml:space="preserve"> г.</w:t>
      </w:r>
    </w:p>
    <w:p w:rsidR="009060F1" w:rsidRPr="002A4856" w:rsidRDefault="009060F1" w:rsidP="009060F1">
      <w:pPr>
        <w:jc w:val="center"/>
        <w:rPr>
          <w:rFonts w:ascii="Times New Roman" w:hAnsi="Times New Roman"/>
          <w:b/>
          <w:i/>
        </w:rPr>
        <w:sectPr w:rsidR="009060F1" w:rsidRPr="002A4856" w:rsidSect="009060F1">
          <w:pgSz w:w="11906" w:h="16838"/>
          <w:pgMar w:top="1134" w:right="850" w:bottom="284" w:left="1701" w:header="708" w:footer="708" w:gutter="0"/>
          <w:cols w:space="720"/>
          <w:docGrid w:linePitch="299"/>
        </w:sectPr>
      </w:pPr>
    </w:p>
    <w:p w:rsidR="00B0574C" w:rsidRPr="002A4856" w:rsidRDefault="00B0574C" w:rsidP="00B8202F">
      <w:pPr>
        <w:pStyle w:val="ad"/>
        <w:numPr>
          <w:ilvl w:val="3"/>
          <w:numId w:val="26"/>
        </w:numPr>
        <w:ind w:left="0" w:firstLine="0"/>
        <w:jc w:val="center"/>
        <w:rPr>
          <w:b/>
        </w:rPr>
      </w:pPr>
      <w:r w:rsidRPr="002A4856">
        <w:rPr>
          <w:b/>
        </w:rPr>
        <w:lastRenderedPageBreak/>
        <w:t xml:space="preserve">ОБЩАЯ ХАРАКТЕРИСТИКА ПРИМЕРНОЙ РАБОЧЕЙПРОГРАММЫ УЧЕБНОЙ ДИСЦИПЛИНЫ  </w:t>
      </w:r>
    </w:p>
    <w:p w:rsidR="00B0574C" w:rsidRPr="002A4856" w:rsidRDefault="00B0574C" w:rsidP="00B0574C">
      <w:pPr>
        <w:pStyle w:val="ad"/>
        <w:ind w:left="0"/>
        <w:jc w:val="center"/>
        <w:rPr>
          <w:b/>
          <w:u w:val="single"/>
        </w:rPr>
      </w:pPr>
      <w:r w:rsidRPr="002A4856">
        <w:rPr>
          <w:b/>
          <w:u w:val="single"/>
        </w:rPr>
        <w:t>ОП.</w:t>
      </w:r>
      <w:r w:rsidR="00F75F90" w:rsidRPr="002A4856">
        <w:rPr>
          <w:b/>
        </w:rPr>
        <w:t xml:space="preserve"> 04 ИНОСТРАННЫЙ ЯЗЫК В ПРОФЕССИОНАЛЬНОЙ ДЕЯТЕЛЬНОСТИ</w:t>
      </w:r>
    </w:p>
    <w:p w:rsidR="00B0574C" w:rsidRPr="002A4856" w:rsidRDefault="00B0574C" w:rsidP="00B0574C">
      <w:pPr>
        <w:suppressAutoHyphens/>
        <w:spacing w:after="0"/>
        <w:rPr>
          <w:rFonts w:ascii="Times New Roman" w:hAnsi="Times New Roman"/>
          <w:i/>
        </w:rPr>
      </w:pPr>
    </w:p>
    <w:p w:rsidR="00B0574C" w:rsidRPr="002A4856" w:rsidRDefault="00B0574C" w:rsidP="00B0574C">
      <w:pPr>
        <w:suppressAutoHyphens/>
        <w:spacing w:after="0"/>
        <w:rPr>
          <w:rFonts w:ascii="Times New Roman" w:hAnsi="Times New Roman"/>
          <w:b/>
          <w:sz w:val="24"/>
          <w:szCs w:val="24"/>
        </w:rPr>
      </w:pPr>
      <w:r w:rsidRPr="002A485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2A4856">
        <w:rPr>
          <w:rFonts w:ascii="Times New Roman" w:hAnsi="Times New Roman"/>
          <w:sz w:val="24"/>
          <w:szCs w:val="24"/>
        </w:rPr>
        <w:t>дисциплина входит в общепрофессиональный цикл  (П.00)</w:t>
      </w:r>
    </w:p>
    <w:p w:rsidR="00B0574C" w:rsidRPr="002A4856" w:rsidRDefault="00B0574C" w:rsidP="00B0574C">
      <w:pPr>
        <w:suppressAutoHyphens/>
        <w:spacing w:after="0"/>
        <w:rPr>
          <w:rFonts w:ascii="Times New Roman" w:hAnsi="Times New Roman"/>
          <w:b/>
          <w:sz w:val="24"/>
          <w:szCs w:val="24"/>
        </w:rPr>
      </w:pPr>
      <w:r w:rsidRPr="002A4856">
        <w:rPr>
          <w:rFonts w:ascii="Times New Roman" w:hAnsi="Times New Roman"/>
          <w:b/>
          <w:sz w:val="24"/>
          <w:szCs w:val="24"/>
        </w:rPr>
        <w:t>1.2. Цель и планируемые результаты освоения дисциплины:</w:t>
      </w:r>
    </w:p>
    <w:p w:rsidR="00B0574C" w:rsidRPr="002A4856" w:rsidRDefault="00B0574C" w:rsidP="00B0574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3470"/>
      </w:tblGrid>
      <w:tr w:rsidR="00B0574C" w:rsidRPr="002A4856" w:rsidTr="00B0574C">
        <w:trPr>
          <w:trHeight w:val="649"/>
        </w:trPr>
        <w:tc>
          <w:tcPr>
            <w:tcW w:w="2235" w:type="dxa"/>
            <w:hideMark/>
          </w:tcPr>
          <w:p w:rsidR="00B0574C" w:rsidRPr="002A4856" w:rsidRDefault="00B0574C" w:rsidP="00B0574C">
            <w:pPr>
              <w:suppressAutoHyphens/>
              <w:spacing w:after="0"/>
              <w:jc w:val="center"/>
              <w:rPr>
                <w:rFonts w:ascii="Times New Roman" w:hAnsi="Times New Roman"/>
                <w:sz w:val="24"/>
                <w:szCs w:val="24"/>
              </w:rPr>
            </w:pPr>
            <w:r w:rsidRPr="002A4856">
              <w:rPr>
                <w:rFonts w:ascii="Times New Roman" w:hAnsi="Times New Roman"/>
                <w:sz w:val="24"/>
                <w:szCs w:val="24"/>
              </w:rPr>
              <w:t xml:space="preserve">Код </w:t>
            </w:r>
          </w:p>
          <w:p w:rsidR="00B0574C" w:rsidRPr="002A4856" w:rsidRDefault="00B0574C" w:rsidP="00B0574C">
            <w:pPr>
              <w:suppressAutoHyphens/>
              <w:spacing w:after="0"/>
              <w:jc w:val="center"/>
              <w:rPr>
                <w:rFonts w:ascii="Times New Roman" w:hAnsi="Times New Roman"/>
                <w:sz w:val="24"/>
                <w:szCs w:val="24"/>
              </w:rPr>
            </w:pPr>
            <w:r w:rsidRPr="002A4856">
              <w:rPr>
                <w:rFonts w:ascii="Times New Roman" w:hAnsi="Times New Roman"/>
                <w:sz w:val="24"/>
                <w:szCs w:val="24"/>
              </w:rPr>
              <w:t xml:space="preserve">ПК, </w:t>
            </w:r>
            <w:proofErr w:type="gramStart"/>
            <w:r w:rsidRPr="002A4856">
              <w:rPr>
                <w:rFonts w:ascii="Times New Roman" w:hAnsi="Times New Roman"/>
                <w:sz w:val="24"/>
                <w:szCs w:val="24"/>
              </w:rPr>
              <w:t>ОК</w:t>
            </w:r>
            <w:proofErr w:type="gramEnd"/>
          </w:p>
        </w:tc>
        <w:tc>
          <w:tcPr>
            <w:tcW w:w="3543" w:type="dxa"/>
            <w:hideMark/>
          </w:tcPr>
          <w:p w:rsidR="00B0574C" w:rsidRPr="002A4856" w:rsidRDefault="00B0574C" w:rsidP="00B0574C">
            <w:pPr>
              <w:suppressAutoHyphens/>
              <w:spacing w:after="0"/>
              <w:ind w:firstLine="317"/>
              <w:jc w:val="center"/>
              <w:rPr>
                <w:rFonts w:ascii="Times New Roman" w:hAnsi="Times New Roman"/>
                <w:sz w:val="24"/>
                <w:szCs w:val="24"/>
              </w:rPr>
            </w:pPr>
            <w:r w:rsidRPr="002A4856">
              <w:rPr>
                <w:rFonts w:ascii="Times New Roman" w:hAnsi="Times New Roman"/>
                <w:sz w:val="24"/>
                <w:szCs w:val="24"/>
              </w:rPr>
              <w:t>Умения</w:t>
            </w:r>
          </w:p>
        </w:tc>
        <w:tc>
          <w:tcPr>
            <w:tcW w:w="3470" w:type="dxa"/>
            <w:hideMark/>
          </w:tcPr>
          <w:p w:rsidR="00B0574C" w:rsidRPr="002A4856" w:rsidRDefault="00B0574C" w:rsidP="00B0574C">
            <w:pPr>
              <w:suppressAutoHyphens/>
              <w:spacing w:after="0"/>
              <w:ind w:firstLine="318"/>
              <w:jc w:val="center"/>
              <w:rPr>
                <w:rFonts w:ascii="Times New Roman" w:hAnsi="Times New Roman"/>
                <w:sz w:val="24"/>
                <w:szCs w:val="24"/>
              </w:rPr>
            </w:pPr>
            <w:r w:rsidRPr="002A4856">
              <w:rPr>
                <w:rFonts w:ascii="Times New Roman" w:hAnsi="Times New Roman"/>
                <w:sz w:val="24"/>
                <w:szCs w:val="24"/>
              </w:rPr>
              <w:t>Знания</w:t>
            </w:r>
          </w:p>
        </w:tc>
      </w:tr>
      <w:tr w:rsidR="00B0574C" w:rsidRPr="002A4856" w:rsidTr="00B0574C">
        <w:trPr>
          <w:trHeight w:val="212"/>
        </w:trPr>
        <w:tc>
          <w:tcPr>
            <w:tcW w:w="2235" w:type="dxa"/>
          </w:tcPr>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w:t>
            </w:r>
            <w:proofErr w:type="gramStart"/>
            <w:r w:rsidRPr="002A4856">
              <w:rPr>
                <w:rFonts w:ascii="Times New Roman" w:hAnsi="Times New Roman"/>
                <w:sz w:val="24"/>
                <w:szCs w:val="24"/>
              </w:rPr>
              <w:t>1</w:t>
            </w:r>
            <w:proofErr w:type="gramEnd"/>
            <w:r w:rsidRPr="002A4856">
              <w:rPr>
                <w:rFonts w:ascii="Times New Roman" w:hAnsi="Times New Roman"/>
                <w:sz w:val="24"/>
                <w:szCs w:val="24"/>
              </w:rPr>
              <w:t>.1, ПК2.1,</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 3.1, ПК 4.1</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 5.1</w:t>
            </w:r>
          </w:p>
        </w:tc>
        <w:tc>
          <w:tcPr>
            <w:tcW w:w="3543" w:type="dxa"/>
          </w:tcPr>
          <w:p w:rsidR="00B0574C" w:rsidRPr="002A4856" w:rsidRDefault="00B0574C" w:rsidP="00B0574C">
            <w:pPr>
              <w:spacing w:after="0"/>
              <w:ind w:firstLine="317"/>
              <w:rPr>
                <w:rFonts w:ascii="Times New Roman" w:hAnsi="Times New Roman"/>
                <w:b/>
                <w:sz w:val="24"/>
                <w:szCs w:val="24"/>
              </w:rPr>
            </w:pPr>
            <w:r w:rsidRPr="002A4856">
              <w:rPr>
                <w:rFonts w:ascii="Times New Roman" w:hAnsi="Times New Roman"/>
                <w:sz w:val="24"/>
                <w:szCs w:val="24"/>
              </w:rPr>
              <w:t>применять профессионально-ориентированную лексику при возникновении сложностей во время обработки деталей на токарных станках с числовым программным управлением</w:t>
            </w:r>
          </w:p>
        </w:tc>
        <w:tc>
          <w:tcPr>
            <w:tcW w:w="3470" w:type="dxa"/>
          </w:tcPr>
          <w:p w:rsidR="00B0574C" w:rsidRPr="002A4856" w:rsidRDefault="00B0574C" w:rsidP="00B0574C">
            <w:pPr>
              <w:spacing w:after="0"/>
              <w:ind w:firstLine="318"/>
              <w:jc w:val="both"/>
              <w:rPr>
                <w:rFonts w:ascii="Times New Roman" w:hAnsi="Times New Roman"/>
                <w:iCs/>
                <w:sz w:val="24"/>
                <w:szCs w:val="24"/>
              </w:rPr>
            </w:pPr>
            <w:r w:rsidRPr="002A4856">
              <w:rPr>
                <w:rFonts w:ascii="Times New Roman" w:hAnsi="Times New Roman"/>
                <w:iCs/>
                <w:sz w:val="24"/>
                <w:szCs w:val="24"/>
              </w:rPr>
              <w:t xml:space="preserve">правила построения простых и сложных предложений на профессиональные темы; </w:t>
            </w:r>
          </w:p>
          <w:p w:rsidR="00B0574C" w:rsidRPr="002A4856" w:rsidRDefault="00B0574C" w:rsidP="00B0574C">
            <w:pPr>
              <w:spacing w:after="0"/>
              <w:ind w:firstLine="318"/>
              <w:rPr>
                <w:rFonts w:ascii="Times New Roman" w:hAnsi="Times New Roman"/>
                <w:iCs/>
                <w:sz w:val="24"/>
                <w:szCs w:val="24"/>
              </w:rPr>
            </w:pPr>
            <w:r w:rsidRPr="002A4856">
              <w:rPr>
                <w:rFonts w:ascii="Times New Roman" w:hAnsi="Times New Roman"/>
                <w:iCs/>
                <w:sz w:val="24"/>
                <w:szCs w:val="24"/>
              </w:rPr>
              <w:t xml:space="preserve">особенности произношения; </w:t>
            </w:r>
          </w:p>
          <w:p w:rsidR="00B0574C" w:rsidRPr="002A4856" w:rsidRDefault="00B0574C" w:rsidP="00B0574C">
            <w:pPr>
              <w:spacing w:after="0"/>
              <w:ind w:firstLine="318"/>
              <w:rPr>
                <w:rFonts w:ascii="Times New Roman" w:hAnsi="Times New Roman"/>
                <w:b/>
                <w:sz w:val="24"/>
                <w:szCs w:val="24"/>
              </w:rPr>
            </w:pPr>
          </w:p>
        </w:tc>
      </w:tr>
      <w:tr w:rsidR="00B0574C" w:rsidRPr="002A4856" w:rsidTr="00B0574C">
        <w:trPr>
          <w:trHeight w:val="212"/>
        </w:trPr>
        <w:tc>
          <w:tcPr>
            <w:tcW w:w="2235" w:type="dxa"/>
          </w:tcPr>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w:t>
            </w:r>
            <w:proofErr w:type="gramStart"/>
            <w:r w:rsidRPr="002A4856">
              <w:rPr>
                <w:rFonts w:ascii="Times New Roman" w:hAnsi="Times New Roman"/>
                <w:sz w:val="24"/>
                <w:szCs w:val="24"/>
              </w:rPr>
              <w:t>1</w:t>
            </w:r>
            <w:proofErr w:type="gramEnd"/>
            <w:r w:rsidRPr="002A4856">
              <w:rPr>
                <w:rFonts w:ascii="Times New Roman" w:hAnsi="Times New Roman"/>
                <w:sz w:val="24"/>
                <w:szCs w:val="24"/>
              </w:rPr>
              <w:t>.2, ПК2.2</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ПК3.2, ПК</w:t>
            </w:r>
            <w:proofErr w:type="gramStart"/>
            <w:r w:rsidRPr="002A4856">
              <w:rPr>
                <w:rFonts w:ascii="Times New Roman" w:hAnsi="Times New Roman"/>
                <w:sz w:val="24"/>
                <w:szCs w:val="24"/>
              </w:rPr>
              <w:t>4</w:t>
            </w:r>
            <w:proofErr w:type="gramEnd"/>
            <w:r w:rsidRPr="002A4856">
              <w:rPr>
                <w:rFonts w:ascii="Times New Roman" w:hAnsi="Times New Roman"/>
                <w:sz w:val="24"/>
                <w:szCs w:val="24"/>
              </w:rPr>
              <w:t>.2</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ПК5.2,ПК</w:t>
            </w:r>
            <w:proofErr w:type="gramStart"/>
            <w:r w:rsidRPr="002A4856">
              <w:rPr>
                <w:rFonts w:ascii="Times New Roman" w:hAnsi="Times New Roman"/>
                <w:sz w:val="24"/>
                <w:szCs w:val="24"/>
              </w:rPr>
              <w:t>1</w:t>
            </w:r>
            <w:proofErr w:type="gramEnd"/>
            <w:r w:rsidRPr="002A4856">
              <w:rPr>
                <w:rFonts w:ascii="Times New Roman" w:hAnsi="Times New Roman"/>
                <w:sz w:val="24"/>
                <w:szCs w:val="24"/>
              </w:rPr>
              <w:t>.3</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w:t>
            </w:r>
            <w:proofErr w:type="gramStart"/>
            <w:r w:rsidRPr="002A4856">
              <w:rPr>
                <w:rFonts w:ascii="Times New Roman" w:hAnsi="Times New Roman"/>
                <w:sz w:val="24"/>
                <w:szCs w:val="24"/>
              </w:rPr>
              <w:t>2</w:t>
            </w:r>
            <w:proofErr w:type="gramEnd"/>
            <w:r w:rsidRPr="002A4856">
              <w:rPr>
                <w:rFonts w:ascii="Times New Roman" w:hAnsi="Times New Roman"/>
                <w:sz w:val="24"/>
                <w:szCs w:val="24"/>
              </w:rPr>
              <w:t>.3, ПК3.3</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w:t>
            </w:r>
            <w:proofErr w:type="gramStart"/>
            <w:r w:rsidRPr="002A4856">
              <w:rPr>
                <w:rFonts w:ascii="Times New Roman" w:hAnsi="Times New Roman"/>
                <w:sz w:val="24"/>
                <w:szCs w:val="24"/>
              </w:rPr>
              <w:t>4</w:t>
            </w:r>
            <w:proofErr w:type="gramEnd"/>
            <w:r w:rsidRPr="002A4856">
              <w:rPr>
                <w:rFonts w:ascii="Times New Roman" w:hAnsi="Times New Roman"/>
                <w:sz w:val="24"/>
                <w:szCs w:val="24"/>
              </w:rPr>
              <w:t>.3, ПК5.3</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w:t>
            </w:r>
            <w:proofErr w:type="gramStart"/>
            <w:r w:rsidRPr="002A4856">
              <w:rPr>
                <w:rFonts w:ascii="Times New Roman" w:hAnsi="Times New Roman"/>
                <w:sz w:val="24"/>
                <w:szCs w:val="24"/>
              </w:rPr>
              <w:t>1</w:t>
            </w:r>
            <w:proofErr w:type="gramEnd"/>
            <w:r w:rsidRPr="002A4856">
              <w:rPr>
                <w:rFonts w:ascii="Times New Roman" w:hAnsi="Times New Roman"/>
                <w:sz w:val="24"/>
                <w:szCs w:val="24"/>
              </w:rPr>
              <w:t>.4, ПК2.4</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ПК3.4, ПК</w:t>
            </w:r>
            <w:proofErr w:type="gramStart"/>
            <w:r w:rsidRPr="002A4856">
              <w:rPr>
                <w:rFonts w:ascii="Times New Roman" w:hAnsi="Times New Roman"/>
                <w:sz w:val="24"/>
                <w:szCs w:val="24"/>
              </w:rPr>
              <w:t>4</w:t>
            </w:r>
            <w:proofErr w:type="gramEnd"/>
            <w:r w:rsidRPr="002A4856">
              <w:rPr>
                <w:rFonts w:ascii="Times New Roman" w:hAnsi="Times New Roman"/>
                <w:sz w:val="24"/>
                <w:szCs w:val="24"/>
              </w:rPr>
              <w:t>.4</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ПК5.4</w:t>
            </w:r>
          </w:p>
        </w:tc>
        <w:tc>
          <w:tcPr>
            <w:tcW w:w="3543" w:type="dxa"/>
          </w:tcPr>
          <w:p w:rsidR="00B0574C" w:rsidRPr="002A4856" w:rsidRDefault="00B0574C" w:rsidP="00B0574C">
            <w:pPr>
              <w:spacing w:after="0"/>
              <w:ind w:firstLine="317"/>
              <w:rPr>
                <w:rFonts w:ascii="Times New Roman" w:hAnsi="Times New Roman"/>
                <w:sz w:val="24"/>
                <w:szCs w:val="24"/>
              </w:rPr>
            </w:pPr>
            <w:r w:rsidRPr="002A4856">
              <w:rPr>
                <w:rFonts w:ascii="Times New Roman" w:hAnsi="Times New Roman"/>
                <w:sz w:val="24"/>
                <w:szCs w:val="24"/>
              </w:rPr>
              <w:t xml:space="preserve">читать чертежи и техническую документацию согласно стандартам </w:t>
            </w:r>
            <w:r w:rsidRPr="002A4856">
              <w:rPr>
                <w:rFonts w:ascii="Times New Roman" w:hAnsi="Times New Roman"/>
                <w:sz w:val="24"/>
                <w:szCs w:val="24"/>
                <w:lang w:val="en-US"/>
              </w:rPr>
              <w:t>ISO</w:t>
            </w:r>
          </w:p>
        </w:tc>
        <w:tc>
          <w:tcPr>
            <w:tcW w:w="3470" w:type="dxa"/>
          </w:tcPr>
          <w:p w:rsidR="00B0574C" w:rsidRPr="002A4856" w:rsidRDefault="00B0574C" w:rsidP="00B0574C">
            <w:pPr>
              <w:spacing w:after="0"/>
              <w:ind w:firstLine="318"/>
              <w:rPr>
                <w:rFonts w:ascii="Times New Roman" w:hAnsi="Times New Roman"/>
                <w:sz w:val="24"/>
                <w:szCs w:val="24"/>
              </w:rPr>
            </w:pPr>
            <w:r w:rsidRPr="002A4856">
              <w:rPr>
                <w:rFonts w:ascii="Times New Roman" w:hAnsi="Times New Roman"/>
                <w:iCs/>
                <w:sz w:val="24"/>
                <w:szCs w:val="24"/>
              </w:rPr>
              <w:t>правила чтения текстов профессиональной направленности</w:t>
            </w:r>
          </w:p>
        </w:tc>
      </w:tr>
      <w:tr w:rsidR="00B0574C" w:rsidRPr="002A4856" w:rsidTr="00B0574C">
        <w:trPr>
          <w:trHeight w:val="212"/>
        </w:trPr>
        <w:tc>
          <w:tcPr>
            <w:tcW w:w="2235" w:type="dxa"/>
          </w:tcPr>
          <w:p w:rsidR="00B0574C" w:rsidRPr="002A4856" w:rsidRDefault="00B0574C" w:rsidP="00B0574C">
            <w:pPr>
              <w:spacing w:after="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10</w:t>
            </w:r>
          </w:p>
        </w:tc>
        <w:tc>
          <w:tcPr>
            <w:tcW w:w="3543" w:type="dxa"/>
          </w:tcPr>
          <w:p w:rsidR="00B0574C" w:rsidRPr="002A4856" w:rsidRDefault="00B0574C" w:rsidP="00B0574C">
            <w:pPr>
              <w:spacing w:after="0"/>
              <w:ind w:firstLine="317"/>
              <w:rPr>
                <w:rFonts w:ascii="Times New Roman" w:hAnsi="Times New Roman"/>
                <w:iCs/>
                <w:sz w:val="24"/>
                <w:szCs w:val="24"/>
              </w:rPr>
            </w:pPr>
            <w:r w:rsidRPr="002A4856">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0574C" w:rsidRPr="002A4856" w:rsidRDefault="00B0574C" w:rsidP="00B0574C">
            <w:pPr>
              <w:spacing w:after="0"/>
              <w:ind w:firstLine="317"/>
              <w:rPr>
                <w:rFonts w:ascii="Times New Roman" w:hAnsi="Times New Roman"/>
                <w:iCs/>
                <w:sz w:val="24"/>
                <w:szCs w:val="24"/>
              </w:rPr>
            </w:pPr>
            <w:r w:rsidRPr="002A4856">
              <w:rPr>
                <w:rFonts w:ascii="Times New Roman" w:hAnsi="Times New Roman"/>
                <w:iCs/>
                <w:sz w:val="24"/>
                <w:szCs w:val="24"/>
              </w:rPr>
              <w:t xml:space="preserve">участвовать в диалогах на знакомые общие и профессиональные темы; </w:t>
            </w:r>
          </w:p>
          <w:p w:rsidR="00B0574C" w:rsidRPr="002A4856" w:rsidRDefault="00B0574C" w:rsidP="00B0574C">
            <w:pPr>
              <w:spacing w:after="0"/>
              <w:ind w:firstLine="317"/>
              <w:rPr>
                <w:rFonts w:ascii="Times New Roman" w:hAnsi="Times New Roman"/>
                <w:iCs/>
                <w:sz w:val="24"/>
                <w:szCs w:val="24"/>
              </w:rPr>
            </w:pPr>
            <w:r w:rsidRPr="002A4856">
              <w:rPr>
                <w:rFonts w:ascii="Times New Roman" w:hAnsi="Times New Roman"/>
                <w:iCs/>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B0574C" w:rsidRPr="002A4856" w:rsidRDefault="00B0574C" w:rsidP="00B0574C">
            <w:pPr>
              <w:spacing w:after="0"/>
              <w:ind w:firstLine="317"/>
              <w:rPr>
                <w:rFonts w:ascii="Times New Roman" w:hAnsi="Times New Roman"/>
                <w:iCs/>
                <w:sz w:val="24"/>
                <w:szCs w:val="24"/>
              </w:rPr>
            </w:pPr>
            <w:r w:rsidRPr="002A4856">
              <w:rPr>
                <w:rFonts w:ascii="Times New Roman" w:hAnsi="Times New Roman"/>
                <w:iCs/>
                <w:sz w:val="24"/>
                <w:szCs w:val="24"/>
              </w:rPr>
              <w:t xml:space="preserve">писать простые связные сообщения на знакомые или </w:t>
            </w:r>
            <w:r w:rsidRPr="002A4856">
              <w:rPr>
                <w:rFonts w:ascii="Times New Roman" w:hAnsi="Times New Roman"/>
                <w:iCs/>
                <w:sz w:val="24"/>
                <w:szCs w:val="24"/>
              </w:rPr>
              <w:lastRenderedPageBreak/>
              <w:t>интересующие профессиональные темы</w:t>
            </w:r>
          </w:p>
        </w:tc>
        <w:tc>
          <w:tcPr>
            <w:tcW w:w="3470" w:type="dxa"/>
          </w:tcPr>
          <w:p w:rsidR="00B0574C" w:rsidRPr="002A4856" w:rsidRDefault="00B0574C" w:rsidP="00B0574C">
            <w:pPr>
              <w:spacing w:after="0"/>
              <w:ind w:firstLine="318"/>
              <w:jc w:val="both"/>
              <w:rPr>
                <w:rFonts w:ascii="Times New Roman" w:hAnsi="Times New Roman"/>
                <w:iCs/>
                <w:sz w:val="24"/>
                <w:szCs w:val="24"/>
              </w:rPr>
            </w:pPr>
            <w:r w:rsidRPr="002A4856">
              <w:rPr>
                <w:rFonts w:ascii="Times New Roman" w:hAnsi="Times New Roman"/>
                <w:iCs/>
                <w:sz w:val="24"/>
                <w:szCs w:val="24"/>
              </w:rPr>
              <w:lastRenderedPageBreak/>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rsidR="00B0574C" w:rsidRPr="002A4856" w:rsidRDefault="00B0574C" w:rsidP="00B0574C">
            <w:pPr>
              <w:spacing w:after="0"/>
              <w:ind w:firstLine="318"/>
              <w:jc w:val="both"/>
              <w:rPr>
                <w:rFonts w:ascii="Times New Roman" w:hAnsi="Times New Roman"/>
                <w:iCs/>
                <w:sz w:val="24"/>
                <w:szCs w:val="24"/>
              </w:rPr>
            </w:pPr>
            <w:r w:rsidRPr="002A4856">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B0574C" w:rsidRPr="002A4856" w:rsidRDefault="00B0574C" w:rsidP="00B0574C">
            <w:pPr>
              <w:spacing w:after="0"/>
              <w:ind w:firstLine="318"/>
              <w:jc w:val="both"/>
              <w:rPr>
                <w:rFonts w:ascii="Times New Roman" w:hAnsi="Times New Roman"/>
                <w:iCs/>
                <w:sz w:val="24"/>
                <w:szCs w:val="24"/>
              </w:rPr>
            </w:pPr>
            <w:r w:rsidRPr="002A4856">
              <w:rPr>
                <w:rFonts w:ascii="Times New Roman" w:hAnsi="Times New Roman"/>
                <w:iCs/>
                <w:sz w:val="24"/>
                <w:szCs w:val="24"/>
              </w:rPr>
              <w:t>особенности произношения; правила чтения текстов профессиональной направленности</w:t>
            </w:r>
          </w:p>
        </w:tc>
      </w:tr>
    </w:tbl>
    <w:p w:rsidR="00B0574C" w:rsidRPr="002A4856" w:rsidRDefault="00B0574C" w:rsidP="00B0574C">
      <w:pPr>
        <w:suppressAutoHyphens/>
        <w:spacing w:after="0" w:line="240" w:lineRule="auto"/>
        <w:ind w:firstLine="709"/>
        <w:jc w:val="both"/>
        <w:rPr>
          <w:rFonts w:ascii="Times New Roman" w:hAnsi="Times New Roman"/>
          <w:i/>
          <w:sz w:val="24"/>
          <w:szCs w:val="24"/>
        </w:rPr>
      </w:pPr>
    </w:p>
    <w:p w:rsidR="00B0574C" w:rsidRPr="002A4856" w:rsidRDefault="00B0574C" w:rsidP="00B0574C">
      <w:pPr>
        <w:suppressAutoHyphens/>
        <w:rPr>
          <w:rFonts w:ascii="Times New Roman" w:hAnsi="Times New Roman"/>
        </w:rPr>
      </w:pPr>
    </w:p>
    <w:p w:rsidR="00B0574C" w:rsidRPr="002A4856" w:rsidRDefault="00B0574C" w:rsidP="00B0574C">
      <w:pPr>
        <w:suppressAutoHyphens/>
        <w:rPr>
          <w:rFonts w:ascii="Times New Roman" w:hAnsi="Times New Roman"/>
          <w:b/>
          <w:sz w:val="24"/>
          <w:szCs w:val="24"/>
        </w:rPr>
      </w:pPr>
      <w:r w:rsidRPr="002A4856">
        <w:rPr>
          <w:rFonts w:ascii="Times New Roman" w:hAnsi="Times New Roman"/>
          <w:b/>
          <w:sz w:val="24"/>
          <w:szCs w:val="24"/>
        </w:rPr>
        <w:t>2. СТРУКТУРА И СОДЕРЖАНИЕ УЧЕБНОЙ ДИСЦИПЛИНЫ</w:t>
      </w:r>
    </w:p>
    <w:p w:rsidR="00B0574C" w:rsidRPr="002A4856" w:rsidRDefault="00B0574C" w:rsidP="00B0574C">
      <w:pPr>
        <w:suppressAutoHyphens/>
        <w:spacing w:after="0"/>
        <w:rPr>
          <w:rFonts w:ascii="Times New Roman" w:hAnsi="Times New Roman"/>
          <w:b/>
          <w:sz w:val="24"/>
          <w:szCs w:val="24"/>
        </w:rPr>
      </w:pPr>
      <w:r w:rsidRPr="002A485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B0574C" w:rsidRPr="002A4856" w:rsidTr="00B0574C">
        <w:trPr>
          <w:trHeight w:val="490"/>
        </w:trPr>
        <w:tc>
          <w:tcPr>
            <w:tcW w:w="4073" w:type="pct"/>
            <w:vAlign w:val="center"/>
          </w:tcPr>
          <w:p w:rsidR="00B0574C" w:rsidRPr="002A4856" w:rsidRDefault="00B0574C" w:rsidP="00B0574C">
            <w:pPr>
              <w:suppressAutoHyphens/>
              <w:spacing w:after="0"/>
              <w:rPr>
                <w:rFonts w:ascii="Times New Roman" w:hAnsi="Times New Roman"/>
                <w:b/>
                <w:sz w:val="24"/>
                <w:szCs w:val="24"/>
              </w:rPr>
            </w:pPr>
            <w:r w:rsidRPr="002A4856">
              <w:rPr>
                <w:rFonts w:ascii="Times New Roman" w:hAnsi="Times New Roman"/>
                <w:b/>
                <w:sz w:val="24"/>
                <w:szCs w:val="24"/>
              </w:rPr>
              <w:t>Вид учебной работы</w:t>
            </w:r>
          </w:p>
        </w:tc>
        <w:tc>
          <w:tcPr>
            <w:tcW w:w="927" w:type="pct"/>
            <w:vAlign w:val="center"/>
          </w:tcPr>
          <w:p w:rsidR="00B0574C" w:rsidRPr="002A4856" w:rsidRDefault="00B0574C" w:rsidP="00B0574C">
            <w:pPr>
              <w:suppressAutoHyphens/>
              <w:spacing w:after="0"/>
              <w:rPr>
                <w:rFonts w:ascii="Times New Roman" w:hAnsi="Times New Roman"/>
                <w:b/>
                <w:iCs/>
                <w:sz w:val="24"/>
                <w:szCs w:val="24"/>
              </w:rPr>
            </w:pPr>
            <w:r w:rsidRPr="002A4856">
              <w:rPr>
                <w:rFonts w:ascii="Times New Roman" w:hAnsi="Times New Roman"/>
                <w:b/>
                <w:iCs/>
                <w:sz w:val="24"/>
                <w:szCs w:val="24"/>
              </w:rPr>
              <w:t>Объем часов</w:t>
            </w:r>
          </w:p>
        </w:tc>
      </w:tr>
      <w:tr w:rsidR="00B0574C" w:rsidRPr="002A4856" w:rsidTr="00B0574C">
        <w:trPr>
          <w:trHeight w:val="490"/>
        </w:trPr>
        <w:tc>
          <w:tcPr>
            <w:tcW w:w="4073" w:type="pct"/>
            <w:vAlign w:val="center"/>
          </w:tcPr>
          <w:p w:rsidR="00B0574C" w:rsidRPr="002A4856" w:rsidRDefault="00B0574C" w:rsidP="00B0574C">
            <w:pPr>
              <w:rPr>
                <w:rFonts w:ascii="Times New Roman" w:hAnsi="Times New Roman"/>
                <w:b/>
                <w:sz w:val="24"/>
                <w:szCs w:val="24"/>
              </w:rPr>
            </w:pPr>
            <w:r w:rsidRPr="002A4856">
              <w:rPr>
                <w:rFonts w:ascii="Times New Roman" w:hAnsi="Times New Roman"/>
                <w:b/>
                <w:sz w:val="24"/>
                <w:szCs w:val="24"/>
              </w:rPr>
              <w:t>Объем учебной дисциплины</w:t>
            </w:r>
          </w:p>
        </w:tc>
        <w:tc>
          <w:tcPr>
            <w:tcW w:w="927" w:type="pct"/>
            <w:vAlign w:val="center"/>
          </w:tcPr>
          <w:p w:rsidR="00B0574C" w:rsidRPr="002A4856" w:rsidRDefault="00B0574C" w:rsidP="00B0574C">
            <w:pPr>
              <w:suppressAutoHyphens/>
              <w:spacing w:after="0"/>
              <w:jc w:val="center"/>
              <w:rPr>
                <w:rFonts w:ascii="Times New Roman" w:hAnsi="Times New Roman"/>
                <w:b/>
                <w:iCs/>
                <w:sz w:val="24"/>
                <w:szCs w:val="24"/>
              </w:rPr>
            </w:pPr>
            <w:r w:rsidRPr="002A4856">
              <w:rPr>
                <w:rFonts w:ascii="Times New Roman" w:hAnsi="Times New Roman"/>
                <w:b/>
                <w:iCs/>
                <w:sz w:val="24"/>
                <w:szCs w:val="24"/>
              </w:rPr>
              <w:t>28</w:t>
            </w:r>
          </w:p>
        </w:tc>
      </w:tr>
      <w:tr w:rsidR="00B0574C" w:rsidRPr="002A4856" w:rsidTr="00B0574C">
        <w:trPr>
          <w:trHeight w:val="490"/>
        </w:trPr>
        <w:tc>
          <w:tcPr>
            <w:tcW w:w="4073" w:type="pct"/>
            <w:vAlign w:val="center"/>
          </w:tcPr>
          <w:p w:rsidR="00B0574C" w:rsidRPr="002A4856" w:rsidRDefault="00B0574C" w:rsidP="00B0574C">
            <w:pPr>
              <w:rPr>
                <w:rFonts w:ascii="Times New Roman" w:hAnsi="Times New Roman"/>
                <w:b/>
                <w:sz w:val="24"/>
                <w:szCs w:val="24"/>
              </w:rPr>
            </w:pPr>
            <w:r w:rsidRPr="002A4856">
              <w:rPr>
                <w:rFonts w:ascii="Times New Roman" w:hAnsi="Times New Roman"/>
                <w:b/>
                <w:sz w:val="24"/>
                <w:szCs w:val="24"/>
              </w:rPr>
              <w:t>Самостоятельная работа</w:t>
            </w:r>
            <w:r w:rsidRPr="002A4856">
              <w:rPr>
                <w:rStyle w:val="ab"/>
                <w:rFonts w:ascii="Times New Roman" w:hAnsi="Times New Roman"/>
                <w:color w:val="000000"/>
                <w:sz w:val="24"/>
                <w:szCs w:val="24"/>
              </w:rPr>
              <w:footnoteReference w:id="7"/>
            </w:r>
          </w:p>
        </w:tc>
        <w:tc>
          <w:tcPr>
            <w:tcW w:w="927" w:type="pct"/>
            <w:vAlign w:val="center"/>
          </w:tcPr>
          <w:p w:rsidR="00B0574C" w:rsidRPr="002A4856" w:rsidRDefault="00B0574C" w:rsidP="00B0574C">
            <w:pPr>
              <w:suppressAutoHyphens/>
              <w:spacing w:after="0"/>
              <w:jc w:val="center"/>
              <w:rPr>
                <w:rFonts w:ascii="Times New Roman" w:hAnsi="Times New Roman"/>
                <w:b/>
                <w:iCs/>
                <w:sz w:val="24"/>
                <w:szCs w:val="24"/>
              </w:rPr>
            </w:pPr>
            <w:r w:rsidRPr="002A4856">
              <w:rPr>
                <w:rFonts w:ascii="Times New Roman" w:hAnsi="Times New Roman"/>
                <w:b/>
                <w:iCs/>
                <w:sz w:val="24"/>
                <w:szCs w:val="24"/>
              </w:rPr>
              <w:t>4</w:t>
            </w:r>
          </w:p>
        </w:tc>
      </w:tr>
      <w:tr w:rsidR="00B0574C" w:rsidRPr="002A4856" w:rsidTr="00B0574C">
        <w:trPr>
          <w:trHeight w:val="490"/>
        </w:trPr>
        <w:tc>
          <w:tcPr>
            <w:tcW w:w="4073" w:type="pct"/>
            <w:vAlign w:val="center"/>
          </w:tcPr>
          <w:p w:rsidR="00B0574C" w:rsidRPr="002A4856" w:rsidRDefault="00B0574C" w:rsidP="00B0574C">
            <w:pPr>
              <w:rPr>
                <w:rFonts w:ascii="Times New Roman" w:hAnsi="Times New Roman"/>
                <w:b/>
                <w:sz w:val="24"/>
                <w:szCs w:val="24"/>
              </w:rPr>
            </w:pPr>
            <w:r w:rsidRPr="002A4856">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rsidR="00B0574C" w:rsidRPr="002A4856" w:rsidRDefault="00B0574C" w:rsidP="00B0574C">
            <w:pPr>
              <w:suppressAutoHyphens/>
              <w:spacing w:after="0"/>
              <w:jc w:val="center"/>
              <w:rPr>
                <w:rFonts w:ascii="Times New Roman" w:hAnsi="Times New Roman"/>
                <w:b/>
                <w:iCs/>
                <w:sz w:val="24"/>
                <w:szCs w:val="24"/>
              </w:rPr>
            </w:pPr>
            <w:r w:rsidRPr="002A4856">
              <w:rPr>
                <w:rFonts w:ascii="Times New Roman" w:hAnsi="Times New Roman"/>
                <w:b/>
                <w:iCs/>
                <w:sz w:val="24"/>
                <w:szCs w:val="24"/>
              </w:rPr>
              <w:t>32</w:t>
            </w:r>
          </w:p>
        </w:tc>
      </w:tr>
      <w:tr w:rsidR="00B0574C" w:rsidRPr="002A4856" w:rsidTr="00B0574C">
        <w:trPr>
          <w:trHeight w:val="490"/>
        </w:trPr>
        <w:tc>
          <w:tcPr>
            <w:tcW w:w="5000" w:type="pct"/>
            <w:gridSpan w:val="2"/>
            <w:vAlign w:val="center"/>
          </w:tcPr>
          <w:p w:rsidR="00B0574C" w:rsidRPr="002A4856" w:rsidRDefault="00B0574C" w:rsidP="00B0574C">
            <w:pPr>
              <w:suppressAutoHyphens/>
              <w:spacing w:after="0"/>
              <w:rPr>
                <w:rFonts w:ascii="Times New Roman" w:hAnsi="Times New Roman"/>
                <w:iCs/>
                <w:sz w:val="24"/>
                <w:szCs w:val="24"/>
              </w:rPr>
            </w:pPr>
            <w:r w:rsidRPr="002A4856">
              <w:rPr>
                <w:rFonts w:ascii="Times New Roman" w:hAnsi="Times New Roman"/>
                <w:sz w:val="24"/>
                <w:szCs w:val="24"/>
              </w:rPr>
              <w:t>в том числе:</w:t>
            </w:r>
          </w:p>
        </w:tc>
      </w:tr>
      <w:tr w:rsidR="00B0574C" w:rsidRPr="002A4856" w:rsidTr="00B0574C">
        <w:trPr>
          <w:trHeight w:val="490"/>
        </w:trPr>
        <w:tc>
          <w:tcPr>
            <w:tcW w:w="4073" w:type="pct"/>
            <w:vAlign w:val="center"/>
          </w:tcPr>
          <w:p w:rsidR="00B0574C" w:rsidRPr="002A4856" w:rsidRDefault="00B0574C" w:rsidP="00B0574C">
            <w:pPr>
              <w:suppressAutoHyphens/>
              <w:spacing w:after="0"/>
              <w:rPr>
                <w:rFonts w:ascii="Times New Roman" w:hAnsi="Times New Roman"/>
                <w:sz w:val="24"/>
                <w:szCs w:val="24"/>
              </w:rPr>
            </w:pPr>
            <w:r w:rsidRPr="002A4856">
              <w:rPr>
                <w:rFonts w:ascii="Times New Roman" w:hAnsi="Times New Roman"/>
                <w:sz w:val="24"/>
                <w:szCs w:val="24"/>
              </w:rPr>
              <w:t xml:space="preserve">практические занятия </w:t>
            </w:r>
          </w:p>
        </w:tc>
        <w:tc>
          <w:tcPr>
            <w:tcW w:w="927" w:type="pct"/>
            <w:vAlign w:val="center"/>
          </w:tcPr>
          <w:p w:rsidR="00B0574C" w:rsidRPr="002A4856" w:rsidRDefault="00B0574C" w:rsidP="00B0574C">
            <w:pPr>
              <w:suppressAutoHyphens/>
              <w:spacing w:after="0"/>
              <w:jc w:val="center"/>
              <w:rPr>
                <w:rFonts w:ascii="Times New Roman" w:hAnsi="Times New Roman"/>
                <w:b/>
                <w:iCs/>
                <w:sz w:val="24"/>
                <w:szCs w:val="24"/>
              </w:rPr>
            </w:pPr>
            <w:r w:rsidRPr="002A4856">
              <w:rPr>
                <w:rFonts w:ascii="Times New Roman" w:hAnsi="Times New Roman"/>
                <w:b/>
                <w:iCs/>
                <w:sz w:val="24"/>
                <w:szCs w:val="24"/>
              </w:rPr>
              <w:t>26</w:t>
            </w:r>
          </w:p>
        </w:tc>
      </w:tr>
      <w:tr w:rsidR="00B0574C" w:rsidRPr="002A4856" w:rsidTr="00B0574C">
        <w:trPr>
          <w:trHeight w:val="490"/>
        </w:trPr>
        <w:tc>
          <w:tcPr>
            <w:tcW w:w="4073" w:type="pct"/>
            <w:vAlign w:val="center"/>
          </w:tcPr>
          <w:p w:rsidR="00B0574C" w:rsidRPr="002A4856" w:rsidRDefault="00B0574C" w:rsidP="00B0574C">
            <w:pPr>
              <w:suppressAutoHyphens/>
              <w:spacing w:after="0"/>
              <w:rPr>
                <w:rFonts w:ascii="Times New Roman" w:hAnsi="Times New Roman"/>
                <w:b/>
                <w:iCs/>
                <w:sz w:val="24"/>
                <w:szCs w:val="24"/>
              </w:rPr>
            </w:pPr>
            <w:r w:rsidRPr="002A4856">
              <w:rPr>
                <w:rFonts w:ascii="Times New Roman" w:hAnsi="Times New Roman"/>
                <w:b/>
                <w:iCs/>
                <w:sz w:val="24"/>
                <w:szCs w:val="24"/>
              </w:rPr>
              <w:t>Итоговая аттестация: дифференцированный зачет</w:t>
            </w:r>
          </w:p>
        </w:tc>
        <w:tc>
          <w:tcPr>
            <w:tcW w:w="927" w:type="pct"/>
            <w:vAlign w:val="center"/>
          </w:tcPr>
          <w:p w:rsidR="00B0574C" w:rsidRPr="002A4856" w:rsidRDefault="00B0574C" w:rsidP="00B0574C">
            <w:pPr>
              <w:suppressAutoHyphens/>
              <w:spacing w:after="0"/>
              <w:jc w:val="center"/>
              <w:rPr>
                <w:rFonts w:ascii="Times New Roman" w:hAnsi="Times New Roman"/>
                <w:b/>
                <w:iCs/>
                <w:sz w:val="24"/>
                <w:szCs w:val="24"/>
              </w:rPr>
            </w:pPr>
            <w:r w:rsidRPr="002A4856">
              <w:rPr>
                <w:rFonts w:ascii="Times New Roman" w:hAnsi="Times New Roman"/>
                <w:b/>
                <w:iCs/>
                <w:sz w:val="24"/>
                <w:szCs w:val="24"/>
              </w:rPr>
              <w:t>2</w:t>
            </w:r>
          </w:p>
        </w:tc>
      </w:tr>
    </w:tbl>
    <w:p w:rsidR="00B0574C" w:rsidRPr="002A4856" w:rsidRDefault="00B0574C" w:rsidP="00B0574C">
      <w:pPr>
        <w:suppressAutoHyphens/>
        <w:spacing w:after="0"/>
        <w:rPr>
          <w:rFonts w:ascii="Times New Roman" w:hAnsi="Times New Roman"/>
          <w:b/>
          <w:i/>
          <w:sz w:val="24"/>
          <w:szCs w:val="24"/>
        </w:rPr>
      </w:pPr>
    </w:p>
    <w:p w:rsidR="00B0574C" w:rsidRPr="002A4856" w:rsidRDefault="00B0574C" w:rsidP="00B0574C">
      <w:pPr>
        <w:rPr>
          <w:rFonts w:ascii="Times New Roman" w:hAnsi="Times New Roman"/>
          <w:b/>
          <w:i/>
        </w:rPr>
        <w:sectPr w:rsidR="00B0574C" w:rsidRPr="002A4856" w:rsidSect="00B0574C">
          <w:pgSz w:w="11906" w:h="16838"/>
          <w:pgMar w:top="1134" w:right="850" w:bottom="284" w:left="1701" w:header="708" w:footer="708" w:gutter="0"/>
          <w:cols w:space="720"/>
          <w:docGrid w:linePitch="299"/>
        </w:sectPr>
      </w:pPr>
    </w:p>
    <w:p w:rsidR="00B0574C" w:rsidRPr="002A4856" w:rsidRDefault="00B0574C" w:rsidP="00B0574C">
      <w:pPr>
        <w:rPr>
          <w:rFonts w:ascii="Times New Roman" w:hAnsi="Times New Roman"/>
          <w:b/>
          <w:bCs/>
          <w:sz w:val="24"/>
          <w:szCs w:val="24"/>
        </w:rPr>
      </w:pPr>
      <w:r w:rsidRPr="002A485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9439"/>
        <w:gridCol w:w="1332"/>
        <w:gridCol w:w="1866"/>
      </w:tblGrid>
      <w:tr w:rsidR="00B0574C" w:rsidRPr="002A4856" w:rsidTr="00B0574C">
        <w:trPr>
          <w:trHeight w:val="20"/>
        </w:trPr>
        <w:tc>
          <w:tcPr>
            <w:tcW w:w="768" w:type="pct"/>
          </w:tcPr>
          <w:p w:rsidR="00B0574C" w:rsidRPr="002A4856" w:rsidRDefault="00B0574C" w:rsidP="00B0574C">
            <w:pPr>
              <w:suppressAutoHyphens/>
              <w:spacing w:after="0"/>
              <w:jc w:val="center"/>
              <w:rPr>
                <w:rFonts w:ascii="Times New Roman" w:hAnsi="Times New Roman"/>
                <w:b/>
                <w:bCs/>
              </w:rPr>
            </w:pPr>
            <w:r w:rsidRPr="002A4856">
              <w:rPr>
                <w:rFonts w:ascii="Times New Roman" w:hAnsi="Times New Roman"/>
                <w:b/>
                <w:bCs/>
              </w:rPr>
              <w:t>Наименование разделов и тем</w:t>
            </w:r>
          </w:p>
        </w:tc>
        <w:tc>
          <w:tcPr>
            <w:tcW w:w="3161" w:type="pct"/>
          </w:tcPr>
          <w:p w:rsidR="00B0574C" w:rsidRPr="002A4856" w:rsidRDefault="00B0574C" w:rsidP="00B0574C">
            <w:pPr>
              <w:suppressAutoHyphens/>
              <w:spacing w:after="0"/>
              <w:jc w:val="center"/>
              <w:rPr>
                <w:rFonts w:ascii="Times New Roman" w:hAnsi="Times New Roman"/>
                <w:b/>
                <w:bCs/>
              </w:rPr>
            </w:pPr>
            <w:r w:rsidRPr="002A4856">
              <w:rPr>
                <w:rFonts w:ascii="Times New Roman" w:hAnsi="Times New Roman"/>
                <w:b/>
                <w:bCs/>
              </w:rPr>
              <w:t xml:space="preserve">Содержание учебного материала и формы организации деятельности </w:t>
            </w:r>
            <w:proofErr w:type="gramStart"/>
            <w:r w:rsidRPr="002A4856">
              <w:rPr>
                <w:rFonts w:ascii="Times New Roman" w:hAnsi="Times New Roman"/>
                <w:b/>
                <w:bCs/>
              </w:rPr>
              <w:t>обучающихся</w:t>
            </w:r>
            <w:proofErr w:type="gramEnd"/>
          </w:p>
        </w:tc>
        <w:tc>
          <w:tcPr>
            <w:tcW w:w="446" w:type="pct"/>
          </w:tcPr>
          <w:p w:rsidR="00B0574C" w:rsidRPr="002A4856" w:rsidRDefault="00B0574C" w:rsidP="00B0574C">
            <w:pPr>
              <w:suppressAutoHyphens/>
              <w:spacing w:after="0"/>
              <w:jc w:val="center"/>
              <w:rPr>
                <w:rFonts w:ascii="Times New Roman" w:hAnsi="Times New Roman"/>
                <w:b/>
                <w:bCs/>
              </w:rPr>
            </w:pPr>
            <w:r w:rsidRPr="002A4856">
              <w:rPr>
                <w:rFonts w:ascii="Times New Roman" w:hAnsi="Times New Roman"/>
                <w:b/>
                <w:bCs/>
              </w:rPr>
              <w:t>Объем часов</w:t>
            </w:r>
          </w:p>
        </w:tc>
        <w:tc>
          <w:tcPr>
            <w:tcW w:w="625" w:type="pct"/>
          </w:tcPr>
          <w:p w:rsidR="00B0574C" w:rsidRPr="002A4856" w:rsidRDefault="00B0574C" w:rsidP="00B0574C">
            <w:pPr>
              <w:suppressAutoHyphens/>
              <w:spacing w:after="0"/>
              <w:jc w:val="center"/>
              <w:rPr>
                <w:rFonts w:ascii="Times New Roman" w:hAnsi="Times New Roman"/>
                <w:b/>
                <w:bCs/>
              </w:rPr>
            </w:pPr>
            <w:r w:rsidRPr="002A4856">
              <w:rPr>
                <w:rFonts w:ascii="Times New Roman" w:hAnsi="Times New Roman"/>
                <w:b/>
                <w:bCs/>
              </w:rPr>
              <w:t>Коды компетенций, формированию которых способствует элемент программы</w:t>
            </w:r>
          </w:p>
        </w:tc>
      </w:tr>
      <w:tr w:rsidR="00B0574C" w:rsidRPr="002A4856" w:rsidTr="00B0574C">
        <w:trPr>
          <w:trHeight w:val="269"/>
        </w:trPr>
        <w:tc>
          <w:tcPr>
            <w:tcW w:w="768" w:type="pct"/>
            <w:vMerge w:val="restart"/>
          </w:tcPr>
          <w:p w:rsidR="00B0574C" w:rsidRPr="002A4856" w:rsidRDefault="00B0574C" w:rsidP="00B0574C">
            <w:pPr>
              <w:spacing w:after="0"/>
              <w:jc w:val="center"/>
              <w:rPr>
                <w:rFonts w:ascii="Times New Roman" w:hAnsi="Times New Roman"/>
                <w:b/>
                <w:sz w:val="24"/>
                <w:szCs w:val="24"/>
              </w:rPr>
            </w:pPr>
            <w:r w:rsidRPr="002A4856">
              <w:rPr>
                <w:rFonts w:ascii="Times New Roman" w:hAnsi="Times New Roman"/>
                <w:b/>
                <w:bCs/>
                <w:sz w:val="24"/>
                <w:szCs w:val="24"/>
              </w:rPr>
              <w:t>Тема 1.1.</w:t>
            </w:r>
          </w:p>
          <w:p w:rsidR="00B0574C" w:rsidRPr="002A4856" w:rsidRDefault="00B0574C" w:rsidP="00B0574C">
            <w:pPr>
              <w:spacing w:after="0"/>
              <w:jc w:val="center"/>
              <w:rPr>
                <w:rFonts w:ascii="Times New Roman" w:hAnsi="Times New Roman"/>
                <w:b/>
                <w:sz w:val="24"/>
                <w:szCs w:val="24"/>
              </w:rPr>
            </w:pPr>
            <w:r w:rsidRPr="002A4856">
              <w:rPr>
                <w:rFonts w:ascii="Times New Roman" w:hAnsi="Times New Roman"/>
                <w:b/>
                <w:sz w:val="24"/>
                <w:szCs w:val="24"/>
              </w:rPr>
              <w:t>Моя профессия.</w:t>
            </w:r>
          </w:p>
          <w:p w:rsidR="00B0574C" w:rsidRPr="002A4856" w:rsidRDefault="00B0574C" w:rsidP="00B0574C">
            <w:pPr>
              <w:spacing w:after="0"/>
              <w:jc w:val="center"/>
              <w:rPr>
                <w:rFonts w:ascii="Times New Roman" w:hAnsi="Times New Roman"/>
                <w:b/>
                <w:sz w:val="24"/>
                <w:szCs w:val="24"/>
              </w:rPr>
            </w:pPr>
            <w:r w:rsidRPr="002A4856">
              <w:rPr>
                <w:rFonts w:ascii="Times New Roman" w:hAnsi="Times New Roman"/>
                <w:b/>
                <w:sz w:val="24"/>
                <w:szCs w:val="24"/>
              </w:rPr>
              <w:t>Роль английского языка в современном мире.</w:t>
            </w:r>
          </w:p>
          <w:p w:rsidR="00B0574C" w:rsidRPr="002A4856" w:rsidRDefault="00B0574C" w:rsidP="00B0574C">
            <w:pPr>
              <w:spacing w:after="0"/>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bCs/>
                <w:i/>
                <w:sz w:val="24"/>
                <w:szCs w:val="24"/>
              </w:rPr>
            </w:pPr>
            <w:r w:rsidRPr="002A4856">
              <w:rPr>
                <w:rFonts w:ascii="Times New Roman" w:hAnsi="Times New Roman"/>
                <w:b/>
                <w:bCs/>
                <w:sz w:val="24"/>
                <w:szCs w:val="24"/>
              </w:rPr>
              <w:t>Содержание учебного материала</w:t>
            </w:r>
          </w:p>
        </w:tc>
        <w:tc>
          <w:tcPr>
            <w:tcW w:w="446" w:type="pct"/>
            <w:vMerge w:val="restart"/>
            <w:vAlign w:val="center"/>
          </w:tcPr>
          <w:p w:rsidR="00B0574C" w:rsidRPr="002A4856" w:rsidRDefault="00B0574C" w:rsidP="00B0574C">
            <w:pPr>
              <w:suppressAutoHyphens/>
              <w:spacing w:after="0"/>
              <w:jc w:val="center"/>
              <w:rPr>
                <w:rFonts w:ascii="Times New Roman" w:hAnsi="Times New Roman"/>
                <w:b/>
                <w:bCs/>
                <w:sz w:val="24"/>
                <w:szCs w:val="24"/>
              </w:rPr>
            </w:pPr>
            <w:r w:rsidRPr="002A4856">
              <w:rPr>
                <w:rFonts w:ascii="Times New Roman" w:hAnsi="Times New Roman"/>
                <w:b/>
                <w:bCs/>
                <w:sz w:val="24"/>
                <w:szCs w:val="24"/>
              </w:rPr>
              <w:t>9</w:t>
            </w:r>
          </w:p>
        </w:tc>
        <w:tc>
          <w:tcPr>
            <w:tcW w:w="625" w:type="pct"/>
            <w:vMerge w:val="restart"/>
          </w:tcPr>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01.</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02. </w:t>
            </w:r>
          </w:p>
          <w:p w:rsidR="00B0574C" w:rsidRPr="002A4856" w:rsidRDefault="00B0574C" w:rsidP="00B0574C">
            <w:pPr>
              <w:spacing w:after="0"/>
              <w:rPr>
                <w:rFonts w:ascii="Times New Roman" w:hAnsi="Times New Roman"/>
                <w:b/>
                <w:i/>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09.</w:t>
            </w: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i/>
                <w:sz w:val="24"/>
                <w:szCs w:val="24"/>
              </w:rPr>
            </w:pPr>
          </w:p>
        </w:tc>
        <w:tc>
          <w:tcPr>
            <w:tcW w:w="3161" w:type="pct"/>
          </w:tcPr>
          <w:p w:rsidR="00B0574C" w:rsidRPr="002A4856" w:rsidRDefault="00B0574C" w:rsidP="00B0574C">
            <w:pPr>
              <w:spacing w:after="0"/>
              <w:jc w:val="both"/>
              <w:rPr>
                <w:rFonts w:ascii="Times New Roman" w:hAnsi="Times New Roman"/>
                <w:spacing w:val="-10"/>
                <w:sz w:val="24"/>
                <w:szCs w:val="24"/>
              </w:rPr>
            </w:pPr>
            <w:r w:rsidRPr="002A4856">
              <w:rPr>
                <w:rFonts w:ascii="Times New Roman" w:hAnsi="Times New Roman"/>
                <w:b/>
                <w:bCs/>
                <w:sz w:val="24"/>
                <w:szCs w:val="24"/>
              </w:rPr>
              <w:t xml:space="preserve">1.  </w:t>
            </w:r>
            <w:r w:rsidRPr="002A4856">
              <w:rPr>
                <w:rFonts w:ascii="Times New Roman" w:hAnsi="Times New Roman"/>
                <w:b/>
                <w:spacing w:val="-10"/>
                <w:sz w:val="24"/>
                <w:szCs w:val="24"/>
              </w:rPr>
              <w:t>Проблема выбора будущей профессии</w:t>
            </w:r>
            <w:r w:rsidRPr="002A4856">
              <w:rPr>
                <w:rFonts w:ascii="Times New Roman" w:hAnsi="Times New Roman"/>
                <w:spacing w:val="-10"/>
                <w:sz w:val="24"/>
                <w:szCs w:val="24"/>
              </w:rPr>
              <w:t xml:space="preserve">. </w:t>
            </w:r>
          </w:p>
          <w:p w:rsidR="00B0574C" w:rsidRPr="002A4856" w:rsidRDefault="00B0574C" w:rsidP="00B0574C">
            <w:pPr>
              <w:spacing w:after="0"/>
              <w:jc w:val="both"/>
              <w:rPr>
                <w:rFonts w:ascii="Times New Roman" w:hAnsi="Times New Roman"/>
                <w:spacing w:val="-10"/>
                <w:sz w:val="24"/>
                <w:szCs w:val="24"/>
              </w:rPr>
            </w:pPr>
            <w:r w:rsidRPr="002A4856">
              <w:rPr>
                <w:rFonts w:ascii="Times New Roman" w:hAnsi="Times New Roman"/>
                <w:spacing w:val="-10"/>
                <w:sz w:val="24"/>
                <w:szCs w:val="24"/>
              </w:rPr>
              <w:t>Компетенции: токарь, токарь-расточник, токарь-карусельщик, токарь-револьверщик, токарь на станках с числовым программным управлением.</w:t>
            </w:r>
          </w:p>
          <w:p w:rsidR="00B0574C" w:rsidRPr="002A4856" w:rsidRDefault="00B0574C" w:rsidP="00B0574C">
            <w:pPr>
              <w:spacing w:after="0"/>
              <w:jc w:val="both"/>
              <w:rPr>
                <w:rFonts w:ascii="Times New Roman" w:hAnsi="Times New Roman"/>
                <w:b/>
                <w:bCs/>
                <w:sz w:val="24"/>
                <w:szCs w:val="24"/>
              </w:rPr>
            </w:pPr>
            <w:r w:rsidRPr="002A4856">
              <w:rPr>
                <w:rFonts w:ascii="Times New Roman" w:hAnsi="Times New Roman"/>
                <w:spacing w:val="-10"/>
                <w:sz w:val="24"/>
                <w:szCs w:val="24"/>
              </w:rPr>
              <w:t>Востребованность профессии токаря в современном мире.</w:t>
            </w:r>
          </w:p>
        </w:tc>
        <w:tc>
          <w:tcPr>
            <w:tcW w:w="446" w:type="pct"/>
            <w:vMerge/>
            <w:vAlign w:val="center"/>
          </w:tcPr>
          <w:p w:rsidR="00B0574C" w:rsidRPr="002A4856" w:rsidRDefault="00B0574C" w:rsidP="00B0574C">
            <w:pPr>
              <w:suppressAutoHyphens/>
              <w:spacing w:after="0"/>
              <w:jc w:val="both"/>
              <w:rPr>
                <w:rFonts w:ascii="Times New Roman" w:hAnsi="Times New Roman"/>
                <w:b/>
                <w:bCs/>
                <w:i/>
                <w:sz w:val="24"/>
                <w:szCs w:val="24"/>
              </w:rPr>
            </w:pPr>
          </w:p>
        </w:tc>
        <w:tc>
          <w:tcPr>
            <w:tcW w:w="625" w:type="pct"/>
            <w:vMerge/>
          </w:tcPr>
          <w:p w:rsidR="00B0574C" w:rsidRPr="002A4856" w:rsidRDefault="00B0574C" w:rsidP="00B0574C">
            <w:pPr>
              <w:spacing w:after="0"/>
              <w:rPr>
                <w:rFonts w:ascii="Times New Roman" w:hAnsi="Times New Roman"/>
                <w:b/>
                <w:bCs/>
                <w:i/>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i/>
                <w:sz w:val="24"/>
                <w:szCs w:val="24"/>
              </w:rPr>
            </w:pPr>
          </w:p>
        </w:tc>
        <w:tc>
          <w:tcPr>
            <w:tcW w:w="3161" w:type="pct"/>
          </w:tcPr>
          <w:p w:rsidR="00B0574C" w:rsidRPr="002A4856" w:rsidRDefault="00B0574C" w:rsidP="00B8202F">
            <w:pPr>
              <w:numPr>
                <w:ilvl w:val="0"/>
                <w:numId w:val="10"/>
              </w:numPr>
              <w:spacing w:after="0"/>
              <w:ind w:left="116" w:firstLine="0"/>
              <w:rPr>
                <w:rFonts w:ascii="Times New Roman" w:hAnsi="Times New Roman"/>
                <w:b/>
                <w:bCs/>
                <w:i/>
                <w:sz w:val="24"/>
                <w:szCs w:val="24"/>
              </w:rPr>
            </w:pPr>
            <w:r w:rsidRPr="002A4856">
              <w:rPr>
                <w:rFonts w:ascii="Times New Roman" w:hAnsi="Times New Roman"/>
                <w:b/>
                <w:sz w:val="24"/>
                <w:szCs w:val="24"/>
              </w:rPr>
              <w:t>Английский язык как язык международного общения в современном мире и средство познания.</w:t>
            </w:r>
            <w:r w:rsidRPr="002A4856">
              <w:rPr>
                <w:rFonts w:ascii="Times New Roman" w:hAnsi="Times New Roman"/>
                <w:sz w:val="24"/>
                <w:szCs w:val="24"/>
              </w:rPr>
              <w:t xml:space="preserve"> Роль английского языка для развития профессиональной квалификации. Чтение тематических текстов профессиональной направленности с полным извлечением информации</w:t>
            </w:r>
          </w:p>
        </w:tc>
        <w:tc>
          <w:tcPr>
            <w:tcW w:w="446" w:type="pct"/>
            <w:vAlign w:val="center"/>
          </w:tcPr>
          <w:p w:rsidR="00B0574C" w:rsidRPr="002A4856" w:rsidRDefault="00B0574C" w:rsidP="00B0574C">
            <w:pPr>
              <w:suppressAutoHyphens/>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i/>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i/>
                <w:sz w:val="24"/>
                <w:szCs w:val="24"/>
              </w:rPr>
            </w:pPr>
          </w:p>
        </w:tc>
        <w:tc>
          <w:tcPr>
            <w:tcW w:w="3161" w:type="pct"/>
          </w:tcPr>
          <w:p w:rsidR="00B0574C" w:rsidRPr="002A4856" w:rsidRDefault="00B0574C" w:rsidP="00B8202F">
            <w:pPr>
              <w:numPr>
                <w:ilvl w:val="0"/>
                <w:numId w:val="26"/>
              </w:numPr>
              <w:spacing w:after="0"/>
              <w:jc w:val="both"/>
              <w:rPr>
                <w:rFonts w:ascii="Times New Roman" w:hAnsi="Times New Roman"/>
                <w:b/>
                <w:spacing w:val="-10"/>
                <w:sz w:val="24"/>
                <w:szCs w:val="24"/>
              </w:rPr>
            </w:pPr>
            <w:r w:rsidRPr="002A4856">
              <w:rPr>
                <w:rFonts w:ascii="Times New Roman" w:hAnsi="Times New Roman"/>
                <w:b/>
                <w:spacing w:val="-10"/>
                <w:sz w:val="24"/>
                <w:szCs w:val="24"/>
              </w:rPr>
              <w:t xml:space="preserve">Проблема выбора будущей профессии. </w:t>
            </w:r>
          </w:p>
          <w:p w:rsidR="00B0574C" w:rsidRPr="002A4856" w:rsidRDefault="00B0574C" w:rsidP="00B0574C">
            <w:pPr>
              <w:spacing w:after="0"/>
              <w:jc w:val="both"/>
              <w:rPr>
                <w:rFonts w:ascii="Times New Roman" w:hAnsi="Times New Roman"/>
                <w:spacing w:val="-10"/>
                <w:sz w:val="24"/>
                <w:szCs w:val="24"/>
              </w:rPr>
            </w:pPr>
            <w:r w:rsidRPr="002A4856">
              <w:rPr>
                <w:rFonts w:ascii="Times New Roman" w:hAnsi="Times New Roman"/>
                <w:spacing w:val="-10"/>
                <w:sz w:val="24"/>
                <w:szCs w:val="24"/>
              </w:rPr>
              <w:t xml:space="preserve">  Проблема выбора будущей профессии. История появления профессии. </w:t>
            </w:r>
          </w:p>
          <w:p w:rsidR="00B0574C" w:rsidRPr="002A4856" w:rsidRDefault="00B0574C" w:rsidP="00B0574C">
            <w:pPr>
              <w:spacing w:after="0"/>
              <w:ind w:left="116"/>
              <w:rPr>
                <w:rFonts w:ascii="Times New Roman" w:hAnsi="Times New Roman"/>
                <w:b/>
                <w:sz w:val="24"/>
                <w:szCs w:val="24"/>
              </w:rPr>
            </w:pPr>
            <w:r w:rsidRPr="002A4856">
              <w:rPr>
                <w:rFonts w:ascii="Times New Roman" w:hAnsi="Times New Roman"/>
                <w:spacing w:val="-10"/>
                <w:sz w:val="24"/>
                <w:szCs w:val="24"/>
              </w:rPr>
              <w:t>Компетенции: токарь, токарь-расточник, токарь-карусельщик, токарь-револьверщик, токарь на станках с числовым программным управлением. Востребованность профессии токаря в современном мире.</w:t>
            </w:r>
          </w:p>
        </w:tc>
        <w:tc>
          <w:tcPr>
            <w:tcW w:w="446" w:type="pct"/>
            <w:vAlign w:val="center"/>
          </w:tcPr>
          <w:p w:rsidR="00B0574C" w:rsidRPr="002A4856" w:rsidRDefault="00B0574C" w:rsidP="00B0574C">
            <w:pPr>
              <w:suppressAutoHyphens/>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i/>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i/>
                <w:sz w:val="24"/>
                <w:szCs w:val="24"/>
              </w:rPr>
            </w:pPr>
          </w:p>
        </w:tc>
        <w:tc>
          <w:tcPr>
            <w:tcW w:w="3161" w:type="pct"/>
          </w:tcPr>
          <w:p w:rsidR="00B0574C" w:rsidRPr="002A4856" w:rsidRDefault="00B0574C" w:rsidP="00B0574C">
            <w:pPr>
              <w:spacing w:after="0"/>
              <w:ind w:left="116"/>
              <w:rPr>
                <w:rFonts w:ascii="Times New Roman" w:hAnsi="Times New Roman"/>
                <w:b/>
                <w:sz w:val="24"/>
                <w:szCs w:val="24"/>
              </w:rPr>
            </w:pPr>
            <w:r w:rsidRPr="002A4856">
              <w:rPr>
                <w:rFonts w:ascii="Times New Roman" w:hAnsi="Times New Roman"/>
                <w:b/>
                <w:sz w:val="24"/>
                <w:szCs w:val="24"/>
              </w:rPr>
              <w:t xml:space="preserve">3. Страна-организатор чемпионата </w:t>
            </w:r>
            <w:r w:rsidRPr="002A4856">
              <w:rPr>
                <w:rFonts w:ascii="Times New Roman" w:hAnsi="Times New Roman"/>
                <w:b/>
                <w:sz w:val="24"/>
                <w:szCs w:val="24"/>
                <w:lang w:val="en-US"/>
              </w:rPr>
              <w:t>WS</w:t>
            </w:r>
            <w:r w:rsidRPr="002A4856">
              <w:rPr>
                <w:rFonts w:ascii="Times New Roman" w:hAnsi="Times New Roman"/>
                <w:b/>
                <w:sz w:val="24"/>
                <w:szCs w:val="24"/>
              </w:rPr>
              <w:t>.</w:t>
            </w:r>
            <w:r w:rsidRPr="002A4856">
              <w:rPr>
                <w:rFonts w:ascii="Times New Roman" w:hAnsi="Times New Roman"/>
                <w:bCs/>
                <w:sz w:val="24"/>
                <w:szCs w:val="24"/>
              </w:rPr>
              <w:t xml:space="preserve"> Географическое положение страны, природные особенности, климат, экология. </w:t>
            </w:r>
            <w:r w:rsidRPr="002A4856">
              <w:rPr>
                <w:rFonts w:ascii="Times New Roman" w:hAnsi="Times New Roman"/>
                <w:sz w:val="24"/>
                <w:szCs w:val="24"/>
              </w:rPr>
              <w:t xml:space="preserve">Ценностные ориентиры молодежи. Досуг молодежи, </w:t>
            </w:r>
            <w:r w:rsidRPr="002A4856">
              <w:rPr>
                <w:rFonts w:ascii="Times New Roman" w:hAnsi="Times New Roman"/>
                <w:bCs/>
                <w:sz w:val="24"/>
                <w:szCs w:val="24"/>
              </w:rPr>
              <w:t>спорт</w:t>
            </w:r>
            <w:r w:rsidRPr="002A4856">
              <w:rPr>
                <w:rFonts w:ascii="Times New Roman" w:hAnsi="Times New Roman"/>
                <w:sz w:val="24"/>
                <w:szCs w:val="24"/>
              </w:rPr>
              <w:t xml:space="preserve">. Возможности получения </w:t>
            </w:r>
            <w:r w:rsidRPr="002A4856">
              <w:rPr>
                <w:rFonts w:ascii="Times New Roman" w:hAnsi="Times New Roman"/>
                <w:bCs/>
                <w:sz w:val="24"/>
                <w:szCs w:val="24"/>
              </w:rPr>
              <w:t>профессионального образования. Отдых, туризм</w:t>
            </w:r>
            <w:r w:rsidRPr="002A4856">
              <w:rPr>
                <w:rFonts w:ascii="Times New Roman" w:hAnsi="Times New Roman"/>
                <w:sz w:val="24"/>
                <w:szCs w:val="24"/>
              </w:rPr>
              <w:t>, культурные достопримечательности страны. Беседа о профессиональном образовании в данной стране</w:t>
            </w:r>
          </w:p>
        </w:tc>
        <w:tc>
          <w:tcPr>
            <w:tcW w:w="446" w:type="pct"/>
            <w:vAlign w:val="center"/>
          </w:tcPr>
          <w:p w:rsidR="00B0574C" w:rsidRPr="002A4856" w:rsidRDefault="00B0574C" w:rsidP="00B0574C">
            <w:pPr>
              <w:suppressAutoHyphens/>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i/>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i/>
                <w:sz w:val="24"/>
                <w:szCs w:val="24"/>
              </w:rPr>
            </w:pPr>
          </w:p>
        </w:tc>
        <w:tc>
          <w:tcPr>
            <w:tcW w:w="3161" w:type="pct"/>
          </w:tcPr>
          <w:p w:rsidR="00B0574C" w:rsidRPr="002A4856" w:rsidRDefault="00B0574C" w:rsidP="00B0574C">
            <w:pPr>
              <w:spacing w:after="0"/>
              <w:ind w:left="116"/>
              <w:rPr>
                <w:rFonts w:ascii="Times New Roman" w:hAnsi="Times New Roman"/>
                <w:b/>
                <w:sz w:val="24"/>
                <w:szCs w:val="24"/>
              </w:rPr>
            </w:pPr>
            <w:r w:rsidRPr="002A4856">
              <w:rPr>
                <w:rFonts w:ascii="Times New Roman" w:hAnsi="Times New Roman"/>
                <w:b/>
                <w:sz w:val="24"/>
                <w:szCs w:val="24"/>
              </w:rPr>
              <w:t xml:space="preserve">4. Чемпионат </w:t>
            </w:r>
            <w:r w:rsidRPr="002A4856">
              <w:rPr>
                <w:rFonts w:ascii="Times New Roman" w:hAnsi="Times New Roman"/>
                <w:b/>
                <w:sz w:val="24"/>
                <w:szCs w:val="24"/>
                <w:lang w:val="en-US"/>
              </w:rPr>
              <w:t>WS</w:t>
            </w:r>
            <w:r w:rsidRPr="002A4856">
              <w:rPr>
                <w:rFonts w:ascii="Times New Roman" w:hAnsi="Times New Roman"/>
                <w:b/>
                <w:sz w:val="24"/>
                <w:szCs w:val="24"/>
              </w:rPr>
              <w:t xml:space="preserve"> по к</w:t>
            </w:r>
            <w:r w:rsidRPr="002A4856">
              <w:rPr>
                <w:rFonts w:ascii="Times New Roman" w:hAnsi="Times New Roman"/>
                <w:b/>
                <w:bCs/>
                <w:sz w:val="24"/>
                <w:szCs w:val="24"/>
              </w:rPr>
              <w:t xml:space="preserve">омпетенциям «Токарные работы на станках с числовым программным управлением». </w:t>
            </w:r>
            <w:r w:rsidRPr="002A4856">
              <w:rPr>
                <w:rFonts w:ascii="Times New Roman" w:hAnsi="Times New Roman"/>
                <w:bCs/>
                <w:sz w:val="24"/>
                <w:szCs w:val="24"/>
              </w:rPr>
              <w:t xml:space="preserve">Техническое описание по компетенции. Типовые </w:t>
            </w:r>
            <w:r w:rsidRPr="002A4856">
              <w:rPr>
                <w:rFonts w:ascii="Times New Roman" w:hAnsi="Times New Roman"/>
                <w:bCs/>
                <w:sz w:val="24"/>
                <w:szCs w:val="24"/>
              </w:rPr>
              <w:lastRenderedPageBreak/>
              <w:t>инструкции по охране труда. Задание по компетенциям.</w:t>
            </w:r>
          </w:p>
        </w:tc>
        <w:tc>
          <w:tcPr>
            <w:tcW w:w="446" w:type="pct"/>
            <w:vAlign w:val="center"/>
          </w:tcPr>
          <w:p w:rsidR="00B0574C" w:rsidRPr="002A4856" w:rsidRDefault="00B0574C" w:rsidP="00B0574C">
            <w:pPr>
              <w:suppressAutoHyphens/>
              <w:spacing w:after="0"/>
              <w:jc w:val="center"/>
              <w:rPr>
                <w:rFonts w:ascii="Times New Roman" w:hAnsi="Times New Roman"/>
                <w:b/>
                <w:bCs/>
                <w:sz w:val="24"/>
                <w:szCs w:val="24"/>
              </w:rPr>
            </w:pPr>
            <w:r w:rsidRPr="002A4856">
              <w:rPr>
                <w:rFonts w:ascii="Times New Roman" w:hAnsi="Times New Roman"/>
                <w:b/>
                <w:bCs/>
                <w:sz w:val="24"/>
                <w:szCs w:val="24"/>
              </w:rPr>
              <w:lastRenderedPageBreak/>
              <w:t>2</w:t>
            </w:r>
          </w:p>
        </w:tc>
        <w:tc>
          <w:tcPr>
            <w:tcW w:w="625" w:type="pct"/>
            <w:vMerge/>
          </w:tcPr>
          <w:p w:rsidR="00B0574C" w:rsidRPr="002A4856" w:rsidRDefault="00B0574C" w:rsidP="00B0574C">
            <w:pPr>
              <w:spacing w:after="0"/>
              <w:rPr>
                <w:rFonts w:ascii="Times New Roman" w:hAnsi="Times New Roman"/>
                <w:b/>
                <w:bCs/>
                <w:i/>
                <w:sz w:val="24"/>
                <w:szCs w:val="24"/>
              </w:rPr>
            </w:pPr>
          </w:p>
        </w:tc>
      </w:tr>
      <w:tr w:rsidR="00B0574C" w:rsidRPr="002A4856" w:rsidTr="00B0574C">
        <w:trPr>
          <w:trHeight w:val="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sz w:val="24"/>
                <w:szCs w:val="24"/>
              </w:rPr>
            </w:pPr>
            <w:r w:rsidRPr="002A4856">
              <w:rPr>
                <w:rFonts w:ascii="Times New Roman" w:hAnsi="Times New Roman"/>
                <w:b/>
                <w:sz w:val="24"/>
                <w:szCs w:val="24"/>
              </w:rPr>
              <w:t>5. Роль токарного производства.</w:t>
            </w:r>
          </w:p>
          <w:p w:rsidR="00B0574C" w:rsidRPr="002A4856" w:rsidRDefault="00B0574C" w:rsidP="00B0574C">
            <w:pPr>
              <w:spacing w:after="0"/>
              <w:jc w:val="both"/>
              <w:rPr>
                <w:rFonts w:ascii="Times New Roman" w:hAnsi="Times New Roman"/>
                <w:b/>
                <w:bCs/>
                <w:sz w:val="24"/>
                <w:szCs w:val="24"/>
              </w:rPr>
            </w:pPr>
            <w:r w:rsidRPr="002A4856">
              <w:rPr>
                <w:rFonts w:ascii="Times New Roman" w:hAnsi="Times New Roman"/>
                <w:sz w:val="24"/>
                <w:szCs w:val="24"/>
              </w:rPr>
              <w:t>Роль токарного производства. Правила технической безопасности при токарных работах. Эссе «Для чего нужны токарные работы?»</w:t>
            </w:r>
          </w:p>
        </w:tc>
        <w:tc>
          <w:tcPr>
            <w:tcW w:w="446" w:type="pct"/>
            <w:vAlign w:val="center"/>
          </w:tcPr>
          <w:p w:rsidR="00B0574C" w:rsidRPr="002A4856" w:rsidRDefault="00B0574C" w:rsidP="00B0574C">
            <w:pPr>
              <w:spacing w:after="0"/>
              <w:jc w:val="center"/>
              <w:rPr>
                <w:rFonts w:ascii="Times New Roman" w:hAnsi="Times New Roman"/>
                <w:b/>
                <w:sz w:val="24"/>
                <w:szCs w:val="24"/>
              </w:rPr>
            </w:pPr>
            <w:r w:rsidRPr="002A4856">
              <w:rPr>
                <w:rFonts w:ascii="Times New Roman" w:hAnsi="Times New Roman"/>
                <w:b/>
                <w:sz w:val="24"/>
                <w:szCs w:val="24"/>
              </w:rPr>
              <w:t>2</w:t>
            </w:r>
          </w:p>
        </w:tc>
        <w:tc>
          <w:tcPr>
            <w:tcW w:w="625" w:type="pct"/>
            <w:vMerge/>
          </w:tcPr>
          <w:p w:rsidR="00B0574C" w:rsidRPr="002A4856" w:rsidRDefault="00B0574C" w:rsidP="00B0574C">
            <w:pPr>
              <w:spacing w:after="0"/>
              <w:jc w:val="center"/>
              <w:rPr>
                <w:rFonts w:ascii="Times New Roman" w:hAnsi="Times New Roman"/>
                <w:bCs/>
                <w:sz w:val="24"/>
                <w:szCs w:val="24"/>
              </w:rPr>
            </w:pPr>
          </w:p>
        </w:tc>
      </w:tr>
      <w:tr w:rsidR="00B0574C" w:rsidRPr="002A4856" w:rsidTr="00B0574C">
        <w:trPr>
          <w:trHeight w:val="20"/>
        </w:trPr>
        <w:tc>
          <w:tcPr>
            <w:tcW w:w="768" w:type="pct"/>
            <w:vMerge w:val="restar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Тема 1.2.</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
                <w:sz w:val="24"/>
                <w:szCs w:val="24"/>
              </w:rPr>
              <w:t>Чертежи и техническая документация на английском языке</w:t>
            </w: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t xml:space="preserve">Содержание учебного материала </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4</w:t>
            </w:r>
          </w:p>
        </w:tc>
        <w:tc>
          <w:tcPr>
            <w:tcW w:w="625" w:type="pct"/>
            <w:vMerge w:val="restart"/>
          </w:tcPr>
          <w:p w:rsidR="00B0574C" w:rsidRPr="002A4856" w:rsidRDefault="00B0574C" w:rsidP="00B0574C">
            <w:pPr>
              <w:spacing w:after="0"/>
              <w:jc w:val="center"/>
              <w:rPr>
                <w:rFonts w:ascii="Times New Roman" w:hAnsi="Times New Roman"/>
                <w:bCs/>
                <w:sz w:val="24"/>
                <w:szCs w:val="24"/>
              </w:rPr>
            </w:pPr>
            <w:r w:rsidRPr="002A4856">
              <w:rPr>
                <w:rFonts w:ascii="Times New Roman" w:hAnsi="Times New Roman"/>
                <w:bCs/>
                <w:sz w:val="24"/>
                <w:szCs w:val="24"/>
              </w:rPr>
              <w:t>ОК01.</w:t>
            </w:r>
          </w:p>
          <w:p w:rsidR="00B0574C" w:rsidRPr="002A4856" w:rsidRDefault="00B0574C" w:rsidP="00B0574C">
            <w:pPr>
              <w:spacing w:after="0"/>
              <w:jc w:val="center"/>
              <w:rPr>
                <w:rFonts w:ascii="Times New Roman" w:hAnsi="Times New Roman"/>
                <w:bCs/>
                <w:sz w:val="24"/>
                <w:szCs w:val="24"/>
              </w:rPr>
            </w:pPr>
            <w:r w:rsidRPr="002A4856">
              <w:rPr>
                <w:rFonts w:ascii="Times New Roman" w:hAnsi="Times New Roman"/>
                <w:bCs/>
                <w:sz w:val="24"/>
                <w:szCs w:val="24"/>
              </w:rPr>
              <w:t>ОК02.</w:t>
            </w:r>
          </w:p>
          <w:p w:rsidR="00B0574C" w:rsidRPr="002A4856" w:rsidRDefault="00B0574C" w:rsidP="00B0574C">
            <w:pPr>
              <w:spacing w:after="0"/>
              <w:jc w:val="center"/>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09.</w:t>
            </w:r>
          </w:p>
          <w:p w:rsidR="00B0574C" w:rsidRPr="002A4856" w:rsidRDefault="00B0574C" w:rsidP="00B0574C">
            <w:pPr>
              <w:spacing w:after="0"/>
              <w:jc w:val="center"/>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10.</w:t>
            </w:r>
          </w:p>
          <w:p w:rsidR="00B0574C" w:rsidRPr="002A4856" w:rsidRDefault="00B0574C" w:rsidP="00B0574C">
            <w:pPr>
              <w:spacing w:after="0"/>
              <w:jc w:val="center"/>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1</w:t>
            </w:r>
            <w:proofErr w:type="gramEnd"/>
            <w:r w:rsidRPr="002A4856">
              <w:rPr>
                <w:rFonts w:ascii="Times New Roman" w:hAnsi="Times New Roman"/>
                <w:bCs/>
                <w:sz w:val="24"/>
                <w:szCs w:val="24"/>
              </w:rPr>
              <w:t>.4.</w:t>
            </w:r>
          </w:p>
          <w:p w:rsidR="00B0574C" w:rsidRPr="002A4856" w:rsidRDefault="00B0574C" w:rsidP="00B0574C">
            <w:pPr>
              <w:spacing w:after="0"/>
              <w:jc w:val="center"/>
              <w:rPr>
                <w:rFonts w:ascii="Times New Roman" w:hAnsi="Times New Roman"/>
                <w:b/>
                <w:sz w:val="24"/>
                <w:szCs w:val="24"/>
              </w:rPr>
            </w:pPr>
            <w:r w:rsidRPr="002A4856">
              <w:rPr>
                <w:rFonts w:ascii="Times New Roman" w:hAnsi="Times New Roman"/>
                <w:bCs/>
                <w:sz w:val="24"/>
                <w:szCs w:val="24"/>
              </w:rPr>
              <w:t>ПК 2.4.</w:t>
            </w: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bCs/>
                <w:spacing w:val="-14"/>
                <w:sz w:val="24"/>
                <w:szCs w:val="24"/>
              </w:rPr>
            </w:pPr>
            <w:r w:rsidRPr="002A4856">
              <w:rPr>
                <w:rFonts w:ascii="Times New Roman" w:hAnsi="Times New Roman"/>
                <w:b/>
                <w:bCs/>
                <w:sz w:val="24"/>
                <w:szCs w:val="24"/>
              </w:rPr>
              <w:t xml:space="preserve">1.  </w:t>
            </w:r>
            <w:r w:rsidRPr="002A4856">
              <w:rPr>
                <w:rFonts w:ascii="Times New Roman" w:hAnsi="Times New Roman"/>
                <w:b/>
                <w:bCs/>
                <w:spacing w:val="-14"/>
                <w:sz w:val="24"/>
                <w:szCs w:val="24"/>
              </w:rPr>
              <w:t xml:space="preserve">Чертеж. </w:t>
            </w:r>
            <w:r w:rsidRPr="002A4856">
              <w:rPr>
                <w:rFonts w:ascii="Times New Roman" w:hAnsi="Times New Roman"/>
                <w:b/>
                <w:spacing w:val="-14"/>
                <w:sz w:val="24"/>
                <w:szCs w:val="24"/>
              </w:rPr>
              <w:t>Машиностроительные чертежи.</w:t>
            </w:r>
          </w:p>
          <w:p w:rsidR="00B0574C" w:rsidRPr="002A4856" w:rsidRDefault="00B0574C" w:rsidP="00B0574C">
            <w:pPr>
              <w:spacing w:after="0"/>
              <w:jc w:val="both"/>
              <w:rPr>
                <w:rFonts w:ascii="Times New Roman" w:hAnsi="Times New Roman"/>
                <w:spacing w:val="-14"/>
                <w:sz w:val="24"/>
                <w:szCs w:val="24"/>
              </w:rPr>
            </w:pPr>
            <w:r w:rsidRPr="002A4856">
              <w:rPr>
                <w:rFonts w:ascii="Times New Roman" w:hAnsi="Times New Roman"/>
                <w:bCs/>
                <w:spacing w:val="-14"/>
                <w:sz w:val="24"/>
                <w:szCs w:val="24"/>
              </w:rPr>
              <w:t>Введение новых лексических единиц: ф</w:t>
            </w:r>
            <w:r w:rsidRPr="002A4856">
              <w:rPr>
                <w:rFonts w:ascii="Times New Roman" w:hAnsi="Times New Roman"/>
                <w:spacing w:val="-14"/>
                <w:sz w:val="24"/>
                <w:szCs w:val="24"/>
              </w:rPr>
              <w:t>ормат, основная надпись, типы линий чертежа, стандартные масштабы чертежей, инструменты и материалы для черчения, геометрические построения на плоскости,</w:t>
            </w:r>
            <w:r w:rsidRPr="002A4856">
              <w:rPr>
                <w:rFonts w:ascii="Times New Roman" w:hAnsi="Times New Roman"/>
                <w:bCs/>
                <w:spacing w:val="-14"/>
                <w:sz w:val="24"/>
                <w:szCs w:val="24"/>
              </w:rPr>
              <w:t xml:space="preserve"> с</w:t>
            </w:r>
            <w:r w:rsidRPr="002A4856">
              <w:rPr>
                <w:rFonts w:ascii="Times New Roman" w:hAnsi="Times New Roman"/>
                <w:spacing w:val="-14"/>
                <w:sz w:val="24"/>
                <w:szCs w:val="24"/>
              </w:rPr>
              <w:t xml:space="preserve">ечения и разрезы, </w:t>
            </w:r>
            <w:r w:rsidRPr="002A4856">
              <w:rPr>
                <w:rFonts w:ascii="Times New Roman" w:hAnsi="Times New Roman"/>
                <w:bCs/>
                <w:spacing w:val="-14"/>
                <w:sz w:val="24"/>
                <w:szCs w:val="24"/>
              </w:rPr>
              <w:t>проекционные изображения на чертежах, а</w:t>
            </w:r>
            <w:r w:rsidRPr="002A4856">
              <w:rPr>
                <w:rFonts w:ascii="Times New Roman" w:hAnsi="Times New Roman"/>
                <w:spacing w:val="-14"/>
                <w:sz w:val="24"/>
                <w:szCs w:val="24"/>
              </w:rPr>
              <w:t xml:space="preserve">ксонометрические проекции и техническое рисование. </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spacing w:val="-14"/>
                <w:sz w:val="24"/>
                <w:szCs w:val="24"/>
              </w:rPr>
              <w:t>Общие правила нанесения размеров на чертежах</w:t>
            </w:r>
            <w:r w:rsidRPr="002A4856">
              <w:rPr>
                <w:rFonts w:ascii="Times New Roman" w:hAnsi="Times New Roman"/>
                <w:bCs/>
                <w:spacing w:val="-14"/>
                <w:sz w:val="24"/>
                <w:szCs w:val="24"/>
              </w:rPr>
              <w:t xml:space="preserve">. Введение лексических единиц: рабочие чертежи, эскизы, чертежи общего вида, сборочные чертежи; </w:t>
            </w:r>
            <w:r w:rsidRPr="002A4856">
              <w:rPr>
                <w:rFonts w:ascii="Times New Roman" w:hAnsi="Times New Roman"/>
                <w:sz w:val="24"/>
                <w:szCs w:val="24"/>
              </w:rPr>
              <w:t>условности и упрощения на машиностроительных чертежах</w:t>
            </w:r>
            <w:r w:rsidRPr="002A4856">
              <w:rPr>
                <w:rFonts w:ascii="Times New Roman" w:hAnsi="Times New Roman"/>
                <w:spacing w:val="-14"/>
                <w:sz w:val="24"/>
                <w:szCs w:val="24"/>
              </w:rPr>
              <w:t xml:space="preserve">; </w:t>
            </w:r>
            <w:proofErr w:type="spellStart"/>
            <w:r w:rsidRPr="002A4856">
              <w:rPr>
                <w:rFonts w:ascii="Times New Roman" w:hAnsi="Times New Roman"/>
                <w:spacing w:val="-14"/>
                <w:sz w:val="24"/>
                <w:szCs w:val="24"/>
              </w:rPr>
              <w:t>деталирование</w:t>
            </w:r>
            <w:proofErr w:type="spellEnd"/>
            <w:r w:rsidRPr="002A4856">
              <w:rPr>
                <w:rFonts w:ascii="Times New Roman" w:hAnsi="Times New Roman"/>
                <w:spacing w:val="-14"/>
                <w:sz w:val="24"/>
                <w:szCs w:val="24"/>
              </w:rPr>
              <w:t>, спецификация.</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spacing w:val="-14"/>
                <w:sz w:val="24"/>
                <w:szCs w:val="24"/>
              </w:rPr>
            </w:pPr>
            <w:r w:rsidRPr="002A4856">
              <w:rPr>
                <w:rFonts w:ascii="Times New Roman" w:hAnsi="Times New Roman"/>
                <w:b/>
                <w:spacing w:val="-14"/>
                <w:sz w:val="24"/>
                <w:szCs w:val="24"/>
              </w:rPr>
              <w:t xml:space="preserve">2 .Техническая документация. </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 xml:space="preserve">Конструкторская документация. </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 xml:space="preserve">Стандарты ЕКСД. </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 xml:space="preserve">Виды изделий и конструкторской документации. </w:t>
            </w:r>
          </w:p>
          <w:p w:rsidR="00B0574C" w:rsidRPr="002A4856" w:rsidRDefault="00B0574C" w:rsidP="00B0574C">
            <w:pPr>
              <w:spacing w:after="0"/>
              <w:rPr>
                <w:rFonts w:ascii="Times New Roman" w:hAnsi="Times New Roman"/>
                <w:sz w:val="24"/>
                <w:szCs w:val="24"/>
              </w:rPr>
            </w:pPr>
            <w:r w:rsidRPr="002A4856">
              <w:rPr>
                <w:rFonts w:ascii="Times New Roman" w:hAnsi="Times New Roman"/>
                <w:sz w:val="24"/>
                <w:szCs w:val="24"/>
              </w:rPr>
              <w:t xml:space="preserve">Основная надпись. </w:t>
            </w:r>
          </w:p>
          <w:p w:rsidR="00B0574C" w:rsidRPr="002A4856" w:rsidRDefault="00B0574C" w:rsidP="00B0574C">
            <w:pPr>
              <w:spacing w:after="0"/>
              <w:jc w:val="both"/>
              <w:rPr>
                <w:rFonts w:ascii="Times New Roman" w:hAnsi="Times New Roman"/>
                <w:bCs/>
                <w:spacing w:val="-14"/>
                <w:sz w:val="24"/>
                <w:szCs w:val="24"/>
              </w:rPr>
            </w:pPr>
            <w:r w:rsidRPr="002A4856">
              <w:rPr>
                <w:rFonts w:ascii="Times New Roman" w:hAnsi="Times New Roman"/>
                <w:sz w:val="24"/>
                <w:szCs w:val="24"/>
              </w:rPr>
              <w:t>Форматы.</w:t>
            </w:r>
            <w:r w:rsidRPr="002A4856">
              <w:rPr>
                <w:rFonts w:ascii="Times New Roman" w:hAnsi="Times New Roman"/>
                <w:bCs/>
                <w:spacing w:val="-14"/>
                <w:sz w:val="24"/>
                <w:szCs w:val="24"/>
              </w:rPr>
              <w:t xml:space="preserve"> </w:t>
            </w:r>
          </w:p>
          <w:p w:rsidR="00B0574C" w:rsidRPr="002A4856" w:rsidRDefault="00B0574C" w:rsidP="00B0574C">
            <w:pPr>
              <w:spacing w:after="0"/>
              <w:jc w:val="both"/>
              <w:rPr>
                <w:rFonts w:ascii="Times New Roman" w:hAnsi="Times New Roman"/>
                <w:spacing w:val="-14"/>
                <w:sz w:val="24"/>
                <w:szCs w:val="24"/>
              </w:rPr>
            </w:pPr>
            <w:r w:rsidRPr="002A4856">
              <w:rPr>
                <w:rFonts w:ascii="Times New Roman" w:hAnsi="Times New Roman"/>
                <w:bCs/>
                <w:spacing w:val="-14"/>
                <w:sz w:val="24"/>
                <w:szCs w:val="24"/>
              </w:rPr>
              <w:t>Введение новых лексических единиц: ф</w:t>
            </w:r>
            <w:r w:rsidRPr="002A4856">
              <w:rPr>
                <w:rFonts w:ascii="Times New Roman" w:hAnsi="Times New Roman"/>
                <w:spacing w:val="-14"/>
                <w:sz w:val="24"/>
                <w:szCs w:val="24"/>
              </w:rPr>
              <w:t>ормат, основная надпись, типы линий чертежа, стандартные масштабы чертежей, инструменты и материалы для черчения, геометрические построения на плоскости,</w:t>
            </w:r>
            <w:r w:rsidRPr="002A4856">
              <w:rPr>
                <w:rFonts w:ascii="Times New Roman" w:hAnsi="Times New Roman"/>
                <w:bCs/>
                <w:spacing w:val="-14"/>
                <w:sz w:val="24"/>
                <w:szCs w:val="24"/>
              </w:rPr>
              <w:t xml:space="preserve"> с</w:t>
            </w:r>
            <w:r w:rsidRPr="002A4856">
              <w:rPr>
                <w:rFonts w:ascii="Times New Roman" w:hAnsi="Times New Roman"/>
                <w:spacing w:val="-14"/>
                <w:sz w:val="24"/>
                <w:szCs w:val="24"/>
              </w:rPr>
              <w:t xml:space="preserve">ечения и разрезы, </w:t>
            </w:r>
            <w:r w:rsidRPr="002A4856">
              <w:rPr>
                <w:rFonts w:ascii="Times New Roman" w:hAnsi="Times New Roman"/>
                <w:bCs/>
                <w:spacing w:val="-14"/>
                <w:sz w:val="24"/>
                <w:szCs w:val="24"/>
              </w:rPr>
              <w:t>проекционные изображения на чертежах, а</w:t>
            </w:r>
            <w:r w:rsidRPr="002A4856">
              <w:rPr>
                <w:rFonts w:ascii="Times New Roman" w:hAnsi="Times New Roman"/>
                <w:spacing w:val="-14"/>
                <w:sz w:val="24"/>
                <w:szCs w:val="24"/>
              </w:rPr>
              <w:t xml:space="preserve">ксонометрические проекции и техническое рисование. </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spacing w:val="-14"/>
                <w:sz w:val="24"/>
                <w:szCs w:val="24"/>
              </w:rPr>
              <w:t>Общие правила нанесения размеров на чертежах</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0"/>
        </w:trPr>
        <w:tc>
          <w:tcPr>
            <w:tcW w:w="768" w:type="pct"/>
            <w:vMerge/>
          </w:tcPr>
          <w:p w:rsidR="00B0574C" w:rsidRPr="002A4856" w:rsidRDefault="00B0574C" w:rsidP="00B0574C">
            <w:pPr>
              <w:spacing w:after="0"/>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t xml:space="preserve">Самостоятельная работа </w:t>
            </w:r>
            <w:proofErr w:type="gramStart"/>
            <w:r w:rsidRPr="002A4856">
              <w:rPr>
                <w:rFonts w:ascii="Times New Roman" w:hAnsi="Times New Roman"/>
                <w:b/>
                <w:bCs/>
                <w:sz w:val="24"/>
                <w:szCs w:val="24"/>
              </w:rPr>
              <w:t>обучающихся</w:t>
            </w:r>
            <w:proofErr w:type="gramEnd"/>
            <w:r w:rsidRPr="002A4856">
              <w:rPr>
                <w:rFonts w:ascii="Times New Roman" w:hAnsi="Times New Roman"/>
                <w:b/>
                <w:bCs/>
                <w:sz w:val="24"/>
                <w:szCs w:val="24"/>
              </w:rPr>
              <w:t xml:space="preserve">: </w:t>
            </w:r>
            <w:r w:rsidRPr="002A4856">
              <w:rPr>
                <w:rFonts w:ascii="Times New Roman" w:hAnsi="Times New Roman"/>
                <w:bCs/>
                <w:sz w:val="24"/>
                <w:szCs w:val="24"/>
              </w:rPr>
              <w:t>Заполнение основной надписи на чертежах.</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667"/>
        </w:trPr>
        <w:tc>
          <w:tcPr>
            <w:tcW w:w="768" w:type="pct"/>
            <w:vMerge w:val="restar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Тема 1.3.</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
                <w:sz w:val="24"/>
                <w:szCs w:val="24"/>
              </w:rPr>
              <w:t xml:space="preserve">Инструменты, оборудование, станки на </w:t>
            </w:r>
            <w:r w:rsidRPr="002A4856">
              <w:rPr>
                <w:rFonts w:ascii="Times New Roman" w:hAnsi="Times New Roman"/>
                <w:b/>
                <w:sz w:val="24"/>
                <w:szCs w:val="24"/>
              </w:rPr>
              <w:lastRenderedPageBreak/>
              <w:t>английском языке</w:t>
            </w: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lastRenderedPageBreak/>
              <w:t>Содержание учебного материала</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4</w:t>
            </w:r>
          </w:p>
        </w:tc>
        <w:tc>
          <w:tcPr>
            <w:tcW w:w="625" w:type="pct"/>
            <w:vMerge w:val="restart"/>
          </w:tcPr>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ОК01.</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 xml:space="preserve">ОК02. </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09.</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10.</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lastRenderedPageBreak/>
              <w:t>ПК</w:t>
            </w:r>
            <w:proofErr w:type="gramStart"/>
            <w:r w:rsidRPr="002A4856">
              <w:rPr>
                <w:rFonts w:ascii="Times New Roman" w:hAnsi="Times New Roman"/>
                <w:bCs/>
                <w:sz w:val="24"/>
                <w:szCs w:val="24"/>
              </w:rPr>
              <w:t>1</w:t>
            </w:r>
            <w:proofErr w:type="gramEnd"/>
            <w:r w:rsidRPr="002A4856">
              <w:rPr>
                <w:rFonts w:ascii="Times New Roman" w:hAnsi="Times New Roman"/>
                <w:bCs/>
                <w:sz w:val="24"/>
                <w:szCs w:val="24"/>
              </w:rPr>
              <w:t>.1.</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 1.2.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2</w:t>
            </w:r>
            <w:proofErr w:type="gramEnd"/>
            <w:r w:rsidRPr="002A4856">
              <w:rPr>
                <w:rFonts w:ascii="Times New Roman" w:hAnsi="Times New Roman"/>
                <w:bCs/>
                <w:sz w:val="24"/>
                <w:szCs w:val="24"/>
              </w:rPr>
              <w:t>.1-ПК2.2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ПК3.1-ПК3.2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4</w:t>
            </w:r>
            <w:proofErr w:type="gramEnd"/>
            <w:r w:rsidRPr="002A4856">
              <w:rPr>
                <w:rFonts w:ascii="Times New Roman" w:hAnsi="Times New Roman"/>
                <w:bCs/>
                <w:sz w:val="24"/>
                <w:szCs w:val="24"/>
              </w:rPr>
              <w:t>.1-ПК4.2</w:t>
            </w:r>
          </w:p>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Cs/>
                <w:sz w:val="24"/>
                <w:szCs w:val="24"/>
              </w:rPr>
              <w:t>ПК5.1-ПК5.2</w:t>
            </w:r>
          </w:p>
        </w:tc>
      </w:tr>
      <w:tr w:rsidR="00B0574C" w:rsidRPr="002A4856" w:rsidTr="00B0574C">
        <w:trPr>
          <w:trHeight w:val="665"/>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8202F">
            <w:pPr>
              <w:numPr>
                <w:ilvl w:val="0"/>
                <w:numId w:val="13"/>
              </w:numPr>
              <w:spacing w:after="0"/>
              <w:ind w:left="0" w:firstLine="0"/>
              <w:jc w:val="both"/>
              <w:rPr>
                <w:rFonts w:ascii="Times New Roman" w:hAnsi="Times New Roman"/>
                <w:b/>
                <w:sz w:val="24"/>
                <w:szCs w:val="24"/>
              </w:rPr>
            </w:pPr>
            <w:r w:rsidRPr="002A4856">
              <w:rPr>
                <w:rFonts w:ascii="Times New Roman" w:hAnsi="Times New Roman"/>
                <w:b/>
                <w:sz w:val="24"/>
                <w:szCs w:val="24"/>
              </w:rPr>
              <w:t>Инструменты для обработки наружных поверхностей.</w:t>
            </w:r>
          </w:p>
          <w:p w:rsidR="00B0574C" w:rsidRPr="002A4856" w:rsidRDefault="00B0574C" w:rsidP="00B0574C">
            <w:pPr>
              <w:spacing w:after="0"/>
              <w:jc w:val="both"/>
              <w:rPr>
                <w:rFonts w:ascii="Times New Roman" w:hAnsi="Times New Roman"/>
                <w:sz w:val="24"/>
                <w:szCs w:val="24"/>
              </w:rPr>
            </w:pPr>
            <w:r w:rsidRPr="002A4856">
              <w:rPr>
                <w:rFonts w:ascii="Times New Roman" w:hAnsi="Times New Roman"/>
                <w:bCs/>
                <w:sz w:val="24"/>
                <w:szCs w:val="24"/>
              </w:rPr>
              <w:t xml:space="preserve">Введение лексических единиц: </w:t>
            </w:r>
            <w:r w:rsidRPr="002A4856">
              <w:rPr>
                <w:rFonts w:ascii="Times New Roman" w:hAnsi="Times New Roman"/>
                <w:sz w:val="24"/>
                <w:szCs w:val="24"/>
              </w:rPr>
              <w:t xml:space="preserve">инструмент для обработки наружных поверхностей, </w:t>
            </w:r>
            <w:r w:rsidRPr="002A4856">
              <w:rPr>
                <w:rFonts w:ascii="Times New Roman" w:hAnsi="Times New Roman"/>
                <w:sz w:val="24"/>
                <w:szCs w:val="24"/>
              </w:rPr>
              <w:lastRenderedPageBreak/>
              <w:t>резцы, фрезы, плашки.</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Cs/>
                <w:sz w:val="24"/>
                <w:szCs w:val="24"/>
              </w:rPr>
              <w:t xml:space="preserve">Введение лексических единиц: </w:t>
            </w:r>
            <w:r w:rsidRPr="002A4856">
              <w:rPr>
                <w:rFonts w:ascii="Times New Roman" w:hAnsi="Times New Roman"/>
                <w:sz w:val="24"/>
                <w:szCs w:val="24"/>
              </w:rPr>
              <w:t>осевой инструмент, сверла, зенкеры, развертки, зенковки, метчики</w:t>
            </w:r>
            <w:r w:rsidRPr="002A4856">
              <w:rPr>
                <w:rFonts w:ascii="Times New Roman" w:hAnsi="Times New Roman"/>
                <w:i/>
                <w:sz w:val="24"/>
                <w:szCs w:val="24"/>
              </w:rPr>
              <w:t>.</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lastRenderedPageBreak/>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665"/>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8202F">
            <w:pPr>
              <w:numPr>
                <w:ilvl w:val="0"/>
                <w:numId w:val="13"/>
              </w:numPr>
              <w:spacing w:after="0"/>
              <w:ind w:left="0"/>
              <w:rPr>
                <w:rFonts w:ascii="Times New Roman" w:hAnsi="Times New Roman"/>
                <w:b/>
                <w:sz w:val="24"/>
                <w:szCs w:val="24"/>
              </w:rPr>
            </w:pPr>
            <w:r w:rsidRPr="002A4856">
              <w:rPr>
                <w:rFonts w:ascii="Times New Roman" w:hAnsi="Times New Roman"/>
                <w:b/>
                <w:sz w:val="24"/>
                <w:szCs w:val="24"/>
              </w:rPr>
              <w:t xml:space="preserve">2. Металлообрабатывающие станки. </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
                <w:sz w:val="24"/>
                <w:szCs w:val="24"/>
              </w:rPr>
              <w:t>А</w:t>
            </w:r>
            <w:r w:rsidRPr="002A4856">
              <w:rPr>
                <w:rFonts w:ascii="Times New Roman" w:hAnsi="Times New Roman"/>
                <w:b/>
                <w:bCs/>
                <w:sz w:val="24"/>
                <w:szCs w:val="24"/>
              </w:rPr>
              <w:t xml:space="preserve">бразивные, вспомогательные инструменты (материалы). </w:t>
            </w:r>
          </w:p>
          <w:p w:rsidR="00B0574C" w:rsidRPr="002A4856" w:rsidRDefault="00B0574C" w:rsidP="00B0574C">
            <w:pPr>
              <w:spacing w:after="0"/>
              <w:rPr>
                <w:rFonts w:ascii="Times New Roman" w:hAnsi="Times New Roman"/>
                <w:b/>
                <w:bCs/>
                <w:sz w:val="24"/>
                <w:szCs w:val="24"/>
              </w:rPr>
            </w:pPr>
            <w:proofErr w:type="gramStart"/>
            <w:r w:rsidRPr="002A4856">
              <w:rPr>
                <w:rFonts w:ascii="Times New Roman" w:hAnsi="Times New Roman"/>
                <w:bCs/>
                <w:sz w:val="24"/>
                <w:szCs w:val="24"/>
              </w:rPr>
              <w:t xml:space="preserve">Введение лексических единиц: </w:t>
            </w:r>
            <w:r w:rsidRPr="002A4856">
              <w:rPr>
                <w:rFonts w:ascii="Times New Roman" w:hAnsi="Times New Roman"/>
                <w:sz w:val="24"/>
                <w:szCs w:val="24"/>
              </w:rPr>
              <w:t>токарный станок, станки с электроприводом, форма, деталь, сверлильный станок, шлифовальный станок, прессовальные станки, фрезерный станок, строгальный станок; абразивные инструменты, шлифовальные круги, виды резцов</w:t>
            </w:r>
            <w:r w:rsidRPr="002A4856">
              <w:rPr>
                <w:rFonts w:ascii="Times New Roman" w:hAnsi="Times New Roman"/>
                <w:bCs/>
                <w:sz w:val="24"/>
                <w:szCs w:val="24"/>
              </w:rPr>
              <w:t>.</w:t>
            </w:r>
            <w:proofErr w:type="gramEnd"/>
            <w:r w:rsidRPr="002A4856">
              <w:rPr>
                <w:rFonts w:ascii="Times New Roman" w:hAnsi="Times New Roman"/>
                <w:bCs/>
                <w:sz w:val="24"/>
                <w:szCs w:val="24"/>
              </w:rPr>
              <w:t xml:space="preserve"> Чтение прилагаемых инструкций с полным извлечением информации.</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665"/>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t xml:space="preserve">Самостоятельная работа </w:t>
            </w:r>
            <w:proofErr w:type="gramStart"/>
            <w:r w:rsidRPr="002A4856">
              <w:rPr>
                <w:rFonts w:ascii="Times New Roman" w:hAnsi="Times New Roman"/>
                <w:b/>
                <w:bCs/>
                <w:sz w:val="24"/>
                <w:szCs w:val="24"/>
              </w:rPr>
              <w:t>обучающихся</w:t>
            </w:r>
            <w:proofErr w:type="gramEnd"/>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Составление  сравнительной таблицы абразивных инструментов.</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27"/>
        </w:trPr>
        <w:tc>
          <w:tcPr>
            <w:tcW w:w="768" w:type="pct"/>
            <w:vMerge w:val="restar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 xml:space="preserve">Тема 1.4 </w:t>
            </w:r>
          </w:p>
          <w:p w:rsidR="00B0574C" w:rsidRPr="002A4856" w:rsidRDefault="00B0574C" w:rsidP="00B0574C">
            <w:pPr>
              <w:spacing w:after="0"/>
              <w:jc w:val="center"/>
              <w:rPr>
                <w:rFonts w:ascii="Times New Roman" w:hAnsi="Times New Roman"/>
                <w:b/>
                <w:bCs/>
                <w:sz w:val="24"/>
                <w:szCs w:val="24"/>
              </w:rPr>
            </w:pPr>
            <w:proofErr w:type="spellStart"/>
            <w:proofErr w:type="gramStart"/>
            <w:r w:rsidRPr="002A4856">
              <w:rPr>
                <w:rFonts w:ascii="Times New Roman" w:hAnsi="Times New Roman"/>
                <w:b/>
                <w:bCs/>
                <w:sz w:val="24"/>
                <w:szCs w:val="24"/>
              </w:rPr>
              <w:t>Материалове-дение</w:t>
            </w:r>
            <w:proofErr w:type="spellEnd"/>
            <w:proofErr w:type="gramEnd"/>
            <w:r w:rsidRPr="002A4856">
              <w:rPr>
                <w:rFonts w:ascii="Times New Roman" w:hAnsi="Times New Roman"/>
                <w:b/>
                <w:bCs/>
                <w:sz w:val="24"/>
                <w:szCs w:val="24"/>
              </w:rPr>
              <w:t>.</w:t>
            </w:r>
          </w:p>
        </w:tc>
        <w:tc>
          <w:tcPr>
            <w:tcW w:w="3161" w:type="pct"/>
          </w:tcPr>
          <w:p w:rsidR="00B0574C" w:rsidRPr="002A4856" w:rsidRDefault="00B0574C" w:rsidP="00B0574C">
            <w:pPr>
              <w:spacing w:after="0"/>
              <w:rPr>
                <w:rFonts w:ascii="Times New Roman" w:hAnsi="Times New Roman"/>
                <w:spacing w:val="-10"/>
                <w:sz w:val="24"/>
                <w:szCs w:val="24"/>
              </w:rPr>
            </w:pPr>
            <w:r w:rsidRPr="002A4856">
              <w:rPr>
                <w:rFonts w:ascii="Times New Roman" w:hAnsi="Times New Roman"/>
                <w:b/>
                <w:bCs/>
                <w:sz w:val="24"/>
                <w:szCs w:val="24"/>
              </w:rPr>
              <w:t>Содержание учебного материала</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4</w:t>
            </w:r>
          </w:p>
        </w:tc>
        <w:tc>
          <w:tcPr>
            <w:tcW w:w="625" w:type="pct"/>
            <w:vMerge w:val="restart"/>
          </w:tcPr>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ОК01.</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 xml:space="preserve">ОК02. </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09.</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10.</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1</w:t>
            </w:r>
            <w:proofErr w:type="gramEnd"/>
            <w:r w:rsidRPr="002A4856">
              <w:rPr>
                <w:rFonts w:ascii="Times New Roman" w:hAnsi="Times New Roman"/>
                <w:bCs/>
                <w:sz w:val="24"/>
                <w:szCs w:val="24"/>
              </w:rPr>
              <w:t>.1.</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 1.2.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2</w:t>
            </w:r>
            <w:proofErr w:type="gramEnd"/>
            <w:r w:rsidRPr="002A4856">
              <w:rPr>
                <w:rFonts w:ascii="Times New Roman" w:hAnsi="Times New Roman"/>
                <w:bCs/>
                <w:sz w:val="24"/>
                <w:szCs w:val="24"/>
              </w:rPr>
              <w:t>.1-ПК2.2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ПК3.1-ПК3.2</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4</w:t>
            </w:r>
            <w:proofErr w:type="gramEnd"/>
            <w:r w:rsidRPr="002A4856">
              <w:rPr>
                <w:rFonts w:ascii="Times New Roman" w:hAnsi="Times New Roman"/>
                <w:bCs/>
                <w:sz w:val="24"/>
                <w:szCs w:val="24"/>
              </w:rPr>
              <w:t>.1-ПК4.2</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Cs/>
                <w:sz w:val="24"/>
                <w:szCs w:val="24"/>
              </w:rPr>
              <w:t>ПК5.1-ПК5.2</w:t>
            </w:r>
          </w:p>
        </w:tc>
      </w:tr>
      <w:tr w:rsidR="00B0574C" w:rsidRPr="002A4856" w:rsidTr="00B0574C">
        <w:trPr>
          <w:trHeight w:val="227"/>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z w:val="24"/>
                <w:szCs w:val="24"/>
              </w:rPr>
            </w:pPr>
            <w:r w:rsidRPr="002A4856">
              <w:rPr>
                <w:rFonts w:ascii="Times New Roman" w:hAnsi="Times New Roman"/>
                <w:b/>
                <w:sz w:val="24"/>
                <w:szCs w:val="24"/>
              </w:rPr>
              <w:t>1. Конструкционные материалы.</w:t>
            </w:r>
          </w:p>
          <w:p w:rsidR="00B0574C" w:rsidRPr="002A4856" w:rsidRDefault="00B0574C" w:rsidP="00B0574C">
            <w:pPr>
              <w:spacing w:after="0"/>
              <w:rPr>
                <w:rFonts w:ascii="Times New Roman" w:hAnsi="Times New Roman"/>
                <w:spacing w:val="-10"/>
                <w:sz w:val="24"/>
                <w:szCs w:val="24"/>
              </w:rPr>
            </w:pPr>
            <w:proofErr w:type="gramStart"/>
            <w:r w:rsidRPr="002A4856">
              <w:rPr>
                <w:rFonts w:ascii="Times New Roman" w:hAnsi="Times New Roman"/>
                <w:sz w:val="24"/>
                <w:szCs w:val="24"/>
              </w:rPr>
              <w:t>Введение лексических единиц: конструкционный материал, черные сплавы, сталь, чугун;  цветные сплавы,  бронза, латунь, силумин, титановый материал.</w:t>
            </w:r>
            <w:proofErr w:type="gramEnd"/>
            <w:r w:rsidRPr="002A4856">
              <w:rPr>
                <w:rFonts w:ascii="Times New Roman" w:hAnsi="Times New Roman"/>
                <w:bCs/>
                <w:sz w:val="24"/>
                <w:szCs w:val="24"/>
              </w:rPr>
              <w:t xml:space="preserve"> </w:t>
            </w:r>
            <w:r w:rsidRPr="002A4856">
              <w:rPr>
                <w:rFonts w:ascii="Times New Roman" w:hAnsi="Times New Roman"/>
                <w:sz w:val="24"/>
                <w:szCs w:val="24"/>
              </w:rPr>
              <w:t>Чтение тематических текстов с полным извлечением информации</w:t>
            </w:r>
            <w:proofErr w:type="gramStart"/>
            <w:r w:rsidRPr="002A4856">
              <w:rPr>
                <w:rFonts w:ascii="Times New Roman" w:hAnsi="Times New Roman"/>
                <w:sz w:val="24"/>
                <w:szCs w:val="24"/>
              </w:rPr>
              <w:t xml:space="preserve"> .</w:t>
            </w:r>
            <w:proofErr w:type="gramEnd"/>
            <w:r w:rsidRPr="002A4856">
              <w:rPr>
                <w:rFonts w:ascii="Times New Roman" w:hAnsi="Times New Roman"/>
                <w:sz w:val="24"/>
                <w:szCs w:val="24"/>
              </w:rPr>
              <w:t>Характеристика конструкционных материалов и их применение в токарных работах.</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27"/>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spacing w:val="-10"/>
                <w:sz w:val="24"/>
                <w:szCs w:val="24"/>
              </w:rPr>
            </w:pPr>
            <w:r w:rsidRPr="002A4856">
              <w:rPr>
                <w:rFonts w:ascii="Times New Roman" w:hAnsi="Times New Roman"/>
                <w:b/>
                <w:bCs/>
                <w:sz w:val="24"/>
                <w:szCs w:val="24"/>
              </w:rPr>
              <w:t>2. Инструментальные материалы.</w:t>
            </w:r>
            <w:r w:rsidRPr="002A4856">
              <w:rPr>
                <w:rFonts w:ascii="Times New Roman" w:hAnsi="Times New Roman"/>
                <w:sz w:val="24"/>
                <w:szCs w:val="24"/>
              </w:rPr>
              <w:t xml:space="preserve"> Введение лексических </w:t>
            </w:r>
            <w:proofErr w:type="spellStart"/>
            <w:r w:rsidRPr="002A4856">
              <w:rPr>
                <w:rFonts w:ascii="Times New Roman" w:hAnsi="Times New Roman"/>
                <w:sz w:val="24"/>
                <w:szCs w:val="24"/>
              </w:rPr>
              <w:t>единиц</w:t>
            </w:r>
            <w:proofErr w:type="gramStart"/>
            <w:r w:rsidRPr="002A4856">
              <w:rPr>
                <w:rFonts w:ascii="Times New Roman" w:hAnsi="Times New Roman"/>
                <w:sz w:val="24"/>
                <w:szCs w:val="24"/>
              </w:rPr>
              <w:t>:</w:t>
            </w:r>
            <w:r w:rsidRPr="002A4856">
              <w:rPr>
                <w:rFonts w:ascii="Times New Roman" w:hAnsi="Times New Roman"/>
                <w:bCs/>
                <w:sz w:val="24"/>
                <w:szCs w:val="24"/>
              </w:rPr>
              <w:t>и</w:t>
            </w:r>
            <w:proofErr w:type="gramEnd"/>
            <w:r w:rsidRPr="002A4856">
              <w:rPr>
                <w:rFonts w:ascii="Times New Roman" w:hAnsi="Times New Roman"/>
                <w:bCs/>
                <w:sz w:val="24"/>
                <w:szCs w:val="24"/>
              </w:rPr>
              <w:t>нструментальный</w:t>
            </w:r>
            <w:proofErr w:type="spellEnd"/>
            <w:r w:rsidRPr="002A4856">
              <w:rPr>
                <w:rFonts w:ascii="Times New Roman" w:hAnsi="Times New Roman"/>
                <w:bCs/>
                <w:sz w:val="24"/>
                <w:szCs w:val="24"/>
              </w:rPr>
              <w:t xml:space="preserve"> материал,  инструментальная сталь, углеродистая сталь, легированная сталь, быстрорежущая сталь, твердые сплавы, сверхтвердые материалы.</w:t>
            </w:r>
            <w:r w:rsidRPr="002A4856">
              <w:rPr>
                <w:rFonts w:ascii="Times New Roman" w:hAnsi="Times New Roman"/>
                <w:sz w:val="24"/>
                <w:szCs w:val="24"/>
              </w:rPr>
              <w:t xml:space="preserve"> Чтение тематических текстов с полным извлечением информации</w:t>
            </w:r>
            <w:proofErr w:type="gramStart"/>
            <w:r w:rsidRPr="002A4856">
              <w:rPr>
                <w:rFonts w:ascii="Times New Roman" w:hAnsi="Times New Roman"/>
                <w:sz w:val="24"/>
                <w:szCs w:val="24"/>
              </w:rPr>
              <w:t xml:space="preserve"> .</w:t>
            </w:r>
            <w:proofErr w:type="gramEnd"/>
            <w:r w:rsidRPr="002A4856">
              <w:rPr>
                <w:rFonts w:ascii="Times New Roman" w:hAnsi="Times New Roman"/>
                <w:sz w:val="24"/>
                <w:szCs w:val="24"/>
              </w:rPr>
              <w:t>Характеристика конструкционных материалов и их применение в токарных работах.</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27"/>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spacing w:val="-10"/>
                <w:sz w:val="24"/>
                <w:szCs w:val="24"/>
              </w:rPr>
            </w:pPr>
            <w:r w:rsidRPr="002A4856">
              <w:rPr>
                <w:rFonts w:ascii="Times New Roman" w:hAnsi="Times New Roman"/>
                <w:b/>
                <w:bCs/>
                <w:sz w:val="24"/>
                <w:szCs w:val="24"/>
              </w:rPr>
              <w:t xml:space="preserve">Самостоятельная работа </w:t>
            </w:r>
            <w:proofErr w:type="gramStart"/>
            <w:r w:rsidRPr="002A4856">
              <w:rPr>
                <w:rFonts w:ascii="Times New Roman" w:hAnsi="Times New Roman"/>
                <w:b/>
                <w:bCs/>
                <w:sz w:val="24"/>
                <w:szCs w:val="24"/>
              </w:rPr>
              <w:t>обучающихся</w:t>
            </w:r>
            <w:proofErr w:type="gramEnd"/>
            <w:r w:rsidRPr="002A4856">
              <w:rPr>
                <w:rFonts w:ascii="Times New Roman" w:hAnsi="Times New Roman"/>
                <w:b/>
                <w:bCs/>
                <w:sz w:val="24"/>
                <w:szCs w:val="24"/>
              </w:rPr>
              <w:t xml:space="preserve">: </w:t>
            </w:r>
            <w:r w:rsidRPr="002A4856">
              <w:rPr>
                <w:rFonts w:ascii="Times New Roman" w:hAnsi="Times New Roman"/>
                <w:bCs/>
                <w:sz w:val="24"/>
                <w:szCs w:val="24"/>
              </w:rPr>
              <w:t>Составление сравнительной таблицы инструментальных материалов.</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3"/>
        </w:trPr>
        <w:tc>
          <w:tcPr>
            <w:tcW w:w="768" w:type="pct"/>
            <w:vMerge w:val="restar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Тема 1.5.</w:t>
            </w:r>
          </w:p>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Основные токарные работы  на английском языке</w:t>
            </w:r>
          </w:p>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lastRenderedPageBreak/>
              <w:t>Содержание учебного материала</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6</w:t>
            </w:r>
          </w:p>
        </w:tc>
        <w:tc>
          <w:tcPr>
            <w:tcW w:w="625" w:type="pct"/>
            <w:vMerge w:val="restart"/>
          </w:tcPr>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01.</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02. </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09.</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bCs/>
                <w:sz w:val="24"/>
                <w:szCs w:val="24"/>
              </w:rPr>
              <w:t>ОК</w:t>
            </w:r>
            <w:proofErr w:type="gramEnd"/>
            <w:r w:rsidRPr="002A4856">
              <w:rPr>
                <w:rFonts w:ascii="Times New Roman" w:hAnsi="Times New Roman"/>
                <w:bCs/>
                <w:sz w:val="24"/>
                <w:szCs w:val="24"/>
              </w:rPr>
              <w:t xml:space="preserve"> 10.</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1</w:t>
            </w:r>
            <w:proofErr w:type="gramEnd"/>
            <w:r w:rsidRPr="002A4856">
              <w:rPr>
                <w:rFonts w:ascii="Times New Roman" w:hAnsi="Times New Roman"/>
                <w:bCs/>
                <w:sz w:val="24"/>
                <w:szCs w:val="24"/>
              </w:rPr>
              <w:t>.3-ПК1.4</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lastRenderedPageBreak/>
              <w:t>ПК</w:t>
            </w:r>
            <w:proofErr w:type="gramStart"/>
            <w:r w:rsidRPr="002A4856">
              <w:rPr>
                <w:rFonts w:ascii="Times New Roman" w:hAnsi="Times New Roman"/>
                <w:bCs/>
                <w:sz w:val="24"/>
                <w:szCs w:val="24"/>
              </w:rPr>
              <w:t>2</w:t>
            </w:r>
            <w:proofErr w:type="gramEnd"/>
            <w:r w:rsidRPr="002A4856">
              <w:rPr>
                <w:rFonts w:ascii="Times New Roman" w:hAnsi="Times New Roman"/>
                <w:bCs/>
                <w:sz w:val="24"/>
                <w:szCs w:val="24"/>
              </w:rPr>
              <w:t>.3-ПК2.4</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ПК3.3-ПК3.4</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w:t>
            </w:r>
            <w:proofErr w:type="gramStart"/>
            <w:r w:rsidRPr="002A4856">
              <w:rPr>
                <w:rFonts w:ascii="Times New Roman" w:hAnsi="Times New Roman"/>
                <w:bCs/>
                <w:sz w:val="24"/>
                <w:szCs w:val="24"/>
              </w:rPr>
              <w:t>4</w:t>
            </w:r>
            <w:proofErr w:type="gramEnd"/>
            <w:r w:rsidRPr="002A4856">
              <w:rPr>
                <w:rFonts w:ascii="Times New Roman" w:hAnsi="Times New Roman"/>
                <w:bCs/>
                <w:sz w:val="24"/>
                <w:szCs w:val="24"/>
              </w:rPr>
              <w:t>.3-ПК4.4</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ПК5.3-ПК5.4</w:t>
            </w:r>
          </w:p>
          <w:p w:rsidR="00B0574C" w:rsidRPr="002A4856" w:rsidRDefault="00B0574C" w:rsidP="00B0574C">
            <w:pPr>
              <w:spacing w:after="0"/>
              <w:jc w:val="center"/>
              <w:rPr>
                <w:rFonts w:ascii="Times New Roman" w:hAnsi="Times New Roman"/>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pacing w:val="-10"/>
                <w:sz w:val="24"/>
                <w:szCs w:val="24"/>
              </w:rPr>
            </w:pPr>
            <w:r w:rsidRPr="002A4856">
              <w:rPr>
                <w:rFonts w:ascii="Times New Roman" w:hAnsi="Times New Roman"/>
                <w:b/>
                <w:spacing w:val="-10"/>
                <w:sz w:val="24"/>
                <w:szCs w:val="24"/>
              </w:rPr>
              <w:t>1.Обработка наружных и внутренних цилиндрических поверхностей.</w:t>
            </w:r>
          </w:p>
          <w:p w:rsidR="00B0574C" w:rsidRPr="002A4856" w:rsidRDefault="00B0574C" w:rsidP="00B0574C">
            <w:pPr>
              <w:spacing w:after="0"/>
              <w:jc w:val="both"/>
              <w:rPr>
                <w:rFonts w:ascii="Times New Roman" w:hAnsi="Times New Roman"/>
                <w:b/>
                <w:bCs/>
                <w:sz w:val="24"/>
                <w:szCs w:val="24"/>
              </w:rPr>
            </w:pPr>
            <w:proofErr w:type="gramStart"/>
            <w:r w:rsidRPr="002A4856">
              <w:rPr>
                <w:rFonts w:ascii="Times New Roman" w:hAnsi="Times New Roman"/>
                <w:bCs/>
                <w:sz w:val="24"/>
                <w:szCs w:val="24"/>
              </w:rPr>
              <w:t xml:space="preserve">Введение лексических единиц: наружная цилиндрическая поверхность, внутренняя цилиндрическая поверхность, торцовая поверхность, </w:t>
            </w:r>
            <w:r w:rsidRPr="002A4856">
              <w:rPr>
                <w:rFonts w:ascii="Times New Roman" w:hAnsi="Times New Roman"/>
                <w:spacing w:val="-8"/>
                <w:sz w:val="24"/>
                <w:szCs w:val="24"/>
              </w:rPr>
              <w:t>отверстие, сверление, рассверливание, растачивание, развертывание, зенкерование</w:t>
            </w:r>
            <w:proofErr w:type="gramEnd"/>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z w:val="24"/>
                <w:szCs w:val="24"/>
              </w:rPr>
            </w:pPr>
            <w:r w:rsidRPr="002A4856">
              <w:rPr>
                <w:rFonts w:ascii="Times New Roman" w:hAnsi="Times New Roman"/>
                <w:b/>
                <w:sz w:val="24"/>
                <w:szCs w:val="24"/>
              </w:rPr>
              <w:t>2.Обработка конических и фасонных поверхностей, отделка поверхностей.</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Cs/>
                <w:sz w:val="24"/>
                <w:szCs w:val="24"/>
              </w:rPr>
              <w:t xml:space="preserve">Введение лексических </w:t>
            </w:r>
            <w:proofErr w:type="spellStart"/>
            <w:r w:rsidRPr="002A4856">
              <w:rPr>
                <w:rFonts w:ascii="Times New Roman" w:hAnsi="Times New Roman"/>
                <w:bCs/>
                <w:sz w:val="24"/>
                <w:szCs w:val="24"/>
              </w:rPr>
              <w:t>единиц</w:t>
            </w:r>
            <w:proofErr w:type="gramStart"/>
            <w:r w:rsidRPr="002A4856">
              <w:rPr>
                <w:rFonts w:ascii="Times New Roman" w:hAnsi="Times New Roman"/>
                <w:bCs/>
                <w:sz w:val="24"/>
                <w:szCs w:val="24"/>
              </w:rPr>
              <w:t>:</w:t>
            </w:r>
            <w:r w:rsidRPr="002A4856">
              <w:rPr>
                <w:rFonts w:ascii="Times New Roman" w:hAnsi="Times New Roman"/>
                <w:sz w:val="24"/>
                <w:szCs w:val="24"/>
              </w:rPr>
              <w:t>к</w:t>
            </w:r>
            <w:proofErr w:type="gramEnd"/>
            <w:r w:rsidRPr="002A4856">
              <w:rPr>
                <w:rFonts w:ascii="Times New Roman" w:hAnsi="Times New Roman"/>
                <w:sz w:val="24"/>
                <w:szCs w:val="24"/>
              </w:rPr>
              <w:t>оническая</w:t>
            </w:r>
            <w:proofErr w:type="spellEnd"/>
            <w:r w:rsidRPr="002A4856">
              <w:rPr>
                <w:rFonts w:ascii="Times New Roman" w:hAnsi="Times New Roman"/>
                <w:sz w:val="24"/>
                <w:szCs w:val="24"/>
              </w:rPr>
              <w:t xml:space="preserve"> поверхность,  фасонная поверхность, </w:t>
            </w:r>
            <w:r w:rsidRPr="002A4856">
              <w:rPr>
                <w:rFonts w:ascii="Times New Roman" w:hAnsi="Times New Roman"/>
                <w:spacing w:val="-10"/>
                <w:sz w:val="24"/>
                <w:szCs w:val="24"/>
              </w:rPr>
              <w:t xml:space="preserve">отделка поверхности, опиливание, полирование, доводка, тонкое точение, упрочняющая обработка, </w:t>
            </w:r>
            <w:proofErr w:type="spellStart"/>
            <w:r w:rsidRPr="002A4856">
              <w:rPr>
                <w:rFonts w:ascii="Times New Roman" w:hAnsi="Times New Roman"/>
                <w:spacing w:val="-10"/>
                <w:sz w:val="24"/>
                <w:szCs w:val="24"/>
              </w:rPr>
              <w:t>обкатывание</w:t>
            </w:r>
            <w:proofErr w:type="spellEnd"/>
            <w:r w:rsidRPr="002A4856">
              <w:rPr>
                <w:rFonts w:ascii="Times New Roman" w:hAnsi="Times New Roman"/>
                <w:spacing w:val="-10"/>
                <w:sz w:val="24"/>
                <w:szCs w:val="24"/>
              </w:rPr>
              <w:t xml:space="preserve">,  раскатывание, </w:t>
            </w:r>
            <w:proofErr w:type="spellStart"/>
            <w:r w:rsidRPr="002A4856">
              <w:rPr>
                <w:rFonts w:ascii="Times New Roman" w:hAnsi="Times New Roman"/>
                <w:spacing w:val="-10"/>
                <w:sz w:val="24"/>
                <w:szCs w:val="24"/>
              </w:rPr>
              <w:t>выглаживание</w:t>
            </w:r>
            <w:proofErr w:type="spellEnd"/>
            <w:r w:rsidRPr="002A4856">
              <w:rPr>
                <w:rFonts w:ascii="Times New Roman" w:hAnsi="Times New Roman"/>
                <w:spacing w:val="-10"/>
                <w:sz w:val="24"/>
                <w:szCs w:val="24"/>
              </w:rPr>
              <w:t>,  накатывание</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pacing w:val="-10"/>
                <w:sz w:val="24"/>
                <w:szCs w:val="24"/>
              </w:rPr>
            </w:pPr>
            <w:r w:rsidRPr="002A4856">
              <w:rPr>
                <w:rFonts w:ascii="Times New Roman" w:hAnsi="Times New Roman"/>
                <w:b/>
                <w:spacing w:val="-10"/>
                <w:sz w:val="24"/>
                <w:szCs w:val="24"/>
              </w:rPr>
              <w:t>3.Нарезание резьбы.</w:t>
            </w:r>
          </w:p>
          <w:p w:rsidR="00B0574C" w:rsidRPr="002A4856" w:rsidRDefault="00B0574C" w:rsidP="00B0574C">
            <w:pPr>
              <w:spacing w:after="0"/>
              <w:rPr>
                <w:rFonts w:ascii="Times New Roman" w:hAnsi="Times New Roman"/>
                <w:b/>
                <w:bCs/>
                <w:sz w:val="24"/>
                <w:szCs w:val="24"/>
              </w:rPr>
            </w:pPr>
            <w:r w:rsidRPr="002A4856">
              <w:rPr>
                <w:rFonts w:ascii="Times New Roman" w:hAnsi="Times New Roman"/>
                <w:bCs/>
                <w:sz w:val="24"/>
                <w:szCs w:val="24"/>
              </w:rPr>
              <w:t xml:space="preserve">Введение лексических единиц: стержень, плашка, </w:t>
            </w:r>
            <w:proofErr w:type="spellStart"/>
            <w:r w:rsidRPr="002A4856">
              <w:rPr>
                <w:rFonts w:ascii="Times New Roman" w:hAnsi="Times New Roman"/>
                <w:bCs/>
                <w:sz w:val="24"/>
                <w:szCs w:val="24"/>
              </w:rPr>
              <w:t>плашакодержатель</w:t>
            </w:r>
            <w:proofErr w:type="spellEnd"/>
            <w:r w:rsidRPr="002A4856">
              <w:rPr>
                <w:rFonts w:ascii="Times New Roman" w:hAnsi="Times New Roman"/>
                <w:bCs/>
                <w:sz w:val="24"/>
                <w:szCs w:val="24"/>
              </w:rPr>
              <w:t xml:space="preserve">, метчик, </w:t>
            </w:r>
            <w:proofErr w:type="spellStart"/>
            <w:r w:rsidRPr="002A4856">
              <w:rPr>
                <w:rFonts w:ascii="Times New Roman" w:hAnsi="Times New Roman"/>
                <w:bCs/>
                <w:sz w:val="24"/>
                <w:szCs w:val="24"/>
              </w:rPr>
              <w:t>метчикодержатель</w:t>
            </w:r>
            <w:proofErr w:type="spellEnd"/>
            <w:r w:rsidRPr="002A4856">
              <w:rPr>
                <w:rFonts w:ascii="Times New Roman" w:hAnsi="Times New Roman"/>
                <w:bCs/>
                <w:sz w:val="24"/>
                <w:szCs w:val="24"/>
              </w:rPr>
              <w:t>,  метрическая резьба, трубная резьба, дюймовая резьба, резьбовой резец.</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pacing w:val="-10"/>
                <w:sz w:val="24"/>
                <w:szCs w:val="24"/>
              </w:rPr>
            </w:pPr>
            <w:r w:rsidRPr="002A4856">
              <w:rPr>
                <w:rFonts w:ascii="Times New Roman" w:hAnsi="Times New Roman"/>
                <w:b/>
                <w:spacing w:val="-10"/>
                <w:sz w:val="24"/>
                <w:szCs w:val="24"/>
              </w:rPr>
              <w:t>4.Обработка деталей со сложной установкой.</w:t>
            </w:r>
          </w:p>
          <w:p w:rsidR="00B0574C" w:rsidRPr="002A4856" w:rsidRDefault="00B0574C" w:rsidP="00B0574C">
            <w:pPr>
              <w:spacing w:after="0"/>
              <w:rPr>
                <w:rFonts w:ascii="Times New Roman" w:hAnsi="Times New Roman"/>
                <w:b/>
                <w:bCs/>
                <w:sz w:val="24"/>
                <w:szCs w:val="24"/>
              </w:rPr>
            </w:pPr>
            <w:proofErr w:type="gramStart"/>
            <w:r w:rsidRPr="002A4856">
              <w:rPr>
                <w:rFonts w:ascii="Times New Roman" w:hAnsi="Times New Roman"/>
                <w:bCs/>
                <w:sz w:val="24"/>
                <w:szCs w:val="24"/>
              </w:rPr>
              <w:t xml:space="preserve">Введение лексических единиц: </w:t>
            </w:r>
            <w:proofErr w:type="spellStart"/>
            <w:r w:rsidRPr="002A4856">
              <w:rPr>
                <w:rFonts w:ascii="Times New Roman" w:hAnsi="Times New Roman"/>
                <w:spacing w:val="-10"/>
                <w:sz w:val="24"/>
                <w:szCs w:val="24"/>
              </w:rPr>
              <w:t>четырехкулачковый</w:t>
            </w:r>
            <w:proofErr w:type="spellEnd"/>
            <w:r w:rsidRPr="002A4856">
              <w:rPr>
                <w:rFonts w:ascii="Times New Roman" w:hAnsi="Times New Roman"/>
                <w:spacing w:val="-10"/>
                <w:sz w:val="24"/>
                <w:szCs w:val="24"/>
              </w:rPr>
              <w:t xml:space="preserve"> патрон, планшайба,  угольник,  люнет,  эксцентриковые детали, крупногабаритные детали, корпусные детали</w:t>
            </w:r>
            <w:proofErr w:type="gramEnd"/>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jc w:val="both"/>
              <w:rPr>
                <w:rFonts w:ascii="Times New Roman" w:hAnsi="Times New Roman"/>
                <w:b/>
                <w:sz w:val="24"/>
                <w:szCs w:val="24"/>
              </w:rPr>
            </w:pPr>
            <w:r w:rsidRPr="002A4856">
              <w:rPr>
                <w:rFonts w:ascii="Times New Roman" w:hAnsi="Times New Roman"/>
                <w:b/>
                <w:sz w:val="24"/>
                <w:szCs w:val="24"/>
              </w:rPr>
              <w:t>5.Работа на токарных станках с числовым программным управлением.</w:t>
            </w:r>
          </w:p>
          <w:p w:rsidR="00B0574C" w:rsidRPr="002A4856" w:rsidRDefault="00B0574C" w:rsidP="00B0574C">
            <w:pPr>
              <w:spacing w:after="0"/>
              <w:jc w:val="both"/>
              <w:rPr>
                <w:rFonts w:ascii="Times New Roman" w:hAnsi="Times New Roman"/>
                <w:color w:val="000000"/>
                <w:spacing w:val="-10"/>
                <w:sz w:val="24"/>
                <w:szCs w:val="24"/>
              </w:rPr>
            </w:pPr>
            <w:r w:rsidRPr="002A4856">
              <w:rPr>
                <w:rFonts w:ascii="Times New Roman" w:hAnsi="Times New Roman"/>
                <w:bCs/>
                <w:sz w:val="24"/>
                <w:szCs w:val="24"/>
              </w:rPr>
              <w:t xml:space="preserve">Введение  лексических единиц: </w:t>
            </w:r>
            <w:r w:rsidRPr="002A4856">
              <w:rPr>
                <w:rFonts w:ascii="Times New Roman" w:hAnsi="Times New Roman"/>
                <w:color w:val="000000"/>
                <w:spacing w:val="-10"/>
                <w:sz w:val="24"/>
                <w:szCs w:val="24"/>
              </w:rPr>
              <w:t xml:space="preserve">станки с числовым программным управлением, револьверная головка, </w:t>
            </w:r>
            <w:proofErr w:type="spellStart"/>
            <w:r w:rsidRPr="002A4856">
              <w:rPr>
                <w:rFonts w:ascii="Times New Roman" w:hAnsi="Times New Roman"/>
                <w:color w:val="000000"/>
                <w:spacing w:val="-10"/>
                <w:sz w:val="24"/>
                <w:szCs w:val="24"/>
              </w:rPr>
              <w:t>шпендель</w:t>
            </w:r>
            <w:proofErr w:type="spellEnd"/>
            <w:r w:rsidRPr="002A4856">
              <w:rPr>
                <w:rFonts w:ascii="Times New Roman" w:hAnsi="Times New Roman"/>
                <w:color w:val="000000"/>
                <w:spacing w:val="-10"/>
                <w:sz w:val="24"/>
                <w:szCs w:val="24"/>
              </w:rPr>
              <w:t>, пульт управления, управляющий компьютер, станина, привод, класс  станка с числовым программным управлением: (</w:t>
            </w:r>
            <w:r w:rsidRPr="002A4856">
              <w:rPr>
                <w:rFonts w:ascii="Times New Roman" w:hAnsi="Times New Roman"/>
                <w:color w:val="000000"/>
                <w:spacing w:val="-10"/>
                <w:sz w:val="24"/>
                <w:szCs w:val="24"/>
                <w:lang w:val="en-US"/>
              </w:rPr>
              <w:t>CNC</w:t>
            </w:r>
            <w:r w:rsidRPr="002A4856">
              <w:rPr>
                <w:rFonts w:ascii="Times New Roman" w:hAnsi="Times New Roman"/>
                <w:color w:val="000000"/>
                <w:spacing w:val="-10"/>
                <w:sz w:val="24"/>
                <w:szCs w:val="24"/>
              </w:rPr>
              <w:t xml:space="preserve">) </w:t>
            </w:r>
          </w:p>
          <w:p w:rsidR="00B0574C" w:rsidRPr="002A4856" w:rsidRDefault="00B0574C" w:rsidP="00B0574C">
            <w:pPr>
              <w:spacing w:after="0"/>
              <w:rPr>
                <w:rFonts w:ascii="Times New Roman" w:hAnsi="Times New Roman"/>
                <w:bCs/>
                <w:sz w:val="24"/>
                <w:szCs w:val="24"/>
              </w:rPr>
            </w:pPr>
            <w:proofErr w:type="gramStart"/>
            <w:r w:rsidRPr="002A4856">
              <w:rPr>
                <w:rFonts w:ascii="Times New Roman" w:hAnsi="Times New Roman"/>
                <w:color w:val="000000"/>
                <w:spacing w:val="-10"/>
                <w:sz w:val="24"/>
                <w:szCs w:val="24"/>
              </w:rPr>
              <w:t>Отечественные</w:t>
            </w:r>
            <w:proofErr w:type="gramEnd"/>
            <w:r w:rsidRPr="002A4856">
              <w:rPr>
                <w:rFonts w:ascii="Times New Roman" w:hAnsi="Times New Roman"/>
                <w:color w:val="000000"/>
                <w:spacing w:val="-10"/>
                <w:sz w:val="24"/>
                <w:szCs w:val="24"/>
              </w:rPr>
              <w:t xml:space="preserve"> и зарубежные САП. </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vMerge/>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spacing w:val="-10"/>
                <w:sz w:val="24"/>
                <w:szCs w:val="24"/>
              </w:rPr>
            </w:pPr>
            <w:r w:rsidRPr="002A4856">
              <w:rPr>
                <w:rFonts w:ascii="Times New Roman" w:hAnsi="Times New Roman"/>
                <w:b/>
                <w:bCs/>
                <w:sz w:val="24"/>
                <w:szCs w:val="24"/>
              </w:rPr>
              <w:t xml:space="preserve">Самостоятельная работа </w:t>
            </w:r>
            <w:proofErr w:type="gramStart"/>
            <w:r w:rsidRPr="002A4856">
              <w:rPr>
                <w:rFonts w:ascii="Times New Roman" w:hAnsi="Times New Roman"/>
                <w:b/>
                <w:bCs/>
                <w:sz w:val="24"/>
                <w:szCs w:val="24"/>
              </w:rPr>
              <w:t>обучающихся</w:t>
            </w:r>
            <w:proofErr w:type="gramEnd"/>
            <w:r w:rsidRPr="002A4856">
              <w:rPr>
                <w:rFonts w:ascii="Times New Roman" w:hAnsi="Times New Roman"/>
                <w:b/>
                <w:bCs/>
                <w:sz w:val="24"/>
                <w:szCs w:val="24"/>
              </w:rPr>
              <w:t xml:space="preserve">: </w:t>
            </w:r>
            <w:r w:rsidRPr="002A4856">
              <w:rPr>
                <w:rFonts w:ascii="Times New Roman" w:hAnsi="Times New Roman"/>
                <w:spacing w:val="-10"/>
                <w:sz w:val="24"/>
                <w:szCs w:val="24"/>
              </w:rPr>
              <w:t>«</w:t>
            </w:r>
            <w:r w:rsidRPr="002A4856">
              <w:rPr>
                <w:rFonts w:ascii="Times New Roman" w:hAnsi="Times New Roman"/>
                <w:sz w:val="24"/>
                <w:szCs w:val="24"/>
              </w:rPr>
              <w:t>Составление инструкции по охране труда, технологической последовательности выполнения операций»</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1</w:t>
            </w:r>
          </w:p>
        </w:tc>
        <w:tc>
          <w:tcPr>
            <w:tcW w:w="625" w:type="pct"/>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320"/>
        </w:trPr>
        <w:tc>
          <w:tcPr>
            <w:tcW w:w="768" w:type="pct"/>
            <w:vMerge/>
          </w:tcPr>
          <w:p w:rsidR="00B0574C" w:rsidRPr="002A4856" w:rsidRDefault="00B0574C" w:rsidP="00B0574C">
            <w:pPr>
              <w:spacing w:after="0"/>
              <w:jc w:val="center"/>
              <w:rPr>
                <w:rFonts w:ascii="Times New Roman" w:hAnsi="Times New Roman"/>
                <w:b/>
                <w:bCs/>
                <w:sz w:val="24"/>
                <w:szCs w:val="24"/>
              </w:rPr>
            </w:pPr>
          </w:p>
        </w:tc>
        <w:tc>
          <w:tcPr>
            <w:tcW w:w="3161" w:type="pct"/>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t>Итоговая аттестация: дифференцированный зачет</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2</w:t>
            </w:r>
          </w:p>
        </w:tc>
        <w:tc>
          <w:tcPr>
            <w:tcW w:w="625" w:type="pct"/>
          </w:tcPr>
          <w:p w:rsidR="00B0574C" w:rsidRPr="002A4856" w:rsidRDefault="00B0574C" w:rsidP="00B0574C">
            <w:pPr>
              <w:spacing w:after="0"/>
              <w:rPr>
                <w:rFonts w:ascii="Times New Roman" w:hAnsi="Times New Roman"/>
                <w:b/>
                <w:bCs/>
                <w:sz w:val="24"/>
                <w:szCs w:val="24"/>
              </w:rPr>
            </w:pPr>
          </w:p>
        </w:tc>
      </w:tr>
      <w:tr w:rsidR="00B0574C" w:rsidRPr="002A4856" w:rsidTr="00B0574C">
        <w:trPr>
          <w:trHeight w:val="20"/>
        </w:trPr>
        <w:tc>
          <w:tcPr>
            <w:tcW w:w="3929" w:type="pct"/>
            <w:gridSpan w:val="2"/>
          </w:tcPr>
          <w:p w:rsidR="00B0574C" w:rsidRPr="002A4856" w:rsidRDefault="00B0574C" w:rsidP="00B0574C">
            <w:pPr>
              <w:spacing w:after="0"/>
              <w:rPr>
                <w:rFonts w:ascii="Times New Roman" w:hAnsi="Times New Roman"/>
                <w:b/>
                <w:bCs/>
                <w:sz w:val="24"/>
                <w:szCs w:val="24"/>
              </w:rPr>
            </w:pPr>
            <w:r w:rsidRPr="002A4856">
              <w:rPr>
                <w:rFonts w:ascii="Times New Roman" w:hAnsi="Times New Roman"/>
                <w:b/>
                <w:bCs/>
                <w:sz w:val="24"/>
                <w:szCs w:val="24"/>
              </w:rPr>
              <w:t>Всего:</w:t>
            </w:r>
          </w:p>
        </w:tc>
        <w:tc>
          <w:tcPr>
            <w:tcW w:w="446" w:type="pct"/>
            <w:vAlign w:val="center"/>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32</w:t>
            </w:r>
          </w:p>
        </w:tc>
        <w:tc>
          <w:tcPr>
            <w:tcW w:w="625" w:type="pct"/>
          </w:tcPr>
          <w:p w:rsidR="00B0574C" w:rsidRPr="002A4856" w:rsidRDefault="00B0574C" w:rsidP="00B0574C">
            <w:pPr>
              <w:spacing w:after="0"/>
              <w:rPr>
                <w:rFonts w:ascii="Times New Roman" w:hAnsi="Times New Roman"/>
                <w:b/>
                <w:bCs/>
                <w:i/>
                <w:sz w:val="24"/>
                <w:szCs w:val="24"/>
              </w:rPr>
            </w:pPr>
          </w:p>
        </w:tc>
      </w:tr>
    </w:tbl>
    <w:p w:rsidR="00B0574C" w:rsidRPr="002A4856" w:rsidRDefault="00B0574C" w:rsidP="00B0574C">
      <w:pPr>
        <w:rPr>
          <w:rFonts w:ascii="Times New Roman" w:hAnsi="Times New Roman"/>
          <w:b/>
          <w:bCs/>
          <w:i/>
          <w:sz w:val="24"/>
          <w:szCs w:val="24"/>
        </w:rPr>
      </w:pPr>
    </w:p>
    <w:p w:rsidR="00B0574C" w:rsidRPr="002A4856" w:rsidRDefault="00B0574C" w:rsidP="00B0574C">
      <w:pPr>
        <w:ind w:firstLine="709"/>
        <w:rPr>
          <w:rFonts w:ascii="Times New Roman" w:hAnsi="Times New Roman"/>
          <w:i/>
        </w:rPr>
        <w:sectPr w:rsidR="00B0574C" w:rsidRPr="002A4856" w:rsidSect="00B0574C">
          <w:pgSz w:w="16840" w:h="11907" w:orient="landscape"/>
          <w:pgMar w:top="851" w:right="1134" w:bottom="851" w:left="992" w:header="709" w:footer="709" w:gutter="0"/>
          <w:cols w:space="720"/>
        </w:sectPr>
      </w:pPr>
    </w:p>
    <w:p w:rsidR="00B0574C" w:rsidRPr="002A4856" w:rsidRDefault="00B0574C" w:rsidP="00B0574C">
      <w:pPr>
        <w:rPr>
          <w:rFonts w:ascii="Times New Roman" w:hAnsi="Times New Roman"/>
          <w:b/>
          <w:bCs/>
          <w:sz w:val="24"/>
          <w:szCs w:val="24"/>
        </w:rPr>
      </w:pPr>
      <w:r w:rsidRPr="002A4856">
        <w:rPr>
          <w:rFonts w:ascii="Times New Roman" w:hAnsi="Times New Roman"/>
          <w:b/>
          <w:bCs/>
          <w:sz w:val="24"/>
          <w:szCs w:val="24"/>
        </w:rPr>
        <w:lastRenderedPageBreak/>
        <w:t>3. УСЛОВИЯ РЕАЛИЗАЦИИ ПРОГРАММЫ УЧЕБНОЙ ДИСЦИПЛИНЫ</w:t>
      </w:r>
    </w:p>
    <w:p w:rsidR="00B0574C" w:rsidRPr="002A4856" w:rsidRDefault="00B0574C" w:rsidP="00B0574C">
      <w:pPr>
        <w:suppressAutoHyphens/>
        <w:spacing w:after="0"/>
        <w:ind w:firstLine="709"/>
        <w:jc w:val="both"/>
        <w:rPr>
          <w:rFonts w:ascii="Times New Roman" w:hAnsi="Times New Roman"/>
          <w:bCs/>
          <w:sz w:val="24"/>
          <w:szCs w:val="24"/>
        </w:rPr>
      </w:pPr>
      <w:r w:rsidRPr="002A485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0574C" w:rsidRPr="002A4856" w:rsidRDefault="00B0574C" w:rsidP="00B0574C">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2A4856">
        <w:rPr>
          <w:rFonts w:ascii="Times New Roman" w:hAnsi="Times New Roman"/>
          <w:bCs/>
          <w:sz w:val="24"/>
          <w:szCs w:val="24"/>
        </w:rPr>
        <w:t>Кабинет «</w:t>
      </w:r>
      <w:r w:rsidR="00F75F90" w:rsidRPr="002A4856">
        <w:rPr>
          <w:rFonts w:ascii="Times New Roman" w:hAnsi="Times New Roman"/>
          <w:sz w:val="24"/>
          <w:szCs w:val="24"/>
        </w:rPr>
        <w:t>иностранного языка</w:t>
      </w:r>
      <w:r w:rsidRPr="002A4856">
        <w:rPr>
          <w:rFonts w:ascii="Times New Roman" w:hAnsi="Times New Roman"/>
          <w:bCs/>
          <w:i/>
          <w:sz w:val="24"/>
          <w:szCs w:val="24"/>
        </w:rPr>
        <w:t>»</w:t>
      </w:r>
      <w:r w:rsidRPr="002A4856">
        <w:rPr>
          <w:rFonts w:ascii="Times New Roman" w:hAnsi="Times New Roman"/>
          <w:sz w:val="24"/>
          <w:szCs w:val="24"/>
          <w:lang w:eastAsia="en-US"/>
        </w:rPr>
        <w:t>,</w:t>
      </w:r>
    </w:p>
    <w:p w:rsidR="00B0574C" w:rsidRPr="002A4856" w:rsidRDefault="00B0574C" w:rsidP="00B0574C">
      <w:pPr>
        <w:spacing w:after="0"/>
        <w:ind w:firstLine="709"/>
        <w:jc w:val="both"/>
        <w:rPr>
          <w:rFonts w:ascii="Times New Roman" w:hAnsi="Times New Roman"/>
          <w:bCs/>
          <w:sz w:val="24"/>
          <w:szCs w:val="24"/>
          <w:lang w:eastAsia="en-US"/>
        </w:rPr>
      </w:pPr>
      <w:proofErr w:type="gramStart"/>
      <w:r w:rsidRPr="002A4856">
        <w:rPr>
          <w:rFonts w:ascii="Times New Roman" w:hAnsi="Times New Roman"/>
          <w:sz w:val="24"/>
          <w:szCs w:val="24"/>
          <w:lang w:eastAsia="en-US"/>
        </w:rPr>
        <w:t>оснащенный</w:t>
      </w:r>
      <w:proofErr w:type="gramEnd"/>
      <w:r w:rsidRPr="002A4856">
        <w:rPr>
          <w:rFonts w:ascii="Times New Roman" w:hAnsi="Times New Roman"/>
          <w:sz w:val="24"/>
          <w:szCs w:val="24"/>
          <w:lang w:eastAsia="en-US"/>
        </w:rPr>
        <w:t xml:space="preserve"> о</w:t>
      </w:r>
      <w:r w:rsidRPr="002A4856">
        <w:rPr>
          <w:rFonts w:ascii="Times New Roman" w:hAnsi="Times New Roman"/>
          <w:bCs/>
          <w:sz w:val="24"/>
          <w:szCs w:val="24"/>
          <w:lang w:eastAsia="en-US"/>
        </w:rPr>
        <w:t xml:space="preserve">борудованием: </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xml:space="preserve">- посадочные места по количеству </w:t>
      </w:r>
      <w:proofErr w:type="gramStart"/>
      <w:r w:rsidRPr="002A4856">
        <w:rPr>
          <w:rFonts w:ascii="Times New Roman" w:hAnsi="Times New Roman"/>
          <w:sz w:val="24"/>
          <w:szCs w:val="24"/>
        </w:rPr>
        <w:t>обучающихся</w:t>
      </w:r>
      <w:proofErr w:type="gramEnd"/>
      <w:r w:rsidRPr="002A4856">
        <w:rPr>
          <w:rFonts w:ascii="Times New Roman" w:hAnsi="Times New Roman"/>
          <w:sz w:val="24"/>
          <w:szCs w:val="24"/>
        </w:rPr>
        <w:t xml:space="preserve">; </w:t>
      </w:r>
    </w:p>
    <w:p w:rsidR="00B0574C" w:rsidRPr="002A4856" w:rsidRDefault="00B0574C" w:rsidP="00B0574C">
      <w:pPr>
        <w:spacing w:after="0"/>
        <w:ind w:firstLine="709"/>
        <w:jc w:val="both"/>
        <w:rPr>
          <w:rFonts w:ascii="Times New Roman" w:hAnsi="Times New Roman"/>
          <w:bCs/>
          <w:sz w:val="24"/>
          <w:szCs w:val="24"/>
        </w:rPr>
      </w:pPr>
      <w:r w:rsidRPr="002A4856">
        <w:rPr>
          <w:rFonts w:ascii="Times New Roman" w:hAnsi="Times New Roman"/>
          <w:sz w:val="24"/>
          <w:szCs w:val="24"/>
        </w:rPr>
        <w:t>-</w:t>
      </w:r>
      <w:r w:rsidRPr="002A4856">
        <w:rPr>
          <w:rFonts w:ascii="Times New Roman" w:hAnsi="Times New Roman"/>
          <w:bCs/>
          <w:sz w:val="24"/>
          <w:szCs w:val="24"/>
        </w:rPr>
        <w:t xml:space="preserve"> рабочее место преподавателя, оснащенное ПК; </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комплект учебно-наглядных пособий;</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комплекты раздаточных материалов;</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фонд оценочных средств.</w:t>
      </w:r>
    </w:p>
    <w:p w:rsidR="00B0574C" w:rsidRPr="002A4856" w:rsidRDefault="00B0574C" w:rsidP="00B0574C">
      <w:pPr>
        <w:spacing w:after="0"/>
        <w:ind w:firstLine="709"/>
        <w:jc w:val="both"/>
        <w:rPr>
          <w:rFonts w:ascii="Times New Roman" w:hAnsi="Times New Roman"/>
          <w:b/>
          <w:bCs/>
          <w:sz w:val="24"/>
          <w:szCs w:val="24"/>
        </w:rPr>
      </w:pPr>
      <w:r w:rsidRPr="002A4856">
        <w:rPr>
          <w:rFonts w:ascii="Times New Roman" w:hAnsi="Times New Roman"/>
          <w:b/>
          <w:bCs/>
          <w:sz w:val="24"/>
          <w:szCs w:val="24"/>
        </w:rPr>
        <w:t>Технические средства обучения:</w:t>
      </w:r>
    </w:p>
    <w:p w:rsidR="00B0574C" w:rsidRPr="002A4856" w:rsidRDefault="00B0574C" w:rsidP="00B0574C">
      <w:pPr>
        <w:spacing w:after="0"/>
        <w:ind w:firstLine="709"/>
        <w:jc w:val="both"/>
        <w:rPr>
          <w:rFonts w:ascii="Times New Roman" w:hAnsi="Times New Roman"/>
          <w:bCs/>
          <w:sz w:val="24"/>
          <w:szCs w:val="24"/>
        </w:rPr>
      </w:pPr>
      <w:r w:rsidRPr="002A4856">
        <w:rPr>
          <w:rFonts w:ascii="Times New Roman" w:hAnsi="Times New Roman"/>
          <w:b/>
          <w:bCs/>
          <w:sz w:val="24"/>
          <w:szCs w:val="24"/>
        </w:rPr>
        <w:t xml:space="preserve">- </w:t>
      </w:r>
      <w:r w:rsidRPr="002A4856">
        <w:rPr>
          <w:rFonts w:ascii="Times New Roman" w:hAnsi="Times New Roman"/>
          <w:bCs/>
          <w:sz w:val="24"/>
          <w:szCs w:val="24"/>
        </w:rPr>
        <w:t xml:space="preserve"> оргтехника, персональный компьютер с лицензионным программным обеспечением:</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xml:space="preserve">- операционная система </w:t>
      </w:r>
      <w:proofErr w:type="spellStart"/>
      <w:r w:rsidRPr="002A4856">
        <w:rPr>
          <w:rFonts w:ascii="Times New Roman" w:hAnsi="Times New Roman"/>
          <w:sz w:val="24"/>
          <w:szCs w:val="24"/>
          <w:lang w:val="en-US"/>
        </w:rPr>
        <w:t>MSWindowsXPProfessional</w:t>
      </w:r>
      <w:proofErr w:type="spellEnd"/>
      <w:r w:rsidRPr="002A4856">
        <w:rPr>
          <w:rFonts w:ascii="Times New Roman" w:hAnsi="Times New Roman"/>
          <w:sz w:val="24"/>
          <w:szCs w:val="24"/>
        </w:rPr>
        <w:t>;</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графический редактор «</w:t>
      </w:r>
      <w:r w:rsidRPr="002A4856">
        <w:rPr>
          <w:rFonts w:ascii="Times New Roman" w:hAnsi="Times New Roman"/>
          <w:sz w:val="24"/>
          <w:szCs w:val="24"/>
          <w:lang w:val="en-US"/>
        </w:rPr>
        <w:t>AUTOCAD</w:t>
      </w:r>
      <w:r w:rsidRPr="002A4856">
        <w:rPr>
          <w:rFonts w:ascii="Times New Roman" w:hAnsi="Times New Roman"/>
          <w:sz w:val="24"/>
          <w:szCs w:val="24"/>
        </w:rPr>
        <w:t xml:space="preserve">»,  </w:t>
      </w:r>
      <w:proofErr w:type="gramStart"/>
      <w:r w:rsidRPr="002A4856">
        <w:rPr>
          <w:rFonts w:ascii="Times New Roman" w:hAnsi="Times New Roman"/>
          <w:sz w:val="24"/>
          <w:szCs w:val="24"/>
        </w:rPr>
        <w:t>А</w:t>
      </w:r>
      <w:proofErr w:type="gramEnd"/>
      <w:r w:rsidRPr="002A4856">
        <w:rPr>
          <w:rFonts w:ascii="Times New Roman" w:hAnsi="Times New Roman"/>
          <w:sz w:val="24"/>
          <w:szCs w:val="24"/>
          <w:lang w:val="en-US"/>
        </w:rPr>
        <w:t>U</w:t>
      </w:r>
      <w:r w:rsidRPr="002A4856">
        <w:rPr>
          <w:rFonts w:ascii="Times New Roman" w:hAnsi="Times New Roman"/>
          <w:sz w:val="24"/>
          <w:szCs w:val="24"/>
        </w:rPr>
        <w:t>ТОСА</w:t>
      </w:r>
      <w:proofErr w:type="spellStart"/>
      <w:r w:rsidRPr="002A4856">
        <w:rPr>
          <w:rFonts w:ascii="Times New Roman" w:hAnsi="Times New Roman"/>
          <w:sz w:val="24"/>
          <w:szCs w:val="24"/>
          <w:lang w:val="en-US"/>
        </w:rPr>
        <w:t>DCommercialNew</w:t>
      </w:r>
      <w:proofErr w:type="spellEnd"/>
      <w:r w:rsidRPr="002A4856">
        <w:rPr>
          <w:rFonts w:ascii="Times New Roman" w:hAnsi="Times New Roman"/>
          <w:sz w:val="24"/>
          <w:szCs w:val="24"/>
        </w:rPr>
        <w:t xml:space="preserve"> 5 </w:t>
      </w:r>
      <w:r w:rsidRPr="002A4856">
        <w:rPr>
          <w:rFonts w:ascii="Times New Roman" w:hAnsi="Times New Roman"/>
          <w:sz w:val="24"/>
          <w:szCs w:val="24"/>
          <w:lang w:val="en-US"/>
        </w:rPr>
        <w:t>Seats</w:t>
      </w:r>
      <w:r w:rsidRPr="002A4856">
        <w:rPr>
          <w:rFonts w:ascii="Times New Roman" w:hAnsi="Times New Roman"/>
          <w:sz w:val="24"/>
          <w:szCs w:val="24"/>
        </w:rPr>
        <w:t xml:space="preserve">; </w:t>
      </w:r>
    </w:p>
    <w:p w:rsidR="00B0574C" w:rsidRPr="002A4856" w:rsidRDefault="00B0574C" w:rsidP="00B0574C">
      <w:pPr>
        <w:spacing w:after="0"/>
        <w:ind w:firstLine="709"/>
        <w:jc w:val="both"/>
        <w:rPr>
          <w:rFonts w:ascii="Times New Roman" w:hAnsi="Times New Roman"/>
          <w:sz w:val="24"/>
          <w:szCs w:val="24"/>
          <w:lang w:val="en-US"/>
        </w:rPr>
      </w:pPr>
      <w:r w:rsidRPr="002A4856">
        <w:rPr>
          <w:rFonts w:ascii="Times New Roman" w:hAnsi="Times New Roman"/>
          <w:sz w:val="24"/>
          <w:szCs w:val="24"/>
          <w:lang w:val="en-US"/>
        </w:rPr>
        <w:t xml:space="preserve">- </w:t>
      </w:r>
      <w:proofErr w:type="spellStart"/>
      <w:proofErr w:type="gramStart"/>
      <w:r w:rsidRPr="002A4856">
        <w:rPr>
          <w:rFonts w:ascii="Times New Roman" w:hAnsi="Times New Roman"/>
          <w:sz w:val="24"/>
          <w:szCs w:val="24"/>
        </w:rPr>
        <w:t>графическийредактор</w:t>
      </w:r>
      <w:proofErr w:type="spellEnd"/>
      <w:proofErr w:type="gramEnd"/>
      <w:r w:rsidRPr="002A4856">
        <w:rPr>
          <w:rFonts w:ascii="Times New Roman" w:hAnsi="Times New Roman"/>
          <w:sz w:val="24"/>
          <w:szCs w:val="24"/>
          <w:lang w:val="en-US"/>
        </w:rPr>
        <w:t xml:space="preserve"> CorelDraw Graphics Suite X3 </w:t>
      </w:r>
      <w:proofErr w:type="spellStart"/>
      <w:r w:rsidRPr="002A4856">
        <w:rPr>
          <w:rFonts w:ascii="Times New Roman" w:hAnsi="Times New Roman"/>
          <w:sz w:val="24"/>
          <w:szCs w:val="24"/>
          <w:lang w:val="en-GB"/>
        </w:rPr>
        <w:t>ent</w:t>
      </w:r>
      <w:proofErr w:type="spellEnd"/>
      <w:r w:rsidRPr="002A4856">
        <w:rPr>
          <w:rFonts w:ascii="Times New Roman" w:hAnsi="Times New Roman"/>
          <w:sz w:val="24"/>
          <w:szCs w:val="24"/>
          <w:lang w:val="en-GB"/>
        </w:rPr>
        <w:t xml:space="preserve"> and </w:t>
      </w:r>
      <w:proofErr w:type="spellStart"/>
      <w:r w:rsidRPr="002A4856">
        <w:rPr>
          <w:rFonts w:ascii="Times New Roman" w:hAnsi="Times New Roman"/>
          <w:sz w:val="24"/>
          <w:szCs w:val="24"/>
          <w:lang w:val="en-GB"/>
        </w:rPr>
        <w:t>Teache</w:t>
      </w:r>
      <w:proofErr w:type="spellEnd"/>
      <w:r w:rsidRPr="002A4856">
        <w:rPr>
          <w:rFonts w:ascii="Times New Roman" w:hAnsi="Times New Roman"/>
          <w:sz w:val="24"/>
          <w:szCs w:val="24"/>
          <w:lang w:val="en-GB"/>
        </w:rPr>
        <w:t xml:space="preserve"> Edition RUS ( BOX</w:t>
      </w:r>
      <w:r w:rsidRPr="002A4856">
        <w:rPr>
          <w:rFonts w:ascii="Times New Roman" w:hAnsi="Times New Roman"/>
          <w:sz w:val="24"/>
          <w:szCs w:val="24"/>
          <w:lang w:val="en-US"/>
        </w:rPr>
        <w:t>);</w:t>
      </w:r>
    </w:p>
    <w:p w:rsidR="00B0574C" w:rsidRPr="002A4856" w:rsidRDefault="00B0574C" w:rsidP="00B0574C">
      <w:pPr>
        <w:spacing w:after="0"/>
        <w:ind w:firstLine="709"/>
        <w:jc w:val="both"/>
        <w:rPr>
          <w:rFonts w:ascii="Times New Roman" w:hAnsi="Times New Roman"/>
          <w:sz w:val="24"/>
          <w:szCs w:val="24"/>
        </w:rPr>
      </w:pPr>
      <w:r w:rsidRPr="002A4856">
        <w:rPr>
          <w:rFonts w:ascii="Times New Roman" w:hAnsi="Times New Roman"/>
          <w:sz w:val="24"/>
          <w:szCs w:val="24"/>
        </w:rPr>
        <w:t xml:space="preserve">- Графический редактор </w:t>
      </w:r>
      <w:proofErr w:type="spellStart"/>
      <w:r w:rsidRPr="002A4856">
        <w:rPr>
          <w:rFonts w:ascii="Times New Roman" w:hAnsi="Times New Roman"/>
          <w:sz w:val="24"/>
          <w:szCs w:val="24"/>
          <w:lang w:val="en-US"/>
        </w:rPr>
        <w:t>PhotoShop</w:t>
      </w:r>
      <w:proofErr w:type="spellEnd"/>
      <w:r w:rsidRPr="002A4856">
        <w:rPr>
          <w:rFonts w:ascii="Times New Roman" w:hAnsi="Times New Roman"/>
          <w:sz w:val="24"/>
          <w:szCs w:val="24"/>
        </w:rPr>
        <w:t xml:space="preserve">, </w:t>
      </w:r>
      <w:proofErr w:type="spellStart"/>
      <w:r w:rsidRPr="002A4856">
        <w:rPr>
          <w:rFonts w:ascii="Times New Roman" w:hAnsi="Times New Roman"/>
          <w:sz w:val="24"/>
          <w:szCs w:val="24"/>
          <w:lang w:val="en-US"/>
        </w:rPr>
        <w:t>Arcon</w:t>
      </w:r>
      <w:proofErr w:type="spellEnd"/>
      <w:r w:rsidRPr="002A4856">
        <w:rPr>
          <w:rFonts w:ascii="Times New Roman" w:hAnsi="Times New Roman"/>
          <w:sz w:val="24"/>
          <w:szCs w:val="24"/>
        </w:rPr>
        <w:t xml:space="preserve"> – для работы в трехмерном пространстве, составления перспектив.</w:t>
      </w:r>
    </w:p>
    <w:p w:rsidR="00B0574C" w:rsidRPr="002A4856" w:rsidRDefault="00B0574C" w:rsidP="00B0574C">
      <w:pPr>
        <w:spacing w:after="0"/>
        <w:jc w:val="both"/>
        <w:rPr>
          <w:rFonts w:ascii="Times New Roman" w:hAnsi="Times New Roman"/>
          <w:sz w:val="24"/>
          <w:szCs w:val="24"/>
        </w:rPr>
      </w:pPr>
    </w:p>
    <w:p w:rsidR="00B0574C" w:rsidRPr="002A4856" w:rsidRDefault="00B0574C" w:rsidP="00B0574C">
      <w:pPr>
        <w:suppressAutoHyphens/>
        <w:spacing w:after="0"/>
        <w:ind w:firstLine="709"/>
        <w:jc w:val="both"/>
        <w:rPr>
          <w:rFonts w:ascii="Times New Roman" w:hAnsi="Times New Roman"/>
          <w:b/>
          <w:bCs/>
          <w:sz w:val="24"/>
          <w:szCs w:val="24"/>
        </w:rPr>
      </w:pPr>
      <w:r w:rsidRPr="002A4856">
        <w:rPr>
          <w:rFonts w:ascii="Times New Roman" w:hAnsi="Times New Roman"/>
          <w:b/>
          <w:bCs/>
          <w:sz w:val="24"/>
          <w:szCs w:val="24"/>
        </w:rPr>
        <w:t>3.2. Информационное обеспечение реализации программы</w:t>
      </w:r>
    </w:p>
    <w:p w:rsidR="00B0574C" w:rsidRPr="002A4856" w:rsidRDefault="00B0574C" w:rsidP="00B0574C">
      <w:pPr>
        <w:suppressAutoHyphens/>
        <w:spacing w:after="0"/>
        <w:ind w:firstLine="709"/>
        <w:jc w:val="both"/>
        <w:rPr>
          <w:rFonts w:ascii="Times New Roman" w:hAnsi="Times New Roman"/>
          <w:sz w:val="24"/>
          <w:szCs w:val="24"/>
        </w:rPr>
      </w:pPr>
      <w:r w:rsidRPr="002A4856">
        <w:rPr>
          <w:rFonts w:ascii="Times New Roman" w:hAnsi="Times New Roman"/>
          <w:bCs/>
          <w:sz w:val="24"/>
          <w:szCs w:val="24"/>
        </w:rPr>
        <w:t>Для реализации программы библиотечный фонд образовательной организации должен иметь  п</w:t>
      </w:r>
      <w:r w:rsidRPr="002A4856">
        <w:rPr>
          <w:rFonts w:ascii="Times New Roman" w:hAnsi="Times New Roman"/>
          <w:sz w:val="24"/>
          <w:szCs w:val="24"/>
        </w:rPr>
        <w:t xml:space="preserve">ечатные и/или электронные образовательные и информационные ресурсы, </w:t>
      </w:r>
      <w:proofErr w:type="gramStart"/>
      <w:r w:rsidRPr="002A4856">
        <w:rPr>
          <w:rFonts w:ascii="Times New Roman" w:hAnsi="Times New Roman"/>
          <w:sz w:val="24"/>
          <w:szCs w:val="24"/>
        </w:rPr>
        <w:t>рекомендуемых</w:t>
      </w:r>
      <w:proofErr w:type="gramEnd"/>
      <w:r w:rsidRPr="002A4856">
        <w:rPr>
          <w:rFonts w:ascii="Times New Roman" w:hAnsi="Times New Roman"/>
          <w:sz w:val="24"/>
          <w:szCs w:val="24"/>
        </w:rPr>
        <w:t xml:space="preserve"> для использования в образовательном процессе </w:t>
      </w:r>
    </w:p>
    <w:p w:rsidR="00B0574C" w:rsidRPr="002A4856" w:rsidRDefault="00B0574C" w:rsidP="00B0574C">
      <w:pPr>
        <w:spacing w:after="0"/>
        <w:ind w:left="360"/>
        <w:contextualSpacing/>
        <w:rPr>
          <w:rFonts w:ascii="Times New Roman" w:hAnsi="Times New Roman"/>
          <w:b/>
          <w:sz w:val="24"/>
          <w:szCs w:val="24"/>
        </w:rPr>
      </w:pPr>
    </w:p>
    <w:p w:rsidR="00B0574C" w:rsidRPr="002A4856" w:rsidRDefault="00B0574C" w:rsidP="00B0574C">
      <w:pPr>
        <w:spacing w:after="0"/>
        <w:ind w:left="360"/>
        <w:contextualSpacing/>
        <w:rPr>
          <w:rFonts w:ascii="Times New Roman" w:hAnsi="Times New Roman"/>
          <w:b/>
          <w:sz w:val="24"/>
          <w:szCs w:val="24"/>
        </w:rPr>
      </w:pPr>
      <w:r w:rsidRPr="002A4856">
        <w:rPr>
          <w:rFonts w:ascii="Times New Roman" w:hAnsi="Times New Roman"/>
          <w:b/>
          <w:sz w:val="24"/>
          <w:szCs w:val="24"/>
        </w:rPr>
        <w:t>3.2.1. Печатные издания</w:t>
      </w:r>
    </w:p>
    <w:p w:rsidR="00B0574C" w:rsidRPr="002A4856" w:rsidRDefault="00B0574C" w:rsidP="00B0574C">
      <w:pPr>
        <w:spacing w:after="0"/>
        <w:jc w:val="both"/>
        <w:rPr>
          <w:rFonts w:ascii="Times New Roman" w:hAnsi="Times New Roman"/>
          <w:b/>
          <w:bCs/>
          <w:sz w:val="24"/>
          <w:szCs w:val="24"/>
        </w:rPr>
      </w:pPr>
      <w:r w:rsidRPr="002A4856">
        <w:rPr>
          <w:rFonts w:ascii="Times New Roman" w:hAnsi="Times New Roman"/>
          <w:bCs/>
          <w:sz w:val="24"/>
          <w:szCs w:val="24"/>
        </w:rPr>
        <w:t xml:space="preserve">1. </w:t>
      </w:r>
      <w:proofErr w:type="spellStart"/>
      <w:r w:rsidRPr="002A4856">
        <w:rPr>
          <w:rFonts w:ascii="Times New Roman" w:hAnsi="Times New Roman"/>
          <w:bCs/>
          <w:sz w:val="24"/>
          <w:szCs w:val="24"/>
        </w:rPr>
        <w:t>Агабекян</w:t>
      </w:r>
      <w:proofErr w:type="spellEnd"/>
      <w:r w:rsidRPr="002A4856">
        <w:rPr>
          <w:rFonts w:ascii="Times New Roman" w:hAnsi="Times New Roman"/>
          <w:bCs/>
          <w:sz w:val="24"/>
          <w:szCs w:val="24"/>
        </w:rPr>
        <w:t xml:space="preserve"> И.П. Английский для средних специальных заведений. Серия «Среднее профессиональное образование». Ростов н</w:t>
      </w:r>
      <w:proofErr w:type="gramStart"/>
      <w:r w:rsidRPr="002A4856">
        <w:rPr>
          <w:rFonts w:ascii="Times New Roman" w:hAnsi="Times New Roman"/>
          <w:bCs/>
          <w:sz w:val="24"/>
          <w:szCs w:val="24"/>
        </w:rPr>
        <w:t>/Д</w:t>
      </w:r>
      <w:proofErr w:type="gramEnd"/>
      <w:r w:rsidRPr="002A4856">
        <w:rPr>
          <w:rFonts w:ascii="Times New Roman" w:hAnsi="Times New Roman"/>
          <w:bCs/>
          <w:sz w:val="24"/>
          <w:szCs w:val="24"/>
        </w:rPr>
        <w:t>: «Феникс», 2014.</w:t>
      </w:r>
    </w:p>
    <w:p w:rsidR="00B0574C" w:rsidRPr="002A4856" w:rsidRDefault="00B0574C" w:rsidP="00B0574C">
      <w:pPr>
        <w:spacing w:after="0"/>
        <w:jc w:val="both"/>
        <w:rPr>
          <w:rFonts w:ascii="Times New Roman" w:hAnsi="Times New Roman"/>
          <w:sz w:val="24"/>
          <w:szCs w:val="24"/>
        </w:rPr>
      </w:pPr>
      <w:r w:rsidRPr="002A4856">
        <w:rPr>
          <w:rFonts w:ascii="Times New Roman" w:hAnsi="Times New Roman"/>
          <w:color w:val="000000" w:themeColor="text1"/>
          <w:sz w:val="24"/>
          <w:szCs w:val="24"/>
        </w:rPr>
        <w:t>1</w:t>
      </w:r>
      <w:r w:rsidRPr="002A4856">
        <w:rPr>
          <w:rFonts w:ascii="Times New Roman" w:hAnsi="Times New Roman"/>
          <w:b/>
          <w:bCs/>
          <w:color w:val="000000" w:themeColor="text1"/>
          <w:sz w:val="24"/>
          <w:szCs w:val="24"/>
        </w:rPr>
        <w:t xml:space="preserve">. </w:t>
      </w:r>
      <w:r w:rsidRPr="002A4856">
        <w:rPr>
          <w:rFonts w:ascii="Times New Roman" w:hAnsi="Times New Roman"/>
          <w:bCs/>
          <w:color w:val="000000" w:themeColor="text1"/>
          <w:sz w:val="24"/>
          <w:szCs w:val="24"/>
        </w:rPr>
        <w:t xml:space="preserve">О.В. </w:t>
      </w:r>
      <w:proofErr w:type="spellStart"/>
      <w:r w:rsidRPr="002A4856">
        <w:rPr>
          <w:rFonts w:ascii="Times New Roman" w:hAnsi="Times New Roman"/>
          <w:bCs/>
          <w:color w:val="000000" w:themeColor="text1"/>
          <w:sz w:val="24"/>
          <w:szCs w:val="24"/>
        </w:rPr>
        <w:t>Кохан</w:t>
      </w:r>
      <w:proofErr w:type="spellEnd"/>
      <w:r w:rsidRPr="002A4856">
        <w:rPr>
          <w:rFonts w:ascii="Times New Roman" w:hAnsi="Times New Roman"/>
          <w:b/>
          <w:bCs/>
          <w:color w:val="000000" w:themeColor="text1"/>
          <w:sz w:val="24"/>
          <w:szCs w:val="24"/>
        </w:rPr>
        <w:t xml:space="preserve"> </w:t>
      </w:r>
      <w:r w:rsidRPr="002A4856">
        <w:rPr>
          <w:rFonts w:ascii="Times New Roman" w:hAnsi="Times New Roman"/>
          <w:color w:val="000000" w:themeColor="text1"/>
          <w:sz w:val="24"/>
          <w:szCs w:val="24"/>
        </w:rPr>
        <w:t>Английский</w:t>
      </w:r>
      <w:r w:rsidRPr="002A4856">
        <w:rPr>
          <w:rFonts w:ascii="Times New Roman" w:hAnsi="Times New Roman"/>
          <w:sz w:val="24"/>
          <w:szCs w:val="24"/>
        </w:rPr>
        <w:t xml:space="preserve"> язык для технических специальностей. Учебное пособие по СПО. 2- издание, исправленное и дополненное. Издательство: Москва «</w:t>
      </w:r>
      <w:proofErr w:type="spellStart"/>
      <w:r w:rsidRPr="002A4856">
        <w:rPr>
          <w:rFonts w:ascii="Times New Roman" w:hAnsi="Times New Roman"/>
          <w:sz w:val="24"/>
          <w:szCs w:val="24"/>
        </w:rPr>
        <w:t>Юрайт</w:t>
      </w:r>
      <w:proofErr w:type="spellEnd"/>
      <w:r w:rsidRPr="002A4856">
        <w:rPr>
          <w:rFonts w:ascii="Times New Roman" w:hAnsi="Times New Roman"/>
          <w:sz w:val="24"/>
          <w:szCs w:val="24"/>
        </w:rPr>
        <w:t>» 2018 г.</w:t>
      </w:r>
    </w:p>
    <w:p w:rsidR="00B0574C" w:rsidRPr="002A4856" w:rsidRDefault="00B0574C" w:rsidP="00B0574C">
      <w:pPr>
        <w:spacing w:after="0"/>
        <w:jc w:val="both"/>
        <w:rPr>
          <w:rFonts w:ascii="Times New Roman" w:hAnsi="Times New Roman"/>
          <w:b/>
          <w:sz w:val="24"/>
          <w:szCs w:val="24"/>
        </w:rPr>
      </w:pPr>
      <w:r w:rsidRPr="002A4856">
        <w:rPr>
          <w:rFonts w:ascii="Times New Roman" w:hAnsi="Times New Roman"/>
          <w:b/>
          <w:sz w:val="24"/>
          <w:szCs w:val="24"/>
        </w:rPr>
        <w:t>3.2.2. Электронные издания (электронные ресурсы)</w:t>
      </w:r>
    </w:p>
    <w:p w:rsidR="00B0574C" w:rsidRPr="002A4856" w:rsidRDefault="00E77864" w:rsidP="00B0574C">
      <w:pPr>
        <w:spacing w:after="0"/>
        <w:jc w:val="both"/>
        <w:rPr>
          <w:rFonts w:ascii="Times New Roman" w:hAnsi="Times New Roman"/>
          <w:sz w:val="24"/>
          <w:szCs w:val="24"/>
        </w:rPr>
      </w:pPr>
      <w:hyperlink r:id="rId28" w:history="1">
        <w:r w:rsidR="00B0574C" w:rsidRPr="002A4856">
          <w:rPr>
            <w:rStyle w:val="ac"/>
            <w:rFonts w:ascii="Times New Roman" w:hAnsi="Times New Roman"/>
          </w:rPr>
          <w:t>http://www.alleng.ru/</w:t>
        </w:r>
      </w:hyperlink>
      <w:r w:rsidR="00B0574C" w:rsidRPr="002A4856">
        <w:rPr>
          <w:rFonts w:ascii="Times New Roman" w:hAnsi="Times New Roman"/>
          <w:sz w:val="24"/>
          <w:szCs w:val="24"/>
        </w:rPr>
        <w:t xml:space="preserve">  - Всем кто учится.</w:t>
      </w:r>
    </w:p>
    <w:p w:rsidR="00B0574C" w:rsidRPr="002A4856" w:rsidRDefault="00E77864" w:rsidP="00B0574C">
      <w:pPr>
        <w:pStyle w:val="28"/>
        <w:shd w:val="clear" w:color="auto" w:fill="auto"/>
        <w:spacing w:after="0" w:line="276" w:lineRule="auto"/>
        <w:ind w:left="600"/>
        <w:jc w:val="left"/>
        <w:rPr>
          <w:rFonts w:cs="Times New Roman"/>
          <w:sz w:val="24"/>
          <w:szCs w:val="24"/>
        </w:rPr>
      </w:pPr>
      <w:hyperlink r:id="rId29" w:history="1">
        <w:r w:rsidR="00B0574C" w:rsidRPr="002A4856">
          <w:rPr>
            <w:rStyle w:val="ac"/>
          </w:rPr>
          <w:t>www.macmillanenglish.com</w:t>
        </w:r>
      </w:hyperlink>
    </w:p>
    <w:p w:rsidR="00B0574C" w:rsidRPr="002A4856" w:rsidRDefault="00E77864" w:rsidP="00B0574C">
      <w:pPr>
        <w:pStyle w:val="28"/>
        <w:shd w:val="clear" w:color="auto" w:fill="auto"/>
        <w:spacing w:after="0" w:line="276" w:lineRule="auto"/>
        <w:ind w:left="600"/>
        <w:jc w:val="left"/>
        <w:rPr>
          <w:rFonts w:cs="Times New Roman"/>
          <w:sz w:val="24"/>
          <w:szCs w:val="24"/>
        </w:rPr>
      </w:pPr>
      <w:hyperlink r:id="rId30" w:history="1">
        <w:r w:rsidR="00B0574C" w:rsidRPr="002A4856">
          <w:rPr>
            <w:rStyle w:val="ac"/>
          </w:rPr>
          <w:t>www.bbc.co.uk/worldservice/learningenglish</w:t>
        </w:r>
      </w:hyperlink>
    </w:p>
    <w:p w:rsidR="00B0574C" w:rsidRPr="002A4856" w:rsidRDefault="00E77864" w:rsidP="00B0574C">
      <w:pPr>
        <w:pStyle w:val="28"/>
        <w:shd w:val="clear" w:color="auto" w:fill="auto"/>
        <w:spacing w:after="0" w:line="276" w:lineRule="auto"/>
        <w:ind w:left="600"/>
        <w:jc w:val="left"/>
        <w:rPr>
          <w:rFonts w:cs="Times New Roman"/>
          <w:sz w:val="24"/>
          <w:szCs w:val="24"/>
        </w:rPr>
      </w:pPr>
      <w:hyperlink r:id="rId31" w:history="1">
        <w:r w:rsidR="00B0574C" w:rsidRPr="002A4856">
          <w:rPr>
            <w:rStyle w:val="ac"/>
          </w:rPr>
          <w:t>www.britishcouncil.org/learning-elt-resources.htm</w:t>
        </w:r>
      </w:hyperlink>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hyperlink r:id="rId32" w:history="1">
        <w:r w:rsidR="00B0574C" w:rsidRPr="002A4856">
          <w:rPr>
            <w:rStyle w:val="ac"/>
            <w:lang w:val="en-US"/>
          </w:rPr>
          <w:t>www.handoutsonline.com</w:t>
        </w:r>
      </w:hyperlink>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hyperlink r:id="rId33" w:history="1">
        <w:r w:rsidR="00B0574C" w:rsidRPr="002A4856">
          <w:rPr>
            <w:rStyle w:val="ac"/>
            <w:lang w:val="en-US"/>
          </w:rPr>
          <w:t>www.enlish-to-go.com</w:t>
        </w:r>
      </w:hyperlink>
      <w:r w:rsidR="00B0574C" w:rsidRPr="002A4856">
        <w:rPr>
          <w:rFonts w:cs="Times New Roman"/>
          <w:color w:val="000000"/>
          <w:sz w:val="24"/>
          <w:szCs w:val="24"/>
          <w:lang w:val="en-US"/>
        </w:rPr>
        <w:t>(for teachers and students)</w:t>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"http://www.bbc.co.uk/videonation" </w:instrText>
      </w:r>
      <w:r w:rsidRPr="002A4856">
        <w:rPr>
          <w:rFonts w:cs="Times New Roman"/>
        </w:rPr>
        <w:fldChar w:fldCharType="separate"/>
      </w:r>
      <w:r w:rsidR="00B0574C" w:rsidRPr="002A4856">
        <w:rPr>
          <w:rStyle w:val="ac"/>
          <w:lang w:val="en-US"/>
        </w:rPr>
        <w:t>www.bbc.co.uk/videonation</w:t>
      </w:r>
      <w:r w:rsidRPr="002A4856">
        <w:rPr>
          <w:rStyle w:val="ac"/>
          <w:lang w:val="en-US"/>
        </w:rPr>
        <w:fldChar w:fldCharType="end"/>
      </w:r>
      <w:r w:rsidR="00B0574C" w:rsidRPr="002A4856">
        <w:rPr>
          <w:rFonts w:cs="Times New Roman"/>
          <w:color w:val="000000"/>
          <w:sz w:val="24"/>
          <w:szCs w:val="24"/>
          <w:lang w:val="en-US"/>
        </w:rPr>
        <w:t>(authentic video clips on a variety of topics)</w:t>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"http://www.longman.com" </w:instrText>
      </w:r>
      <w:r w:rsidRPr="002A4856">
        <w:rPr>
          <w:rFonts w:cs="Times New Roman"/>
        </w:rPr>
        <w:fldChar w:fldCharType="separate"/>
      </w:r>
      <w:r w:rsidR="00B0574C" w:rsidRPr="002A4856">
        <w:rPr>
          <w:rStyle w:val="ac"/>
          <w:lang w:val="en-US"/>
        </w:rPr>
        <w:t>www.longman.com</w:t>
      </w:r>
      <w:r w:rsidRPr="002A4856">
        <w:rPr>
          <w:rStyle w:val="ac"/>
          <w:lang w:val="en-US"/>
        </w:rPr>
        <w:fldChar w:fldCharType="end"/>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"http://www.oup.com/elt/naturalenglish" </w:instrText>
      </w:r>
      <w:r w:rsidRPr="002A4856">
        <w:rPr>
          <w:rFonts w:cs="Times New Roman"/>
        </w:rPr>
        <w:fldChar w:fldCharType="separate"/>
      </w:r>
      <w:r w:rsidR="00B0574C" w:rsidRPr="002A4856">
        <w:rPr>
          <w:rStyle w:val="ac"/>
          <w:lang w:val="en-US"/>
        </w:rPr>
        <w:t>www.oup.com/elt/naturalenglish</w:t>
      </w:r>
      <w:r w:rsidRPr="002A4856">
        <w:rPr>
          <w:rStyle w:val="ac"/>
          <w:lang w:val="en-US"/>
        </w:rPr>
        <w:fldChar w:fldCharType="end"/>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"http://www.oup.com/elt/englishfile" </w:instrText>
      </w:r>
      <w:r w:rsidRPr="002A4856">
        <w:rPr>
          <w:rFonts w:cs="Times New Roman"/>
        </w:rPr>
        <w:fldChar w:fldCharType="separate"/>
      </w:r>
      <w:r w:rsidR="00B0574C" w:rsidRPr="002A4856">
        <w:rPr>
          <w:rStyle w:val="ac"/>
          <w:lang w:val="en-US"/>
        </w:rPr>
        <w:t>www.oup.com/elt/englishfile</w:t>
      </w:r>
      <w:r w:rsidRPr="002A4856">
        <w:rPr>
          <w:rStyle w:val="ac"/>
          <w:lang w:val="en-US"/>
        </w:rPr>
        <w:fldChar w:fldCharType="end"/>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"http://www.oup.com/elt/wordskills" </w:instrText>
      </w:r>
      <w:r w:rsidRPr="002A4856">
        <w:rPr>
          <w:rFonts w:cs="Times New Roman"/>
        </w:rPr>
        <w:fldChar w:fldCharType="separate"/>
      </w:r>
      <w:r w:rsidR="00B0574C" w:rsidRPr="002A4856">
        <w:rPr>
          <w:rStyle w:val="ac"/>
          <w:lang w:val="en-US"/>
        </w:rPr>
        <w:t>www.oup.com/elt/wordskills</w:t>
      </w:r>
      <w:r w:rsidRPr="002A4856">
        <w:rPr>
          <w:rStyle w:val="ac"/>
          <w:lang w:val="en-US"/>
        </w:rPr>
        <w:fldChar w:fldCharType="end"/>
      </w:r>
    </w:p>
    <w:p w:rsidR="00B0574C" w:rsidRPr="002A4856" w:rsidRDefault="00E77864" w:rsidP="00B0574C">
      <w:pPr>
        <w:pStyle w:val="28"/>
        <w:shd w:val="clear" w:color="auto" w:fill="auto"/>
        <w:spacing w:after="0" w:line="276" w:lineRule="auto"/>
        <w:ind w:left="600"/>
        <w:jc w:val="left"/>
        <w:rPr>
          <w:rFonts w:cs="Times New Roman"/>
          <w:sz w:val="24"/>
          <w:szCs w:val="24"/>
          <w:lang w:val="en-US"/>
        </w:rPr>
      </w:pPr>
      <w:r w:rsidRPr="002A4856">
        <w:rPr>
          <w:rFonts w:cs="Times New Roman"/>
        </w:rPr>
        <w:fldChar w:fldCharType="begin"/>
      </w:r>
      <w:r w:rsidRPr="002A4856">
        <w:rPr>
          <w:rFonts w:cs="Times New Roman"/>
          <w:lang w:val="en-US"/>
        </w:rPr>
        <w:instrText xml:space="preserve"> HYPERLINK "htt</w:instrText>
      </w:r>
      <w:r w:rsidRPr="002A4856">
        <w:rPr>
          <w:rFonts w:cs="Times New Roman"/>
          <w:lang w:val="en-US"/>
        </w:rPr>
        <w:instrText xml:space="preserve">p://www.teachingenglish.org.uk" </w:instrText>
      </w:r>
      <w:r w:rsidRPr="002A4856">
        <w:rPr>
          <w:rFonts w:cs="Times New Roman"/>
        </w:rPr>
        <w:fldChar w:fldCharType="separate"/>
      </w:r>
      <w:r w:rsidR="00B0574C" w:rsidRPr="002A4856">
        <w:rPr>
          <w:rStyle w:val="ac"/>
          <w:lang w:val="en-US"/>
        </w:rPr>
        <w:t>www.teachingenglish.org.uk</w:t>
      </w:r>
      <w:r w:rsidRPr="002A4856">
        <w:rPr>
          <w:rStyle w:val="ac"/>
          <w:lang w:val="en-US"/>
        </w:rPr>
        <w:fldChar w:fldCharType="end"/>
      </w:r>
    </w:p>
    <w:p w:rsidR="00B0574C" w:rsidRPr="002A4856" w:rsidRDefault="00E77864" w:rsidP="00B0574C">
      <w:pPr>
        <w:pStyle w:val="28"/>
        <w:shd w:val="clear" w:color="auto" w:fill="auto"/>
        <w:spacing w:after="0" w:line="276" w:lineRule="auto"/>
        <w:ind w:left="600"/>
        <w:jc w:val="left"/>
        <w:rPr>
          <w:rFonts w:cs="Times New Roman"/>
          <w:lang w:val="en-US"/>
        </w:rPr>
      </w:pPr>
      <w:r w:rsidRPr="002A4856">
        <w:rPr>
          <w:rFonts w:cs="Times New Roman"/>
        </w:rPr>
        <w:fldChar w:fldCharType="begin"/>
      </w:r>
      <w:r w:rsidRPr="002A4856">
        <w:rPr>
          <w:rFonts w:cs="Times New Roman"/>
          <w:lang w:val="en-US"/>
        </w:rPr>
        <w:instrText xml:space="preserve"> HYPERLINK "http://www.bbc.co.uk/skillswise_N" </w:instrText>
      </w:r>
      <w:r w:rsidRPr="002A4856">
        <w:rPr>
          <w:rFonts w:cs="Times New Roman"/>
        </w:rPr>
        <w:fldChar w:fldCharType="separate"/>
      </w:r>
      <w:r w:rsidR="00B0574C" w:rsidRPr="002A4856">
        <w:rPr>
          <w:rStyle w:val="ac"/>
          <w:lang w:val="en-US"/>
        </w:rPr>
        <w:t>www.bbc.co.uk/skillswise N</w:t>
      </w:r>
      <w:r w:rsidRPr="002A4856">
        <w:rPr>
          <w:rStyle w:val="ac"/>
          <w:lang w:val="en-US"/>
        </w:rPr>
        <w:fldChar w:fldCharType="end"/>
      </w:r>
    </w:p>
    <w:p w:rsidR="00B0574C" w:rsidRPr="002A4856" w:rsidRDefault="00B0574C" w:rsidP="00B0574C">
      <w:pPr>
        <w:pStyle w:val="28"/>
        <w:shd w:val="clear" w:color="auto" w:fill="auto"/>
        <w:spacing w:after="0" w:line="276" w:lineRule="auto"/>
        <w:ind w:left="600"/>
        <w:jc w:val="left"/>
        <w:rPr>
          <w:rFonts w:cs="Times New Roman"/>
          <w:sz w:val="24"/>
          <w:szCs w:val="24"/>
          <w:lang w:val="en-US"/>
        </w:rPr>
      </w:pPr>
    </w:p>
    <w:p w:rsidR="00B0574C" w:rsidRPr="002A4856" w:rsidRDefault="00B0574C" w:rsidP="00B0574C">
      <w:pPr>
        <w:ind w:left="360"/>
        <w:contextualSpacing/>
        <w:jc w:val="both"/>
        <w:rPr>
          <w:rFonts w:ascii="Times New Roman" w:hAnsi="Times New Roman"/>
          <w:bCs/>
          <w:i/>
          <w:sz w:val="24"/>
          <w:szCs w:val="24"/>
        </w:rPr>
      </w:pPr>
      <w:r w:rsidRPr="002A4856">
        <w:rPr>
          <w:rFonts w:ascii="Times New Roman" w:hAnsi="Times New Roman"/>
          <w:b/>
          <w:bCs/>
          <w:sz w:val="24"/>
          <w:szCs w:val="24"/>
        </w:rPr>
        <w:lastRenderedPageBreak/>
        <w:t xml:space="preserve">3.2.3. Дополнительные источники </w:t>
      </w:r>
    </w:p>
    <w:p w:rsidR="00B0574C" w:rsidRPr="002A4856" w:rsidRDefault="00B0574C" w:rsidP="00B0574C">
      <w:pPr>
        <w:keepNext/>
        <w:keepLines/>
        <w:widowControl w:val="0"/>
        <w:suppressAutoHyphens/>
        <w:spacing w:after="0" w:line="240" w:lineRule="auto"/>
        <w:jc w:val="both"/>
        <w:rPr>
          <w:rFonts w:ascii="Times New Roman" w:hAnsi="Times New Roman"/>
          <w:bCs/>
          <w:sz w:val="24"/>
          <w:szCs w:val="24"/>
        </w:rPr>
      </w:pPr>
      <w:r w:rsidRPr="002A4856">
        <w:rPr>
          <w:rFonts w:ascii="Times New Roman" w:hAnsi="Times New Roman"/>
          <w:bCs/>
          <w:sz w:val="24"/>
          <w:szCs w:val="24"/>
        </w:rPr>
        <w:t xml:space="preserve">1. </w:t>
      </w:r>
      <w:proofErr w:type="spellStart"/>
      <w:r w:rsidRPr="002A4856">
        <w:rPr>
          <w:rFonts w:ascii="Times New Roman" w:hAnsi="Times New Roman"/>
          <w:bCs/>
          <w:sz w:val="24"/>
          <w:szCs w:val="24"/>
        </w:rPr>
        <w:t>Агабекян</w:t>
      </w:r>
      <w:proofErr w:type="spellEnd"/>
      <w:r w:rsidRPr="002A4856">
        <w:rPr>
          <w:rFonts w:ascii="Times New Roman" w:hAnsi="Times New Roman"/>
          <w:bCs/>
          <w:sz w:val="24"/>
          <w:szCs w:val="24"/>
        </w:rPr>
        <w:t xml:space="preserve"> И.П., Коваленко П.И. Английский для технических вузов: учебник, серия – Высшее профессиональное образование – Издательство: Феникс, 2014.</w:t>
      </w:r>
    </w:p>
    <w:p w:rsidR="00B0574C" w:rsidRPr="002A4856" w:rsidRDefault="00B0574C" w:rsidP="00B0574C">
      <w:pPr>
        <w:pStyle w:val="ad"/>
        <w:spacing w:after="0"/>
        <w:ind w:left="0"/>
        <w:jc w:val="both"/>
      </w:pPr>
      <w:r w:rsidRPr="002A4856">
        <w:rPr>
          <w:bCs/>
          <w:lang w:val="en-US"/>
        </w:rPr>
        <w:t xml:space="preserve">2. </w:t>
      </w:r>
      <w:proofErr w:type="spellStart"/>
      <w:r w:rsidRPr="002A4856">
        <w:t>Безкоровайная</w:t>
      </w:r>
      <w:proofErr w:type="spellEnd"/>
      <w:r w:rsidRPr="002A4856">
        <w:rPr>
          <w:lang w:val="en-US"/>
        </w:rPr>
        <w:t xml:space="preserve">, </w:t>
      </w:r>
      <w:r w:rsidRPr="002A4856">
        <w:t>Г</w:t>
      </w:r>
      <w:r w:rsidRPr="002A4856">
        <w:rPr>
          <w:lang w:val="en-US"/>
        </w:rPr>
        <w:t>.</w:t>
      </w:r>
      <w:r w:rsidRPr="002A4856">
        <w:t>Т</w:t>
      </w:r>
      <w:r w:rsidRPr="002A4856">
        <w:rPr>
          <w:lang w:val="en-US"/>
        </w:rPr>
        <w:t xml:space="preserve">. Planet of English. </w:t>
      </w:r>
      <w:r w:rsidRPr="002A4856">
        <w:t>Учебник английского языка (+</w:t>
      </w:r>
      <w:r w:rsidRPr="002A4856">
        <w:rPr>
          <w:lang w:val="en-US"/>
        </w:rPr>
        <w:t>CD</w:t>
      </w:r>
      <w:r w:rsidRPr="002A4856">
        <w:t>) – М: Академия, 2015.</w:t>
      </w:r>
    </w:p>
    <w:p w:rsidR="00B0574C" w:rsidRPr="002A4856" w:rsidRDefault="00B0574C" w:rsidP="00B0574C">
      <w:pPr>
        <w:ind w:left="360"/>
        <w:contextualSpacing/>
        <w:jc w:val="both"/>
        <w:rPr>
          <w:rFonts w:ascii="Times New Roman" w:hAnsi="Times New Roman"/>
          <w:bCs/>
          <w:i/>
          <w:sz w:val="24"/>
          <w:szCs w:val="24"/>
        </w:rPr>
      </w:pPr>
    </w:p>
    <w:p w:rsidR="00B0574C" w:rsidRPr="002A4856" w:rsidRDefault="00B0574C" w:rsidP="00B8202F">
      <w:pPr>
        <w:pStyle w:val="ad"/>
        <w:numPr>
          <w:ilvl w:val="0"/>
          <w:numId w:val="13"/>
        </w:numPr>
        <w:contextualSpacing/>
        <w:rPr>
          <w:b/>
          <w:i/>
        </w:rPr>
      </w:pPr>
      <w:r w:rsidRPr="002A4856">
        <w:rPr>
          <w:b/>
          <w:i/>
        </w:rPr>
        <w:t>КОНТРОЛЬ И ОЦЕНКА РЕЗУЛЬТАТОВ ОСВОЕНИЯ УЧЕБНОЙ ДИСЦИПЛИНЫ</w:t>
      </w:r>
    </w:p>
    <w:p w:rsidR="00B0574C" w:rsidRPr="002A4856" w:rsidRDefault="00B0574C" w:rsidP="00B0574C">
      <w:pPr>
        <w:pStyle w:val="ad"/>
        <w:ind w:left="720"/>
        <w:contextualSpacing/>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3535"/>
        <w:gridCol w:w="2622"/>
      </w:tblGrid>
      <w:tr w:rsidR="00B0574C" w:rsidRPr="002A4856" w:rsidTr="00B0574C">
        <w:tc>
          <w:tcPr>
            <w:tcW w:w="1912" w:type="pc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Результаты обучения</w:t>
            </w:r>
          </w:p>
        </w:tc>
        <w:tc>
          <w:tcPr>
            <w:tcW w:w="1773" w:type="pc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Критерии оценки</w:t>
            </w:r>
          </w:p>
        </w:tc>
        <w:tc>
          <w:tcPr>
            <w:tcW w:w="1315" w:type="pct"/>
          </w:tcPr>
          <w:p w:rsidR="00B0574C" w:rsidRPr="002A4856" w:rsidRDefault="00B0574C" w:rsidP="00B0574C">
            <w:pPr>
              <w:spacing w:after="0"/>
              <w:jc w:val="center"/>
              <w:rPr>
                <w:rFonts w:ascii="Times New Roman" w:hAnsi="Times New Roman"/>
                <w:b/>
                <w:bCs/>
                <w:sz w:val="24"/>
                <w:szCs w:val="24"/>
              </w:rPr>
            </w:pPr>
            <w:r w:rsidRPr="002A4856">
              <w:rPr>
                <w:rFonts w:ascii="Times New Roman" w:hAnsi="Times New Roman"/>
                <w:b/>
                <w:bCs/>
                <w:sz w:val="24"/>
                <w:szCs w:val="24"/>
              </w:rPr>
              <w:t>Методы оценки</w:t>
            </w:r>
          </w:p>
        </w:tc>
      </w:tr>
      <w:tr w:rsidR="00B0574C" w:rsidRPr="002A4856" w:rsidTr="00B0574C">
        <w:trPr>
          <w:trHeight w:val="4982"/>
        </w:trPr>
        <w:tc>
          <w:tcPr>
            <w:tcW w:w="1912" w:type="pct"/>
          </w:tcPr>
          <w:p w:rsidR="00B0574C" w:rsidRPr="002A4856" w:rsidRDefault="00B0574C" w:rsidP="00B0574C">
            <w:pPr>
              <w:spacing w:after="0"/>
              <w:ind w:firstLine="284"/>
              <w:jc w:val="both"/>
              <w:rPr>
                <w:rFonts w:ascii="Times New Roman" w:hAnsi="Times New Roman"/>
                <w:b/>
                <w:iCs/>
                <w:sz w:val="24"/>
                <w:szCs w:val="24"/>
              </w:rPr>
            </w:pPr>
            <w:r w:rsidRPr="002A4856">
              <w:rPr>
                <w:rFonts w:ascii="Times New Roman" w:hAnsi="Times New Roman"/>
                <w:b/>
                <w:iCs/>
                <w:sz w:val="24"/>
                <w:szCs w:val="24"/>
              </w:rPr>
              <w:t>Знания</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правила построения простых и сложных предложений на профессиональные темы;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основные общеупотребительные глаголы (бытовая и профессиональная лексика);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лексический минимум, относящийся к описанию предметов, средств и процессов профессиональной деятельности; </w:t>
            </w:r>
          </w:p>
          <w:p w:rsidR="00B0574C" w:rsidRPr="002A4856" w:rsidRDefault="00B0574C" w:rsidP="00B0574C">
            <w:pPr>
              <w:spacing w:after="0"/>
              <w:ind w:firstLine="284"/>
              <w:jc w:val="both"/>
              <w:rPr>
                <w:rFonts w:ascii="Times New Roman" w:hAnsi="Times New Roman"/>
                <w:bCs/>
                <w:sz w:val="24"/>
                <w:szCs w:val="24"/>
              </w:rPr>
            </w:pPr>
            <w:r w:rsidRPr="002A4856">
              <w:rPr>
                <w:rFonts w:ascii="Times New Roman" w:hAnsi="Times New Roman"/>
                <w:iCs/>
                <w:sz w:val="24"/>
                <w:szCs w:val="24"/>
              </w:rPr>
              <w:t>особенности произношения; правила чтения текстов профессиональной направленности</w:t>
            </w:r>
          </w:p>
        </w:tc>
        <w:tc>
          <w:tcPr>
            <w:tcW w:w="1773" w:type="pct"/>
            <w:vAlign w:val="center"/>
          </w:tcPr>
          <w:p w:rsidR="00B0574C" w:rsidRPr="002A4856" w:rsidRDefault="00B0574C" w:rsidP="00B0574C">
            <w:pPr>
              <w:spacing w:after="0"/>
              <w:ind w:firstLine="309"/>
              <w:rPr>
                <w:rFonts w:ascii="Times New Roman" w:hAnsi="Times New Roman"/>
                <w:sz w:val="24"/>
                <w:szCs w:val="24"/>
              </w:rPr>
            </w:pPr>
            <w:r w:rsidRPr="002A4856">
              <w:rPr>
                <w:rFonts w:ascii="Times New Roman" w:hAnsi="Times New Roman"/>
                <w:sz w:val="24"/>
                <w:szCs w:val="24"/>
              </w:rPr>
              <w:t>представление в устной и письменной речи сведений о себе;</w:t>
            </w:r>
          </w:p>
          <w:p w:rsidR="00B0574C" w:rsidRPr="002A4856" w:rsidRDefault="00B0574C" w:rsidP="00B0574C">
            <w:pPr>
              <w:spacing w:after="0"/>
              <w:ind w:firstLine="309"/>
              <w:rPr>
                <w:rFonts w:ascii="Times New Roman" w:hAnsi="Times New Roman"/>
                <w:sz w:val="24"/>
                <w:szCs w:val="24"/>
              </w:rPr>
            </w:pPr>
            <w:r w:rsidRPr="002A4856">
              <w:rPr>
                <w:rFonts w:ascii="Times New Roman" w:hAnsi="Times New Roman"/>
                <w:sz w:val="24"/>
                <w:szCs w:val="24"/>
              </w:rPr>
              <w:t xml:space="preserve">перечисление </w:t>
            </w:r>
            <w:r w:rsidRPr="002A4856">
              <w:rPr>
                <w:rFonts w:ascii="Times New Roman" w:hAnsi="Times New Roman"/>
                <w:iCs/>
                <w:sz w:val="24"/>
                <w:szCs w:val="24"/>
                <w:lang w:eastAsia="en-US"/>
              </w:rPr>
              <w:t xml:space="preserve">наименований </w:t>
            </w:r>
            <w:r w:rsidRPr="002A4856">
              <w:rPr>
                <w:rFonts w:ascii="Times New Roman" w:hAnsi="Times New Roman"/>
                <w:sz w:val="24"/>
                <w:szCs w:val="24"/>
              </w:rPr>
              <w:t>инструментов, приспособлений, материалов, оборудования;</w:t>
            </w:r>
          </w:p>
          <w:p w:rsidR="00B0574C" w:rsidRPr="002A4856" w:rsidRDefault="00B0574C" w:rsidP="00B0574C">
            <w:pPr>
              <w:spacing w:after="0"/>
              <w:ind w:firstLine="309"/>
              <w:jc w:val="both"/>
              <w:rPr>
                <w:rFonts w:ascii="Times New Roman" w:hAnsi="Times New Roman"/>
                <w:sz w:val="24"/>
                <w:szCs w:val="24"/>
              </w:rPr>
            </w:pPr>
            <w:r w:rsidRPr="002A4856">
              <w:rPr>
                <w:rFonts w:ascii="Times New Roman" w:hAnsi="Times New Roman"/>
                <w:sz w:val="24"/>
                <w:szCs w:val="24"/>
              </w:rPr>
              <w:t>формулировка задач и сложностей, возникающих при обработке деталей на токарных станках с числовым программным управлением</w:t>
            </w:r>
          </w:p>
        </w:tc>
        <w:tc>
          <w:tcPr>
            <w:tcW w:w="1315" w:type="pct"/>
          </w:tcPr>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Тестирование</w:t>
            </w:r>
          </w:p>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Устный  и письменный опрос</w:t>
            </w:r>
          </w:p>
        </w:tc>
      </w:tr>
      <w:tr w:rsidR="00B0574C" w:rsidRPr="002A4856" w:rsidTr="00B0574C">
        <w:trPr>
          <w:trHeight w:val="8353"/>
        </w:trPr>
        <w:tc>
          <w:tcPr>
            <w:tcW w:w="1912" w:type="pct"/>
            <w:vAlign w:val="center"/>
          </w:tcPr>
          <w:p w:rsidR="00B0574C" w:rsidRPr="002A4856" w:rsidRDefault="00B0574C" w:rsidP="00B0574C">
            <w:pPr>
              <w:spacing w:after="0"/>
              <w:rPr>
                <w:rFonts w:ascii="Times New Roman" w:hAnsi="Times New Roman"/>
                <w:sz w:val="24"/>
                <w:szCs w:val="24"/>
              </w:rPr>
            </w:pPr>
            <w:r w:rsidRPr="002A4856">
              <w:rPr>
                <w:rFonts w:ascii="Times New Roman" w:hAnsi="Times New Roman"/>
                <w:b/>
                <w:sz w:val="24"/>
                <w:szCs w:val="24"/>
              </w:rPr>
              <w:lastRenderedPageBreak/>
              <w:t>Умения</w:t>
            </w:r>
            <w:r w:rsidRPr="002A4856">
              <w:rPr>
                <w:rFonts w:ascii="Times New Roman" w:hAnsi="Times New Roman"/>
                <w:sz w:val="24"/>
                <w:szCs w:val="24"/>
              </w:rPr>
              <w:t xml:space="preserve">: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участвовать в диалогах на знакомые общие и профессиональные темы;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строить простые высказывания о себе и о своей профессиональной деятельности; </w:t>
            </w:r>
          </w:p>
          <w:p w:rsidR="00B0574C" w:rsidRPr="002A4856" w:rsidRDefault="00B0574C" w:rsidP="00B0574C">
            <w:pPr>
              <w:spacing w:after="0"/>
              <w:ind w:firstLine="284"/>
              <w:jc w:val="both"/>
              <w:rPr>
                <w:rFonts w:ascii="Times New Roman" w:hAnsi="Times New Roman"/>
                <w:iCs/>
                <w:sz w:val="24"/>
                <w:szCs w:val="24"/>
              </w:rPr>
            </w:pPr>
            <w:r w:rsidRPr="002A4856">
              <w:rPr>
                <w:rFonts w:ascii="Times New Roman" w:hAnsi="Times New Roman"/>
                <w:iCs/>
                <w:sz w:val="24"/>
                <w:szCs w:val="24"/>
              </w:rPr>
              <w:t xml:space="preserve">кратко обосновывать и объяснить свои действия (текущие и планируемые); </w:t>
            </w:r>
          </w:p>
          <w:p w:rsidR="00B0574C" w:rsidRPr="002A4856" w:rsidRDefault="00B0574C" w:rsidP="00B0574C">
            <w:pPr>
              <w:spacing w:after="0"/>
              <w:ind w:firstLine="284"/>
              <w:jc w:val="both"/>
              <w:rPr>
                <w:rFonts w:ascii="Times New Roman" w:hAnsi="Times New Roman"/>
                <w:sz w:val="24"/>
                <w:szCs w:val="24"/>
              </w:rPr>
            </w:pPr>
            <w:r w:rsidRPr="002A4856">
              <w:rPr>
                <w:rFonts w:ascii="Times New Roman" w:hAnsi="Times New Roman"/>
                <w:iCs/>
                <w:sz w:val="24"/>
                <w:szCs w:val="24"/>
              </w:rPr>
              <w:t>писать простые связные сообщения на знакомые или интересующие профессиональные темы;</w:t>
            </w:r>
          </w:p>
          <w:p w:rsidR="00B0574C" w:rsidRPr="002A4856" w:rsidRDefault="00B0574C" w:rsidP="00B0574C">
            <w:pPr>
              <w:spacing w:after="0"/>
              <w:ind w:firstLine="284"/>
              <w:jc w:val="both"/>
              <w:rPr>
                <w:rFonts w:ascii="Times New Roman" w:hAnsi="Times New Roman"/>
                <w:sz w:val="24"/>
                <w:szCs w:val="24"/>
              </w:rPr>
            </w:pPr>
            <w:r w:rsidRPr="002A4856">
              <w:rPr>
                <w:rFonts w:ascii="Times New Roman" w:hAnsi="Times New Roman"/>
                <w:sz w:val="24"/>
                <w:szCs w:val="24"/>
              </w:rPr>
              <w:t xml:space="preserve">читать чертежи и техническую документацию согласно стандартам </w:t>
            </w:r>
            <w:r w:rsidRPr="002A4856">
              <w:rPr>
                <w:rFonts w:ascii="Times New Roman" w:hAnsi="Times New Roman"/>
                <w:sz w:val="24"/>
                <w:szCs w:val="24"/>
                <w:lang w:val="en-US"/>
              </w:rPr>
              <w:t>ISO</w:t>
            </w:r>
            <w:r w:rsidRPr="002A4856">
              <w:rPr>
                <w:rFonts w:ascii="Times New Roman" w:hAnsi="Times New Roman"/>
                <w:sz w:val="24"/>
                <w:szCs w:val="24"/>
              </w:rPr>
              <w:t>;</w:t>
            </w:r>
          </w:p>
          <w:p w:rsidR="00B0574C" w:rsidRPr="002A4856" w:rsidRDefault="00B0574C" w:rsidP="00B0574C">
            <w:pPr>
              <w:spacing w:after="0"/>
              <w:ind w:firstLine="284"/>
              <w:jc w:val="both"/>
              <w:rPr>
                <w:rFonts w:ascii="Times New Roman" w:hAnsi="Times New Roman"/>
                <w:sz w:val="24"/>
                <w:szCs w:val="24"/>
              </w:rPr>
            </w:pPr>
            <w:r w:rsidRPr="002A4856">
              <w:rPr>
                <w:rFonts w:ascii="Times New Roman" w:hAnsi="Times New Roman"/>
                <w:sz w:val="24"/>
                <w:szCs w:val="24"/>
              </w:rPr>
              <w:t>применять профессионально-ориентированную лексику при возникновении сложностей во время изготовления изделий на токарных станках с числовым программным управлением.</w:t>
            </w:r>
          </w:p>
        </w:tc>
        <w:tc>
          <w:tcPr>
            <w:tcW w:w="1773" w:type="pct"/>
            <w:vAlign w:val="center"/>
          </w:tcPr>
          <w:p w:rsidR="00B0574C" w:rsidRPr="002A4856" w:rsidRDefault="00B0574C" w:rsidP="00B0574C">
            <w:pPr>
              <w:spacing w:after="0"/>
              <w:ind w:firstLine="309"/>
              <w:jc w:val="both"/>
              <w:rPr>
                <w:rFonts w:ascii="Times New Roman" w:hAnsi="Times New Roman"/>
                <w:iCs/>
                <w:sz w:val="24"/>
                <w:szCs w:val="24"/>
                <w:lang w:eastAsia="en-US"/>
              </w:rPr>
            </w:pPr>
            <w:r w:rsidRPr="002A4856">
              <w:rPr>
                <w:rFonts w:ascii="Times New Roman" w:hAnsi="Times New Roman"/>
                <w:iCs/>
                <w:sz w:val="24"/>
                <w:szCs w:val="24"/>
                <w:lang w:eastAsia="en-US"/>
              </w:rPr>
              <w:t xml:space="preserve">ведение диалога на английском языке в различных ситуациях профессионального общения; </w:t>
            </w:r>
          </w:p>
          <w:p w:rsidR="00B0574C" w:rsidRPr="002A4856" w:rsidRDefault="00B0574C" w:rsidP="00B0574C">
            <w:pPr>
              <w:spacing w:after="0"/>
              <w:ind w:firstLine="309"/>
              <w:jc w:val="both"/>
              <w:rPr>
                <w:rFonts w:ascii="Times New Roman" w:hAnsi="Times New Roman"/>
                <w:b/>
                <w:bCs/>
                <w:sz w:val="24"/>
                <w:szCs w:val="24"/>
              </w:rPr>
            </w:pPr>
            <w:r w:rsidRPr="002A4856">
              <w:rPr>
                <w:rFonts w:ascii="Times New Roman" w:hAnsi="Times New Roman"/>
                <w:sz w:val="24"/>
                <w:szCs w:val="24"/>
              </w:rPr>
              <w:t xml:space="preserve">общение между участниками движения  </w:t>
            </w:r>
            <w:r w:rsidRPr="002A4856">
              <w:rPr>
                <w:rFonts w:ascii="Times New Roman" w:hAnsi="Times New Roman"/>
                <w:sz w:val="24"/>
                <w:szCs w:val="24"/>
                <w:lang w:val="en-US"/>
              </w:rPr>
              <w:t>WS</w:t>
            </w:r>
            <w:r w:rsidRPr="002A4856">
              <w:rPr>
                <w:rFonts w:ascii="Times New Roman" w:hAnsi="Times New Roman"/>
                <w:sz w:val="24"/>
                <w:szCs w:val="24"/>
              </w:rPr>
              <w:t xml:space="preserve"> разных стран в официальных и неофициальных ситуациях с </w:t>
            </w:r>
            <w:r w:rsidRPr="002A4856">
              <w:rPr>
                <w:rFonts w:ascii="Times New Roman" w:hAnsi="Times New Roman"/>
                <w:bCs/>
                <w:sz w:val="24"/>
                <w:szCs w:val="24"/>
              </w:rPr>
              <w:t>использованием потенциального словаря интернациональной лексики;</w:t>
            </w:r>
          </w:p>
          <w:p w:rsidR="00B0574C" w:rsidRPr="002A4856" w:rsidRDefault="00B0574C" w:rsidP="00B0574C">
            <w:pPr>
              <w:spacing w:after="0"/>
              <w:ind w:firstLine="309"/>
              <w:jc w:val="both"/>
              <w:rPr>
                <w:rFonts w:ascii="Times New Roman" w:hAnsi="Times New Roman"/>
                <w:iCs/>
                <w:sz w:val="24"/>
                <w:szCs w:val="24"/>
                <w:lang w:eastAsia="en-US"/>
              </w:rPr>
            </w:pPr>
            <w:r w:rsidRPr="002A4856">
              <w:rPr>
                <w:rFonts w:ascii="Times New Roman" w:hAnsi="Times New Roman"/>
                <w:iCs/>
                <w:sz w:val="24"/>
                <w:szCs w:val="24"/>
                <w:lang w:eastAsia="en-US"/>
              </w:rPr>
              <w:t xml:space="preserve">заполнение документов в рамках олимпиадного движения </w:t>
            </w:r>
            <w:r w:rsidRPr="002A4856">
              <w:rPr>
                <w:rFonts w:ascii="Times New Roman" w:hAnsi="Times New Roman"/>
                <w:sz w:val="24"/>
                <w:szCs w:val="24"/>
                <w:lang w:val="en-US"/>
              </w:rPr>
              <w:t>WS</w:t>
            </w:r>
            <w:r w:rsidRPr="002A4856">
              <w:rPr>
                <w:rFonts w:ascii="Times New Roman" w:hAnsi="Times New Roman"/>
                <w:sz w:val="24"/>
                <w:szCs w:val="24"/>
              </w:rPr>
              <w:t>;</w:t>
            </w:r>
          </w:p>
          <w:p w:rsidR="00B0574C" w:rsidRPr="002A4856" w:rsidRDefault="00B0574C" w:rsidP="00B0574C">
            <w:pPr>
              <w:spacing w:after="0"/>
              <w:ind w:firstLine="309"/>
              <w:jc w:val="both"/>
              <w:rPr>
                <w:rFonts w:ascii="Times New Roman" w:hAnsi="Times New Roman"/>
                <w:bCs/>
                <w:sz w:val="24"/>
                <w:szCs w:val="24"/>
              </w:rPr>
            </w:pPr>
            <w:r w:rsidRPr="002A4856">
              <w:rPr>
                <w:rFonts w:ascii="Times New Roman" w:hAnsi="Times New Roman"/>
                <w:sz w:val="24"/>
                <w:szCs w:val="24"/>
              </w:rPr>
              <w:t>ч</w:t>
            </w:r>
            <w:r w:rsidRPr="002A4856">
              <w:rPr>
                <w:rFonts w:ascii="Times New Roman" w:hAnsi="Times New Roman"/>
                <w:bCs/>
                <w:sz w:val="24"/>
                <w:szCs w:val="24"/>
              </w:rPr>
              <w:t xml:space="preserve">тение чертежей согласно </w:t>
            </w:r>
            <w:r w:rsidRPr="002A4856">
              <w:rPr>
                <w:rFonts w:ascii="Times New Roman" w:hAnsi="Times New Roman"/>
                <w:bCs/>
                <w:sz w:val="24"/>
                <w:szCs w:val="24"/>
                <w:lang w:val="en-US"/>
              </w:rPr>
              <w:t>ISO</w:t>
            </w:r>
            <w:r w:rsidRPr="002A4856">
              <w:rPr>
                <w:rFonts w:ascii="Times New Roman" w:hAnsi="Times New Roman"/>
                <w:bCs/>
                <w:sz w:val="24"/>
                <w:szCs w:val="24"/>
              </w:rPr>
              <w:t>;</w:t>
            </w:r>
          </w:p>
          <w:p w:rsidR="00B0574C" w:rsidRPr="002A4856" w:rsidRDefault="00B0574C" w:rsidP="00B0574C">
            <w:pPr>
              <w:spacing w:after="0"/>
              <w:ind w:firstLine="309"/>
              <w:jc w:val="both"/>
              <w:rPr>
                <w:rFonts w:ascii="Times New Roman" w:hAnsi="Times New Roman"/>
                <w:iCs/>
                <w:sz w:val="24"/>
                <w:szCs w:val="24"/>
                <w:lang w:eastAsia="en-US"/>
              </w:rPr>
            </w:pPr>
            <w:r w:rsidRPr="002A4856">
              <w:rPr>
                <w:rFonts w:ascii="Times New Roman" w:hAnsi="Times New Roman"/>
                <w:sz w:val="24"/>
                <w:szCs w:val="24"/>
              </w:rPr>
              <w:t xml:space="preserve">чтение технического описания, задания </w:t>
            </w:r>
            <w:r w:rsidRPr="002A4856">
              <w:rPr>
                <w:rFonts w:ascii="Times New Roman" w:hAnsi="Times New Roman"/>
                <w:sz w:val="24"/>
                <w:szCs w:val="24"/>
                <w:lang w:val="en-US"/>
              </w:rPr>
              <w:t>WSR</w:t>
            </w:r>
            <w:r w:rsidRPr="002A4856">
              <w:rPr>
                <w:rFonts w:ascii="Times New Roman" w:hAnsi="Times New Roman"/>
                <w:sz w:val="24"/>
                <w:szCs w:val="24"/>
              </w:rPr>
              <w:t>;</w:t>
            </w:r>
          </w:p>
          <w:p w:rsidR="00B0574C" w:rsidRPr="002A4856" w:rsidRDefault="00B0574C" w:rsidP="00B0574C">
            <w:pPr>
              <w:spacing w:after="0"/>
              <w:ind w:firstLine="309"/>
              <w:jc w:val="both"/>
              <w:rPr>
                <w:rFonts w:ascii="Times New Roman" w:hAnsi="Times New Roman"/>
                <w:b/>
                <w:bCs/>
                <w:sz w:val="24"/>
                <w:szCs w:val="24"/>
              </w:rPr>
            </w:pPr>
            <w:r w:rsidRPr="002A4856">
              <w:rPr>
                <w:rFonts w:ascii="Times New Roman" w:hAnsi="Times New Roman"/>
                <w:sz w:val="24"/>
                <w:szCs w:val="24"/>
              </w:rPr>
              <w:t xml:space="preserve">применение в </w:t>
            </w:r>
            <w:r w:rsidRPr="002A4856">
              <w:rPr>
                <w:rFonts w:ascii="Times New Roman" w:hAnsi="Times New Roman"/>
                <w:iCs/>
                <w:sz w:val="24"/>
                <w:szCs w:val="24"/>
                <w:lang w:eastAsia="en-US"/>
              </w:rPr>
              <w:t xml:space="preserve">ситуациях профессионального общения наименований </w:t>
            </w:r>
            <w:r w:rsidRPr="002A4856">
              <w:rPr>
                <w:rFonts w:ascii="Times New Roman" w:hAnsi="Times New Roman"/>
                <w:sz w:val="24"/>
                <w:szCs w:val="24"/>
              </w:rPr>
              <w:t xml:space="preserve">инструментов, приспособлений, материалов необходимых для обработки деталей на токарных станках с числовым программным управлением </w:t>
            </w:r>
          </w:p>
        </w:tc>
        <w:tc>
          <w:tcPr>
            <w:tcW w:w="1315" w:type="pct"/>
          </w:tcPr>
          <w:p w:rsidR="00B0574C" w:rsidRPr="002A4856" w:rsidRDefault="00B0574C" w:rsidP="00B0574C">
            <w:pPr>
              <w:spacing w:after="0"/>
              <w:rPr>
                <w:rFonts w:ascii="Times New Roman" w:hAnsi="Times New Roman"/>
                <w:bCs/>
                <w:sz w:val="24"/>
                <w:szCs w:val="24"/>
              </w:rPr>
            </w:pPr>
            <w:r w:rsidRPr="002A4856">
              <w:rPr>
                <w:rFonts w:ascii="Times New Roman" w:hAnsi="Times New Roman"/>
                <w:bCs/>
                <w:sz w:val="24"/>
                <w:szCs w:val="24"/>
              </w:rPr>
              <w:t>Выполнение практической работы</w:t>
            </w:r>
          </w:p>
          <w:p w:rsidR="00B0574C" w:rsidRPr="002A4856" w:rsidRDefault="00B0574C" w:rsidP="00B0574C">
            <w:pPr>
              <w:spacing w:after="0"/>
              <w:rPr>
                <w:rFonts w:ascii="Times New Roman" w:hAnsi="Times New Roman"/>
                <w:bCs/>
                <w:sz w:val="24"/>
                <w:szCs w:val="24"/>
              </w:rPr>
            </w:pPr>
          </w:p>
        </w:tc>
      </w:tr>
    </w:tbl>
    <w:p w:rsidR="00B0574C" w:rsidRPr="002A4856" w:rsidRDefault="00B0574C" w:rsidP="00B0574C">
      <w:pPr>
        <w:spacing w:after="0"/>
        <w:jc w:val="both"/>
        <w:rPr>
          <w:rFonts w:ascii="Times New Roman" w:hAnsi="Times New Roman"/>
          <w:b/>
          <w:sz w:val="8"/>
          <w:szCs w:val="24"/>
        </w:rPr>
      </w:pPr>
    </w:p>
    <w:p w:rsidR="00B0574C" w:rsidRPr="002A4856" w:rsidRDefault="00B0574C" w:rsidP="00B0574C">
      <w:pPr>
        <w:spacing w:after="0"/>
        <w:jc w:val="both"/>
        <w:rPr>
          <w:rFonts w:ascii="Times New Roman" w:hAnsi="Times New Roman"/>
          <w:b/>
          <w:sz w:val="24"/>
          <w:szCs w:val="24"/>
        </w:rPr>
      </w:pPr>
    </w:p>
    <w:p w:rsidR="00B0574C" w:rsidRPr="002A4856" w:rsidRDefault="00B0574C" w:rsidP="00B0574C">
      <w:pPr>
        <w:spacing w:after="0"/>
        <w:jc w:val="both"/>
        <w:rPr>
          <w:rFonts w:ascii="Times New Roman" w:hAnsi="Times New Roman"/>
          <w:b/>
          <w:sz w:val="24"/>
          <w:szCs w:val="24"/>
        </w:rPr>
      </w:pPr>
    </w:p>
    <w:p w:rsidR="00B0574C" w:rsidRPr="002A4856" w:rsidRDefault="00B0574C" w:rsidP="00B0574C">
      <w:pPr>
        <w:rPr>
          <w:rFonts w:ascii="Times New Roman" w:hAnsi="Times New Roman"/>
        </w:rPr>
      </w:pPr>
    </w:p>
    <w:p w:rsidR="00B0574C" w:rsidRPr="002A4856" w:rsidRDefault="00B0574C" w:rsidP="00B0574C">
      <w:pPr>
        <w:jc w:val="center"/>
        <w:rPr>
          <w:rFonts w:ascii="Times New Roman" w:hAnsi="Times New Roman"/>
        </w:rPr>
      </w:pPr>
      <w:r w:rsidRPr="002A4856">
        <w:rPr>
          <w:rFonts w:ascii="Times New Roman" w:hAnsi="Times New Roman"/>
        </w:rPr>
        <w:br w:type="page"/>
      </w:r>
    </w:p>
    <w:p w:rsidR="00B0574C" w:rsidRPr="002A4856" w:rsidRDefault="00B0574C" w:rsidP="00B0574C">
      <w:pPr>
        <w:shd w:val="clear" w:color="auto" w:fill="FFFFFF"/>
        <w:spacing w:after="0" w:line="240" w:lineRule="auto"/>
        <w:rPr>
          <w:rFonts w:ascii="Times New Roman" w:hAnsi="Times New Roman"/>
          <w:color w:val="000000"/>
          <w:sz w:val="28"/>
          <w:szCs w:val="28"/>
        </w:rPr>
      </w:pPr>
      <w:r w:rsidRPr="002A4856">
        <w:rPr>
          <w:rFonts w:ascii="Times New Roman" w:hAnsi="Times New Roman"/>
          <w:color w:val="000000"/>
          <w:sz w:val="28"/>
          <w:szCs w:val="28"/>
        </w:rPr>
        <w:lastRenderedPageBreak/>
        <w:t xml:space="preserve">                                             </w:t>
      </w:r>
    </w:p>
    <w:p w:rsidR="00B0574C" w:rsidRPr="002A4856" w:rsidRDefault="00B0574C" w:rsidP="00B0574C">
      <w:pPr>
        <w:shd w:val="clear" w:color="auto" w:fill="FFFFFF"/>
        <w:spacing w:after="0" w:line="240" w:lineRule="auto"/>
        <w:rPr>
          <w:rFonts w:ascii="Times New Roman" w:hAnsi="Times New Roman"/>
          <w:color w:val="000000"/>
          <w:sz w:val="28"/>
          <w:szCs w:val="28"/>
        </w:rPr>
      </w:pPr>
      <w:r w:rsidRPr="002A4856">
        <w:rPr>
          <w:rFonts w:ascii="Times New Roman" w:hAnsi="Times New Roman"/>
          <w:color w:val="000000"/>
          <w:sz w:val="28"/>
          <w:szCs w:val="28"/>
        </w:rPr>
        <w:t xml:space="preserve">                                      </w:t>
      </w:r>
    </w:p>
    <w:p w:rsidR="00B0574C" w:rsidRPr="002A4856" w:rsidRDefault="00B0574C" w:rsidP="00B0574C">
      <w:pPr>
        <w:shd w:val="clear" w:color="auto" w:fill="FFFFFF"/>
        <w:spacing w:after="0" w:line="240" w:lineRule="auto"/>
        <w:jc w:val="center"/>
        <w:rPr>
          <w:rFonts w:ascii="Times New Roman" w:hAnsi="Times New Roman"/>
          <w:b/>
          <w:color w:val="000000"/>
          <w:spacing w:val="4"/>
          <w:sz w:val="32"/>
          <w:szCs w:val="32"/>
        </w:rPr>
      </w:pPr>
    </w:p>
    <w:p w:rsidR="00B0574C" w:rsidRPr="002A4856" w:rsidRDefault="00B0574C" w:rsidP="00B0574C">
      <w:pPr>
        <w:shd w:val="clear" w:color="auto" w:fill="FFFFFF"/>
        <w:spacing w:after="0" w:line="240" w:lineRule="auto"/>
        <w:jc w:val="center"/>
        <w:rPr>
          <w:rFonts w:ascii="Times New Roman" w:hAnsi="Times New Roman"/>
          <w:b/>
          <w:color w:val="000000"/>
          <w:spacing w:val="4"/>
          <w:sz w:val="32"/>
          <w:szCs w:val="32"/>
        </w:rPr>
      </w:pPr>
    </w:p>
    <w:p w:rsidR="00B0574C" w:rsidRPr="002A4856" w:rsidRDefault="00B0574C" w:rsidP="00B0574C">
      <w:pPr>
        <w:shd w:val="clear" w:color="auto" w:fill="FFFFFF"/>
        <w:spacing w:after="0" w:line="240" w:lineRule="auto"/>
        <w:jc w:val="center"/>
        <w:rPr>
          <w:rFonts w:ascii="Times New Roman" w:hAnsi="Times New Roman"/>
          <w:b/>
          <w:color w:val="000000"/>
          <w:spacing w:val="4"/>
          <w:sz w:val="32"/>
          <w:szCs w:val="32"/>
        </w:rPr>
      </w:pPr>
    </w:p>
    <w:p w:rsidR="00B0574C" w:rsidRPr="002A4856" w:rsidRDefault="00B0574C" w:rsidP="00B0574C">
      <w:pPr>
        <w:shd w:val="clear" w:color="auto" w:fill="FFFFFF"/>
        <w:spacing w:after="0" w:line="240" w:lineRule="auto"/>
        <w:jc w:val="center"/>
        <w:rPr>
          <w:rFonts w:ascii="Times New Roman" w:hAnsi="Times New Roman"/>
          <w:b/>
          <w:color w:val="000000"/>
          <w:sz w:val="32"/>
          <w:szCs w:val="32"/>
        </w:rPr>
      </w:pPr>
      <w:r w:rsidRPr="002A4856">
        <w:rPr>
          <w:rFonts w:ascii="Times New Roman" w:hAnsi="Times New Roman"/>
          <w:b/>
          <w:color w:val="000000"/>
          <w:spacing w:val="4"/>
          <w:sz w:val="32"/>
          <w:szCs w:val="32"/>
        </w:rPr>
        <w:t>РАБОЧАЯ ПРОГРАММА</w:t>
      </w:r>
    </w:p>
    <w:p w:rsidR="00B0574C" w:rsidRPr="002A4856" w:rsidRDefault="00B0574C" w:rsidP="00B0574C">
      <w:pPr>
        <w:shd w:val="clear" w:color="auto" w:fill="FFFFFF"/>
        <w:spacing w:after="0" w:line="240" w:lineRule="auto"/>
        <w:jc w:val="center"/>
        <w:rPr>
          <w:rFonts w:ascii="Times New Roman" w:hAnsi="Times New Roman"/>
          <w:color w:val="000000"/>
          <w:sz w:val="28"/>
          <w:szCs w:val="28"/>
        </w:rPr>
      </w:pPr>
      <w:r w:rsidRPr="002A4856">
        <w:rPr>
          <w:rFonts w:ascii="Times New Roman" w:hAnsi="Times New Roman"/>
          <w:color w:val="000000"/>
          <w:spacing w:val="5"/>
          <w:sz w:val="28"/>
          <w:szCs w:val="28"/>
        </w:rPr>
        <w:t>УЧЕБНОЙ ДИСЦИПЛИНЫ</w:t>
      </w:r>
    </w:p>
    <w:p w:rsidR="00B0574C" w:rsidRPr="002A4856" w:rsidRDefault="00B0574C" w:rsidP="00B0574C">
      <w:pPr>
        <w:keepNext/>
        <w:autoSpaceDE w:val="0"/>
        <w:autoSpaceDN w:val="0"/>
        <w:spacing w:after="0" w:line="240" w:lineRule="auto"/>
        <w:ind w:firstLine="284"/>
        <w:jc w:val="center"/>
        <w:outlineLvl w:val="0"/>
        <w:rPr>
          <w:rFonts w:ascii="Times New Roman" w:hAnsi="Times New Roman"/>
          <w:b/>
          <w:sz w:val="40"/>
          <w:szCs w:val="40"/>
        </w:rPr>
      </w:pPr>
      <w:r w:rsidRPr="002A4856">
        <w:rPr>
          <w:rFonts w:ascii="Times New Roman" w:hAnsi="Times New Roman"/>
          <w:b/>
          <w:sz w:val="40"/>
          <w:szCs w:val="40"/>
        </w:rPr>
        <w:t>«ОСНОВЫ ЧЕРЧЕНИЯ»</w:t>
      </w:r>
    </w:p>
    <w:p w:rsidR="00B0574C" w:rsidRPr="002A4856" w:rsidRDefault="00B0574C" w:rsidP="00B0574C">
      <w:pPr>
        <w:spacing w:after="0" w:line="240" w:lineRule="auto"/>
        <w:rPr>
          <w:rFonts w:ascii="Times New Roman" w:hAnsi="Times New Roman"/>
          <w:sz w:val="24"/>
          <w:szCs w:val="24"/>
        </w:rPr>
      </w:pPr>
    </w:p>
    <w:p w:rsidR="00B0574C" w:rsidRPr="002A4856" w:rsidRDefault="00B0574C" w:rsidP="00B0574C">
      <w:pPr>
        <w:spacing w:after="0" w:line="240" w:lineRule="auto"/>
        <w:rPr>
          <w:rFonts w:ascii="Times New Roman" w:hAnsi="Times New Roman"/>
          <w:sz w:val="24"/>
          <w:szCs w:val="24"/>
        </w:rPr>
      </w:pPr>
    </w:p>
    <w:p w:rsidR="00B0574C" w:rsidRPr="002A4856" w:rsidRDefault="00B0574C" w:rsidP="00B0574C">
      <w:pPr>
        <w:spacing w:after="0" w:line="240" w:lineRule="auto"/>
        <w:rPr>
          <w:rFonts w:ascii="Times New Roman" w:hAnsi="Times New Roman"/>
          <w:sz w:val="28"/>
          <w:szCs w:val="28"/>
        </w:rPr>
      </w:pPr>
      <w:r w:rsidRPr="002A4856">
        <w:rPr>
          <w:rFonts w:ascii="Times New Roman" w:hAnsi="Times New Roman"/>
          <w:sz w:val="28"/>
          <w:szCs w:val="28"/>
        </w:rPr>
        <w:t>По профессии 15.01.33 «Токарь с числовым программным управлением»</w:t>
      </w: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FF"/>
          <w:sz w:val="28"/>
          <w:szCs w:val="28"/>
        </w:rPr>
      </w:pPr>
    </w:p>
    <w:p w:rsidR="00B0574C" w:rsidRPr="002A4856" w:rsidRDefault="00B0574C" w:rsidP="00B0574C">
      <w:pPr>
        <w:spacing w:after="0" w:line="240" w:lineRule="auto"/>
        <w:jc w:val="center"/>
        <w:rPr>
          <w:rFonts w:ascii="Times New Roman" w:hAnsi="Times New Roman"/>
          <w:sz w:val="28"/>
          <w:szCs w:val="28"/>
        </w:rPr>
      </w:pPr>
    </w:p>
    <w:p w:rsidR="00B0574C" w:rsidRPr="002A4856" w:rsidRDefault="00B0574C" w:rsidP="00B0574C">
      <w:pPr>
        <w:spacing w:after="0" w:line="240" w:lineRule="auto"/>
        <w:jc w:val="center"/>
        <w:rPr>
          <w:rFonts w:ascii="Times New Roman" w:hAnsi="Times New Roman"/>
          <w:sz w:val="28"/>
          <w:szCs w:val="28"/>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color w:val="0000FF"/>
          <w:sz w:val="28"/>
          <w:szCs w:val="28"/>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FF"/>
          <w:sz w:val="28"/>
          <w:szCs w:val="28"/>
        </w:rPr>
      </w:pPr>
    </w:p>
    <w:p w:rsidR="00B0574C" w:rsidRPr="002A4856" w:rsidRDefault="00B0574C" w:rsidP="00B05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FF"/>
          <w:sz w:val="24"/>
          <w:szCs w:val="24"/>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color w:val="0000FF"/>
          <w:sz w:val="28"/>
          <w:szCs w:val="28"/>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color w:val="0000FF"/>
          <w:sz w:val="28"/>
          <w:szCs w:val="28"/>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FF"/>
          <w:sz w:val="24"/>
          <w:szCs w:val="24"/>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FF"/>
          <w:sz w:val="24"/>
          <w:szCs w:val="24"/>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FF"/>
          <w:sz w:val="24"/>
          <w:szCs w:val="24"/>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FF"/>
          <w:sz w:val="24"/>
          <w:szCs w:val="24"/>
        </w:rPr>
      </w:pP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olor w:val="0000FF"/>
          <w:sz w:val="24"/>
          <w:szCs w:val="24"/>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C23051" w:rsidRPr="002A4856" w:rsidRDefault="00C23051" w:rsidP="00B0574C">
      <w:pPr>
        <w:spacing w:after="0" w:line="240" w:lineRule="auto"/>
        <w:jc w:val="center"/>
        <w:rPr>
          <w:rFonts w:ascii="Times New Roman" w:hAnsi="Times New Roman"/>
          <w:sz w:val="28"/>
          <w:szCs w:val="28"/>
        </w:rPr>
      </w:pPr>
    </w:p>
    <w:p w:rsidR="00B0574C" w:rsidRPr="002A4856" w:rsidRDefault="00B0574C" w:rsidP="00B0574C">
      <w:pPr>
        <w:spacing w:after="0" w:line="240" w:lineRule="auto"/>
        <w:jc w:val="center"/>
        <w:rPr>
          <w:rFonts w:ascii="Times New Roman" w:hAnsi="Times New Roman"/>
          <w:sz w:val="28"/>
          <w:szCs w:val="28"/>
        </w:rPr>
      </w:pPr>
      <w:r w:rsidRPr="002A4856">
        <w:rPr>
          <w:rFonts w:ascii="Times New Roman" w:hAnsi="Times New Roman"/>
          <w:sz w:val="28"/>
          <w:szCs w:val="28"/>
        </w:rPr>
        <w:t>Новосибирск, 2018г.</w:t>
      </w:r>
    </w:p>
    <w:p w:rsidR="00B0574C" w:rsidRPr="002A4856" w:rsidRDefault="00B0574C" w:rsidP="00B05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FF"/>
          <w:sz w:val="28"/>
          <w:szCs w:val="28"/>
        </w:rPr>
      </w:pPr>
    </w:p>
    <w:p w:rsidR="002A4856" w:rsidRPr="002A4856" w:rsidRDefault="00B0574C" w:rsidP="002A4856">
      <w:pPr>
        <w:shd w:val="clear" w:color="auto" w:fill="FFFFFF"/>
        <w:jc w:val="both"/>
        <w:rPr>
          <w:rFonts w:ascii="Times New Roman" w:eastAsia="Calibri" w:hAnsi="Times New Roman"/>
          <w:sz w:val="28"/>
          <w:szCs w:val="28"/>
        </w:rPr>
      </w:pPr>
      <w:r w:rsidRPr="002A4856">
        <w:rPr>
          <w:rFonts w:ascii="Times New Roman" w:hAnsi="Times New Roman"/>
          <w:color w:val="0000FF"/>
          <w:sz w:val="16"/>
          <w:szCs w:val="16"/>
        </w:rPr>
        <w:br w:type="page"/>
      </w:r>
      <w:r w:rsidR="002A4856" w:rsidRPr="002A4856">
        <w:rPr>
          <w:rFonts w:ascii="Times New Roman" w:eastAsia="Calibri" w:hAnsi="Times New Roman"/>
          <w:sz w:val="28"/>
          <w:szCs w:val="28"/>
        </w:rPr>
        <w:lastRenderedPageBreak/>
        <w:t xml:space="preserve">Рабочая программа </w:t>
      </w:r>
      <w:r w:rsidR="002A4856" w:rsidRPr="002A4856">
        <w:rPr>
          <w:rFonts w:ascii="Times New Roman" w:hAnsi="Times New Roman"/>
          <w:spacing w:val="8"/>
          <w:sz w:val="28"/>
          <w:szCs w:val="28"/>
        </w:rPr>
        <w:t>учебной дисциплины</w:t>
      </w:r>
      <w:r w:rsidR="002A4856" w:rsidRPr="002A4856">
        <w:rPr>
          <w:rFonts w:ascii="Times New Roman" w:eastAsia="Calibri" w:hAnsi="Times New Roman"/>
          <w:sz w:val="28"/>
          <w:szCs w:val="28"/>
        </w:rPr>
        <w:t xml:space="preserve"> ОСНОВЫ ЧЕРЧЕНИЯ разработана на основании требований ФГОС среднего общего образования, с учетом ФГОС среднего профессионального образования по специальностям/профессии: </w:t>
      </w:r>
    </w:p>
    <w:p w:rsidR="002A4856" w:rsidRPr="002A4856" w:rsidRDefault="002A4856" w:rsidP="002A4856">
      <w:pPr>
        <w:shd w:val="clear" w:color="auto" w:fill="FFFFFF"/>
        <w:jc w:val="both"/>
        <w:rPr>
          <w:rFonts w:ascii="Times New Roman" w:hAnsi="Times New Roman"/>
          <w:i/>
          <w:sz w:val="28"/>
          <w:szCs w:val="28"/>
        </w:rPr>
      </w:pPr>
      <w:r w:rsidRPr="002A4856">
        <w:rPr>
          <w:rFonts w:ascii="Times New Roman" w:eastAsia="Calibri" w:hAnsi="Times New Roman"/>
          <w:sz w:val="28"/>
          <w:szCs w:val="28"/>
        </w:rPr>
        <w:t xml:space="preserve"> </w:t>
      </w:r>
      <w:proofErr w:type="gramStart"/>
      <w:r w:rsidRPr="002A4856">
        <w:rPr>
          <w:rFonts w:ascii="Times New Roman" w:hAnsi="Times New Roman"/>
          <w:sz w:val="28"/>
          <w:szCs w:val="28"/>
        </w:rPr>
        <w:t>15.01.32 Оператор станков с программным управлением (ФГОС утверждён приказом Минобрнауки России от 9 декабря 2016 г. № 1555 (далее – ФГОС СПО).</w:t>
      </w:r>
      <w:proofErr w:type="gramEnd"/>
      <w:r w:rsidRPr="002A4856">
        <w:rPr>
          <w:rFonts w:ascii="Times New Roman" w:hAnsi="Times New Roman"/>
          <w:sz w:val="28"/>
          <w:szCs w:val="28"/>
        </w:rPr>
        <w:t xml:space="preserve"> </w:t>
      </w:r>
      <w:proofErr w:type="gramStart"/>
      <w:r w:rsidRPr="002A4856">
        <w:rPr>
          <w:rFonts w:ascii="Times New Roman" w:hAnsi="Times New Roman"/>
          <w:sz w:val="28"/>
          <w:szCs w:val="28"/>
        </w:rPr>
        <w:t xml:space="preserve">Профессионального стандарта </w:t>
      </w:r>
      <w:hyperlink r:id="rId34" w:history="1">
        <w:r w:rsidRPr="002A4856">
          <w:rPr>
            <w:rFonts w:ascii="Times New Roman" w:hAnsi="Times New Roman"/>
            <w:sz w:val="28"/>
            <w:szCs w:val="28"/>
          </w:rPr>
          <w:t>40.024 Оператор-наладчик шлифовальных станков с ЧПУ</w:t>
        </w:r>
      </w:hyperlink>
      <w:r w:rsidRPr="002A4856">
        <w:rPr>
          <w:rFonts w:ascii="Times New Roman" w:hAnsi="Times New Roman"/>
          <w:sz w:val="28"/>
          <w:szCs w:val="28"/>
        </w:rPr>
        <w:t>, примерной программы, входящей в реестр примерных образовательных программ СПО (решение ФУМО о включении ПООП в реестр:</w:t>
      </w:r>
      <w:proofErr w:type="gramEnd"/>
      <w:r w:rsidRPr="002A4856">
        <w:rPr>
          <w:rFonts w:ascii="Times New Roman" w:hAnsi="Times New Roman"/>
          <w:sz w:val="28"/>
          <w:szCs w:val="28"/>
        </w:rPr>
        <w:t xml:space="preserve"> Протокол № 1 от 31.03.2017, Регистрационный номер: 15.01.32-170404</w:t>
      </w:r>
    </w:p>
    <w:p w:rsidR="002A4856" w:rsidRPr="002A4856" w:rsidRDefault="002A4856" w:rsidP="002A4856">
      <w:pPr>
        <w:ind w:firstLine="708"/>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pacing w:val="1"/>
          <w:sz w:val="28"/>
          <w:szCs w:val="28"/>
        </w:rPr>
      </w:pPr>
    </w:p>
    <w:p w:rsidR="002A4856" w:rsidRPr="002A4856" w:rsidRDefault="002A4856" w:rsidP="002A4856">
      <w:pPr>
        <w:shd w:val="clear" w:color="auto" w:fill="FFFFFF"/>
        <w:ind w:firstLine="709"/>
        <w:jc w:val="both"/>
        <w:rPr>
          <w:rFonts w:ascii="Times New Roman" w:hAnsi="Times New Roman"/>
          <w:sz w:val="28"/>
          <w:szCs w:val="28"/>
        </w:rPr>
      </w:pPr>
      <w:r w:rsidRPr="002A4856">
        <w:rPr>
          <w:rFonts w:ascii="Times New Roman" w:hAnsi="Times New Roman"/>
          <w:spacing w:val="1"/>
          <w:sz w:val="28"/>
          <w:szCs w:val="28"/>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2A4856">
        <w:rPr>
          <w:rFonts w:ascii="Times New Roman" w:hAnsi="Times New Roman"/>
          <w:spacing w:val="2"/>
          <w:sz w:val="28"/>
          <w:szCs w:val="28"/>
        </w:rPr>
        <w:t>промышленный колледж"</w:t>
      </w:r>
    </w:p>
    <w:p w:rsidR="002A4856" w:rsidRPr="002A4856" w:rsidRDefault="002A4856" w:rsidP="002A4856">
      <w:pPr>
        <w:shd w:val="clear" w:color="auto" w:fill="FFFFFF"/>
        <w:jc w:val="both"/>
        <w:rPr>
          <w:rFonts w:ascii="Times New Roman" w:hAnsi="Times New Roman"/>
          <w:spacing w:val="2"/>
          <w:sz w:val="28"/>
          <w:szCs w:val="28"/>
        </w:rPr>
      </w:pPr>
    </w:p>
    <w:p w:rsidR="002A4856" w:rsidRPr="002A4856" w:rsidRDefault="002A4856" w:rsidP="002A4856">
      <w:pPr>
        <w:shd w:val="clear" w:color="auto" w:fill="FFFFFF"/>
        <w:jc w:val="both"/>
        <w:rPr>
          <w:rFonts w:ascii="Times New Roman" w:hAnsi="Times New Roman"/>
          <w:spacing w:val="2"/>
          <w:sz w:val="28"/>
          <w:szCs w:val="28"/>
        </w:rPr>
      </w:pPr>
      <w:r w:rsidRPr="002A4856">
        <w:rPr>
          <w:rFonts w:ascii="Times New Roman" w:hAnsi="Times New Roman"/>
          <w:spacing w:val="2"/>
          <w:sz w:val="28"/>
          <w:szCs w:val="28"/>
        </w:rPr>
        <w:t>Разработчик:</w:t>
      </w:r>
    </w:p>
    <w:p w:rsidR="002A4856" w:rsidRPr="002A4856" w:rsidRDefault="002A4856" w:rsidP="002A4856">
      <w:pPr>
        <w:shd w:val="clear" w:color="auto" w:fill="FFFFFF"/>
        <w:jc w:val="both"/>
        <w:rPr>
          <w:rFonts w:ascii="Times New Roman" w:hAnsi="Times New Roman"/>
          <w:spacing w:val="2"/>
          <w:sz w:val="28"/>
          <w:szCs w:val="28"/>
        </w:rPr>
      </w:pPr>
    </w:p>
    <w:p w:rsidR="002A4856" w:rsidRPr="002A4856" w:rsidRDefault="002A4856" w:rsidP="002A4856">
      <w:pPr>
        <w:shd w:val="clear" w:color="auto" w:fill="FFFFFF"/>
        <w:jc w:val="both"/>
        <w:rPr>
          <w:rFonts w:ascii="Times New Roman" w:hAnsi="Times New Roman"/>
        </w:rPr>
      </w:pPr>
      <w:r w:rsidRPr="002A4856">
        <w:rPr>
          <w:rFonts w:ascii="Times New Roman" w:hAnsi="Times New Roman"/>
          <w:spacing w:val="2"/>
          <w:sz w:val="28"/>
          <w:szCs w:val="28"/>
        </w:rPr>
        <w:t xml:space="preserve">Наумова Г.В. - преподаватель высшей категории ГБПОУ НСО </w:t>
      </w:r>
      <w:r w:rsidRPr="002A4856">
        <w:rPr>
          <w:rFonts w:ascii="Times New Roman" w:hAnsi="Times New Roman"/>
          <w:spacing w:val="1"/>
          <w:sz w:val="28"/>
          <w:szCs w:val="28"/>
        </w:rPr>
        <w:t xml:space="preserve">"Новосибирский </w:t>
      </w:r>
      <w:r w:rsidRPr="002A4856">
        <w:rPr>
          <w:rFonts w:ascii="Times New Roman" w:hAnsi="Times New Roman"/>
          <w:spacing w:val="2"/>
          <w:sz w:val="28"/>
          <w:szCs w:val="28"/>
        </w:rPr>
        <w:t>промышленный колледж"</w:t>
      </w:r>
    </w:p>
    <w:p w:rsidR="002A4856" w:rsidRPr="002A4856" w:rsidRDefault="002A4856" w:rsidP="002A4856">
      <w:pPr>
        <w:jc w:val="both"/>
        <w:rPr>
          <w:rFonts w:ascii="Times New Roman" w:hAnsi="Times New Roman"/>
        </w:rPr>
        <w:sectPr w:rsidR="002A4856" w:rsidRPr="002A4856" w:rsidSect="00900E74">
          <w:pgSz w:w="11906" w:h="16838" w:code="9"/>
          <w:pgMar w:top="1440" w:right="1077" w:bottom="1440" w:left="1077" w:header="709" w:footer="709" w:gutter="0"/>
          <w:cols w:space="708"/>
          <w:docGrid w:linePitch="360"/>
        </w:sectPr>
      </w:pPr>
      <w:r w:rsidRPr="002A4856">
        <w:rPr>
          <w:rFonts w:ascii="Times New Roman" w:hAnsi="Times New Roman"/>
        </w:rPr>
        <w:br w:type="page"/>
      </w:r>
    </w:p>
    <w:p w:rsidR="002A4856" w:rsidRPr="002A4856" w:rsidRDefault="002A4856" w:rsidP="002A4856">
      <w:pPr>
        <w:autoSpaceDE w:val="0"/>
        <w:autoSpaceDN w:val="0"/>
        <w:adjustRightInd w:val="0"/>
        <w:jc w:val="both"/>
        <w:rPr>
          <w:rFonts w:ascii="Times New Roman" w:eastAsiaTheme="minorHAnsi" w:hAnsi="Times New Roman"/>
          <w:b/>
          <w:bCs/>
          <w:color w:val="000000"/>
          <w:sz w:val="28"/>
          <w:szCs w:val="28"/>
          <w:lang w:eastAsia="en-US"/>
        </w:rPr>
      </w:pPr>
      <w:r w:rsidRPr="002A4856">
        <w:rPr>
          <w:rFonts w:ascii="Times New Roman" w:eastAsiaTheme="minorHAnsi" w:hAnsi="Times New Roman"/>
          <w:b/>
          <w:bCs/>
          <w:color w:val="000000"/>
          <w:sz w:val="28"/>
          <w:szCs w:val="28"/>
          <w:lang w:eastAsia="en-US"/>
        </w:rPr>
        <w:lastRenderedPageBreak/>
        <w:t>Пояснительная записка</w:t>
      </w:r>
    </w:p>
    <w:p w:rsidR="002A4856" w:rsidRPr="002A4856" w:rsidRDefault="002A4856" w:rsidP="002A4856">
      <w:pPr>
        <w:autoSpaceDE w:val="0"/>
        <w:autoSpaceDN w:val="0"/>
        <w:adjustRightInd w:val="0"/>
        <w:ind w:firstLine="708"/>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Настоящая рабочая программа по основам черчения для 1-2 курса разработана на основе примерной программы основного общего образования  по  основам черчения  в соответствии с требованиями государственного стандарта 1 поколения.</w:t>
      </w:r>
    </w:p>
    <w:p w:rsidR="002A4856" w:rsidRPr="002A4856" w:rsidRDefault="002A4856" w:rsidP="002A4856">
      <w:pPr>
        <w:autoSpaceDE w:val="0"/>
        <w:autoSpaceDN w:val="0"/>
        <w:adjustRightInd w:val="0"/>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Программа составлена на основании:</w:t>
      </w:r>
    </w:p>
    <w:p w:rsidR="002A4856" w:rsidRPr="002A4856" w:rsidRDefault="002A4856" w:rsidP="002A4856">
      <w:pPr>
        <w:autoSpaceDE w:val="0"/>
        <w:autoSpaceDN w:val="0"/>
        <w:adjustRightInd w:val="0"/>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w:t>
      </w:r>
      <w:r w:rsidRPr="002A4856">
        <w:rPr>
          <w:rFonts w:ascii="Times New Roman" w:eastAsiaTheme="minorHAnsi" w:hAnsi="Times New Roman"/>
          <w:color w:val="000000"/>
          <w:sz w:val="28"/>
          <w:szCs w:val="28"/>
          <w:lang w:eastAsia="en-US"/>
        </w:rPr>
        <w:t>Устава колледжа;</w:t>
      </w:r>
    </w:p>
    <w:p w:rsidR="002A4856" w:rsidRPr="002A4856" w:rsidRDefault="002A4856" w:rsidP="002A4856">
      <w:pPr>
        <w:autoSpaceDE w:val="0"/>
        <w:autoSpaceDN w:val="0"/>
        <w:adjustRightInd w:val="0"/>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w:t>
      </w:r>
      <w:r w:rsidRPr="002A4856">
        <w:rPr>
          <w:rFonts w:ascii="Times New Roman" w:eastAsiaTheme="minorHAnsi" w:hAnsi="Times New Roman"/>
          <w:color w:val="000000"/>
          <w:sz w:val="28"/>
          <w:szCs w:val="28"/>
          <w:lang w:eastAsia="en-US"/>
        </w:rPr>
        <w:t>Закона «Об образовании в Российской Федерации» от 29 декабря 2012г. N 273-ФЗ;</w:t>
      </w:r>
    </w:p>
    <w:p w:rsidR="002A4856" w:rsidRPr="002A4856" w:rsidRDefault="002A4856" w:rsidP="002A4856">
      <w:pPr>
        <w:autoSpaceDE w:val="0"/>
        <w:autoSpaceDN w:val="0"/>
        <w:adjustRightInd w:val="0"/>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w:t>
      </w:r>
      <w:r w:rsidRPr="002A4856">
        <w:rPr>
          <w:rFonts w:ascii="Times New Roman" w:eastAsiaTheme="minorHAnsi" w:hAnsi="Times New Roman"/>
          <w:color w:val="000000"/>
          <w:sz w:val="28"/>
          <w:szCs w:val="28"/>
          <w:lang w:eastAsia="en-US"/>
        </w:rPr>
        <w:t>Федерального государственного образовательного стандарта (ФГОС) основного</w:t>
      </w:r>
    </w:p>
    <w:p w:rsidR="002A4856" w:rsidRPr="002A4856" w:rsidRDefault="002A4856" w:rsidP="002A4856">
      <w:pPr>
        <w:autoSpaceDE w:val="0"/>
        <w:autoSpaceDN w:val="0"/>
        <w:adjustRightInd w:val="0"/>
        <w:jc w:val="both"/>
        <w:rPr>
          <w:rFonts w:ascii="Times New Roman" w:eastAsiaTheme="minorHAnsi" w:hAnsi="Times New Roman"/>
          <w:color w:val="000000"/>
          <w:sz w:val="28"/>
          <w:szCs w:val="28"/>
          <w:lang w:eastAsia="en-US"/>
        </w:rPr>
      </w:pPr>
      <w:r w:rsidRPr="002A4856">
        <w:rPr>
          <w:rFonts w:ascii="Times New Roman" w:eastAsiaTheme="minorHAnsi" w:hAnsi="Times New Roman"/>
          <w:color w:val="000000"/>
          <w:sz w:val="28"/>
          <w:szCs w:val="28"/>
          <w:lang w:eastAsia="en-US"/>
        </w:rPr>
        <w:t>общего образования, утвержденного Приказом Минобрнауки России от 17 декабря 2010 г. N1897.</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На изучение курса отводится два семестра, программа рассчитана на 2 часа  в неделю, 74 часа</w:t>
      </w:r>
      <w:proofErr w:type="gramStart"/>
      <w:r w:rsidRPr="002A4856">
        <w:rPr>
          <w:rFonts w:ascii="Times New Roman" w:eastAsiaTheme="minorHAnsi" w:hAnsi="Times New Roman"/>
          <w:color w:val="333333"/>
          <w:sz w:val="28"/>
          <w:szCs w:val="28"/>
          <w:lang w:eastAsia="en-US"/>
        </w:rPr>
        <w:t xml:space="preserve"> .</w:t>
      </w:r>
      <w:proofErr w:type="gramEnd"/>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Содержание программы представляет собой интеграцию основ графического языка, изучаемого в объеме образовательного минимума (стандарта).</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Программа предусматривает изучение формы предметов, правил чтения графических изображений, методов и правил графического изображения информации об изделиях; выполнение графической документации.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Курс  основы черчения в колледже  направлен на формирование графической культуры </w:t>
      </w:r>
      <w:proofErr w:type="gramStart"/>
      <w:r w:rsidRPr="002A4856">
        <w:rPr>
          <w:rFonts w:ascii="Times New Roman" w:eastAsiaTheme="minorHAnsi" w:hAnsi="Times New Roman"/>
          <w:color w:val="333333"/>
          <w:sz w:val="28"/>
          <w:szCs w:val="28"/>
          <w:lang w:eastAsia="en-US"/>
        </w:rPr>
        <w:t>обучающихся</w:t>
      </w:r>
      <w:proofErr w:type="gramEnd"/>
      <w:r w:rsidRPr="002A4856">
        <w:rPr>
          <w:rFonts w:ascii="Times New Roman" w:eastAsiaTheme="minorHAnsi" w:hAnsi="Times New Roman"/>
          <w:color w:val="333333"/>
          <w:sz w:val="28"/>
          <w:szCs w:val="28"/>
          <w:lang w:eastAsia="en-US"/>
        </w:rPr>
        <w:t xml:space="preserve">, развитие мышления, а также творческого потенциала личности. Понятие «графическая культура» широко и многогранно.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 Применительно к обучению  </w:t>
      </w:r>
      <w:proofErr w:type="gramStart"/>
      <w:r w:rsidRPr="002A4856">
        <w:rPr>
          <w:rFonts w:ascii="Times New Roman" w:eastAsiaTheme="minorHAnsi" w:hAnsi="Times New Roman"/>
          <w:color w:val="333333"/>
          <w:sz w:val="28"/>
          <w:szCs w:val="28"/>
          <w:lang w:eastAsia="en-US"/>
        </w:rPr>
        <w:t>обучающихся</w:t>
      </w:r>
      <w:proofErr w:type="gramEnd"/>
      <w:r w:rsidRPr="002A4856">
        <w:rPr>
          <w:rFonts w:ascii="Times New Roman" w:eastAsiaTheme="minorHAnsi" w:hAnsi="Times New Roman"/>
          <w:color w:val="333333"/>
          <w:sz w:val="28"/>
          <w:szCs w:val="28"/>
          <w:lang w:eastAsia="en-US"/>
        </w:rPr>
        <w:t xml:space="preserve"> под графической культурой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подразумевается уровень совершенства, достигнутый студентами в освоении графических методов и способов передачи информации, который оценивается по качеству выполнения и чтения чертежей. Формирование графической культуры обучающихся есть процесс овладения графическим языком, используемым в технике, науке, производстве, дизайне и других</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proofErr w:type="gramStart"/>
      <w:r w:rsidRPr="002A4856">
        <w:rPr>
          <w:rFonts w:ascii="Times New Roman" w:eastAsiaTheme="minorHAnsi" w:hAnsi="Times New Roman"/>
          <w:color w:val="333333"/>
          <w:sz w:val="28"/>
          <w:szCs w:val="28"/>
          <w:lang w:eastAsia="en-US"/>
        </w:rPr>
        <w:lastRenderedPageBreak/>
        <w:t>областях</w:t>
      </w:r>
      <w:proofErr w:type="gramEnd"/>
      <w:r w:rsidRPr="002A4856">
        <w:rPr>
          <w:rFonts w:ascii="Times New Roman" w:eastAsiaTheme="minorHAnsi" w:hAnsi="Times New Roman"/>
          <w:color w:val="333333"/>
          <w:sz w:val="28"/>
          <w:szCs w:val="28"/>
          <w:lang w:eastAsia="en-US"/>
        </w:rPr>
        <w:t xml:space="preserve">  деятельности. Формирование графической культуры обучающихся неотделимо от развития образного (пространственного), логического, абстрактного мышления средствами предмета, что реализуется при решении графических задач.</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Курс  основы черчения у студентов формирует аналитические и созидательные (включая комбинаторные) компоненты мышления и является основным источником развития статистических и динамических пространственных представлений обучающихся. Творческий потенциал личности развивается посредством включения обучающихся  в различные виды творческой деятельности, связанные с применением графических знаний и умений </w:t>
      </w:r>
      <w:proofErr w:type="gramStart"/>
      <w:r w:rsidRPr="002A4856">
        <w:rPr>
          <w:rFonts w:ascii="Times New Roman" w:eastAsiaTheme="minorHAnsi" w:hAnsi="Times New Roman"/>
          <w:color w:val="333333"/>
          <w:sz w:val="28"/>
          <w:szCs w:val="28"/>
          <w:lang w:eastAsia="en-US"/>
        </w:rPr>
        <w:t>в</w:t>
      </w:r>
      <w:proofErr w:type="gramEnd"/>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proofErr w:type="gramStart"/>
      <w:r w:rsidRPr="002A4856">
        <w:rPr>
          <w:rFonts w:ascii="Times New Roman" w:eastAsiaTheme="minorHAnsi" w:hAnsi="Times New Roman"/>
          <w:color w:val="333333"/>
          <w:sz w:val="28"/>
          <w:szCs w:val="28"/>
          <w:lang w:eastAsia="en-US"/>
        </w:rPr>
        <w:t>процессе</w:t>
      </w:r>
      <w:proofErr w:type="gramEnd"/>
      <w:r w:rsidRPr="002A4856">
        <w:rPr>
          <w:rFonts w:ascii="Times New Roman" w:eastAsiaTheme="minorHAnsi" w:hAnsi="Times New Roman"/>
          <w:color w:val="333333"/>
          <w:sz w:val="28"/>
          <w:szCs w:val="28"/>
          <w:lang w:eastAsia="en-US"/>
        </w:rPr>
        <w:t xml:space="preserve">  решения проблемных ситуаций и творческих задач. Процесс усвоения знаний включает в себя четыре этапа: понимание, запоминание, применение знаний по правилу и решение творческих задач. Этапы связаны с деятельностью по распознаванию, воспроизведению, решению типовых и нетиповых задач, требующих применения знаний в новых ситуациях. Без последнего этапа процесс обучения остается незавершенным. Поэтому процесс усвоения учебного материала каждого раздела должен содержать решение  творческих задач, локально направленных на усвоение соответствующих знаний.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Систематическое обращение к творческим задачам создает предпосылки для развития творческого потенциала обучающихся, который в конце обучения реализуется при решении задач с элементами технического конструирования. Творческая деятельность создает условия для развития творческого мышления, креативных качеств личности обучающихся   (способности к длительному напряжению сил и интеллектуальным нагрузкам, самостоятельности и терпения, умения доводить дело до конца, потребности работать в полную силу, умения отстаивать свою точку зрения и др.). Результатом творческой работы</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студентов является рост их интеллектуальной активности, приобретение положительного эмоционально-чувственного опыта, что в результате обеспечивает развитие творческого потенциала личности, развивает коммуникативную культуру. Перечисленные концептуальные положения взаимосвязаны, взаимообусловлены и раскрывают современные представления </w:t>
      </w:r>
      <w:proofErr w:type="gramStart"/>
      <w:r w:rsidRPr="002A4856">
        <w:rPr>
          <w:rFonts w:ascii="Times New Roman" w:eastAsiaTheme="minorHAnsi" w:hAnsi="Times New Roman"/>
          <w:color w:val="333333"/>
          <w:sz w:val="28"/>
          <w:szCs w:val="28"/>
          <w:lang w:eastAsia="en-US"/>
        </w:rPr>
        <w:t>о</w:t>
      </w:r>
      <w:proofErr w:type="gramEnd"/>
      <w:r w:rsidRPr="002A4856">
        <w:rPr>
          <w:rFonts w:ascii="Times New Roman" w:eastAsiaTheme="minorHAnsi" w:hAnsi="Times New Roman"/>
          <w:color w:val="333333"/>
          <w:sz w:val="28"/>
          <w:szCs w:val="28"/>
          <w:lang w:eastAsia="en-US"/>
        </w:rPr>
        <w:t xml:space="preserve"> </w:t>
      </w:r>
      <w:proofErr w:type="gramStart"/>
      <w:r w:rsidRPr="002A4856">
        <w:rPr>
          <w:rFonts w:ascii="Times New Roman" w:eastAsiaTheme="minorHAnsi" w:hAnsi="Times New Roman"/>
          <w:color w:val="333333"/>
          <w:sz w:val="28"/>
          <w:szCs w:val="28"/>
          <w:lang w:eastAsia="en-US"/>
        </w:rPr>
        <w:t>графической</w:t>
      </w:r>
      <w:proofErr w:type="gramEnd"/>
      <w:r w:rsidRPr="002A4856">
        <w:rPr>
          <w:rFonts w:ascii="Times New Roman" w:eastAsiaTheme="minorHAnsi" w:hAnsi="Times New Roman"/>
          <w:color w:val="333333"/>
          <w:sz w:val="28"/>
          <w:szCs w:val="28"/>
          <w:lang w:eastAsia="en-US"/>
        </w:rPr>
        <w:t xml:space="preserve"> подготовки студентов.</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b/>
          <w:bCs/>
          <w:color w:val="333333"/>
          <w:sz w:val="28"/>
          <w:szCs w:val="28"/>
          <w:lang w:eastAsia="en-US"/>
        </w:rPr>
        <w:t xml:space="preserve">Целью </w:t>
      </w:r>
      <w:r w:rsidRPr="002A4856">
        <w:rPr>
          <w:rFonts w:ascii="Times New Roman" w:eastAsiaTheme="minorHAnsi" w:hAnsi="Times New Roman"/>
          <w:color w:val="333333"/>
          <w:sz w:val="28"/>
          <w:szCs w:val="28"/>
          <w:lang w:eastAsia="en-US"/>
        </w:rPr>
        <w:t>курса  основы черчения является общая система развития мышления,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lastRenderedPageBreak/>
        <w:t xml:space="preserve">пространственных представлений и графической грамотности учащихся. Курс  основы черчения помогает студентам  овладеть одним из средств познания окружающего мира; имеет большое значение для общего образования;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w:t>
      </w:r>
      <w:proofErr w:type="gramStart"/>
      <w:r w:rsidRPr="002A4856">
        <w:rPr>
          <w:rFonts w:ascii="Times New Roman" w:eastAsiaTheme="minorHAnsi" w:hAnsi="Times New Roman"/>
          <w:color w:val="333333"/>
          <w:sz w:val="28"/>
          <w:szCs w:val="28"/>
          <w:lang w:eastAsia="en-US"/>
        </w:rPr>
        <w:t>обучающихся</w:t>
      </w:r>
      <w:proofErr w:type="gramEnd"/>
      <w:r w:rsidRPr="002A4856">
        <w:rPr>
          <w:rFonts w:ascii="Times New Roman" w:eastAsiaTheme="minorHAnsi" w:hAnsi="Times New Roman"/>
          <w:color w:val="333333"/>
          <w:sz w:val="28"/>
          <w:szCs w:val="28"/>
          <w:lang w:eastAsia="en-US"/>
        </w:rPr>
        <w:t xml:space="preserve"> самостоятельности и наблюдательности, аккуратности и точности в работе, благоприятно воздействуют на формирование эстетического вкуса обучающихся.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Целью обучения черчению с элементами  инженерной графики является приобщение к графической культуре – совокупности достижений человечества в области  освоения ручных и машинных способов передачи графической информации.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Основная </w:t>
      </w:r>
      <w:r w:rsidRPr="002A4856">
        <w:rPr>
          <w:rFonts w:ascii="Times New Roman" w:eastAsiaTheme="minorHAnsi" w:hAnsi="Times New Roman"/>
          <w:b/>
          <w:bCs/>
          <w:color w:val="333333"/>
          <w:sz w:val="28"/>
          <w:szCs w:val="28"/>
          <w:lang w:eastAsia="en-US"/>
        </w:rPr>
        <w:t xml:space="preserve">задача </w:t>
      </w:r>
      <w:r w:rsidRPr="002A4856">
        <w:rPr>
          <w:rFonts w:ascii="Times New Roman" w:eastAsiaTheme="minorHAnsi" w:hAnsi="Times New Roman"/>
          <w:color w:val="333333"/>
          <w:sz w:val="28"/>
          <w:szCs w:val="28"/>
          <w:lang w:eastAsia="en-US"/>
        </w:rPr>
        <w:t>курса основы  черчения – формирование у обучающихся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обучающихся</w:t>
      </w:r>
      <w:proofErr w:type="gramStart"/>
      <w:r w:rsidRPr="002A4856">
        <w:rPr>
          <w:rFonts w:ascii="Times New Roman" w:eastAsiaTheme="minorHAnsi" w:hAnsi="Times New Roman"/>
          <w:color w:val="333333"/>
          <w:sz w:val="28"/>
          <w:szCs w:val="28"/>
          <w:lang w:eastAsia="en-US"/>
        </w:rPr>
        <w:t xml:space="preserve"> ,</w:t>
      </w:r>
      <w:proofErr w:type="gramEnd"/>
      <w:r w:rsidRPr="002A4856">
        <w:rPr>
          <w:rFonts w:ascii="Times New Roman" w:eastAsiaTheme="minorHAnsi" w:hAnsi="Times New Roman"/>
          <w:color w:val="333333"/>
          <w:sz w:val="28"/>
          <w:szCs w:val="28"/>
          <w:lang w:eastAsia="en-US"/>
        </w:rPr>
        <w:t xml:space="preserve"> позволяющий учителю сделать процесс обучения интересным, привлекательным, выделяя в </w:t>
      </w:r>
      <w:proofErr w:type="spellStart"/>
      <w:r w:rsidRPr="002A4856">
        <w:rPr>
          <w:rFonts w:ascii="Times New Roman" w:eastAsiaTheme="minorHAnsi" w:hAnsi="Times New Roman"/>
          <w:color w:val="333333"/>
          <w:sz w:val="28"/>
          <w:szCs w:val="28"/>
          <w:lang w:eastAsia="en-US"/>
        </w:rPr>
        <w:t>нѐм</w:t>
      </w:r>
      <w:proofErr w:type="spellEnd"/>
      <w:r w:rsidRPr="002A4856">
        <w:rPr>
          <w:rFonts w:ascii="Times New Roman" w:eastAsiaTheme="minorHAnsi" w:hAnsi="Times New Roman"/>
          <w:color w:val="333333"/>
          <w:sz w:val="28"/>
          <w:szCs w:val="28"/>
          <w:lang w:eastAsia="en-US"/>
        </w:rPr>
        <w:t xml:space="preserve"> те аспекты, которые смогут привлечь к себе внимание студента.</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b/>
          <w:color w:val="333333"/>
          <w:sz w:val="28"/>
          <w:szCs w:val="28"/>
          <w:lang w:eastAsia="en-US"/>
        </w:rPr>
        <w:t>Цель</w:t>
      </w:r>
      <w:r w:rsidRPr="002A4856">
        <w:rPr>
          <w:rFonts w:ascii="Times New Roman" w:eastAsiaTheme="minorHAnsi" w:hAnsi="Times New Roman"/>
          <w:color w:val="333333"/>
          <w:sz w:val="28"/>
          <w:szCs w:val="28"/>
          <w:lang w:eastAsia="en-US"/>
        </w:rPr>
        <w:t xml:space="preserve"> обучения предмету конкретизируется в основных задачах:</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proofErr w:type="gramStart"/>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Ознакомить обучающихся с правилами  выполнения чертежей, установленными  государственным стандартом ЕСКД;</w:t>
      </w:r>
      <w:proofErr w:type="gramEnd"/>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научить выполнять несложные чертежи системе прямоугольных проекций, эскизы, аксонометрические проекции, технические рисунки деталей различного назначения;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научить читать и анализировать форму предметов и объектов по чертежам, эскизам, аксонометрическим проекциям и техническим рисункам;</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proofErr w:type="gramStart"/>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сформировать у  обучающихся знания об основных способах проецирования;</w:t>
      </w:r>
      <w:proofErr w:type="gramEnd"/>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формировать умение применять графические знания в новых ситуациях;</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 xml:space="preserve">развивать образно - пространственное мышление на основе анализа формы предметов и ее конструктивных особенностей, мысленного воссоздания </w:t>
      </w:r>
      <w:r w:rsidRPr="002A4856">
        <w:rPr>
          <w:rFonts w:ascii="Times New Roman" w:eastAsiaTheme="minorHAnsi" w:hAnsi="Times New Roman"/>
          <w:color w:val="333333"/>
          <w:sz w:val="28"/>
          <w:szCs w:val="28"/>
          <w:lang w:eastAsia="en-US"/>
        </w:rPr>
        <w:lastRenderedPageBreak/>
        <w:t>пространственных образов предметов по проекционным изображениям, словесному описанию и пр.;</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научить самостоятельно, пользоваться учебными материалами.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и технических рисунков;</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развивать графическую культуру;</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 xml:space="preserve">научить </w:t>
      </w:r>
      <w:proofErr w:type="gramStart"/>
      <w:r w:rsidRPr="002A4856">
        <w:rPr>
          <w:rFonts w:ascii="Times New Roman" w:eastAsiaTheme="minorHAnsi" w:hAnsi="Times New Roman"/>
          <w:color w:val="333333"/>
          <w:sz w:val="28"/>
          <w:szCs w:val="28"/>
          <w:lang w:eastAsia="en-US"/>
        </w:rPr>
        <w:t>самостоятельно</w:t>
      </w:r>
      <w:proofErr w:type="gramEnd"/>
      <w:r w:rsidRPr="002A4856">
        <w:rPr>
          <w:rFonts w:ascii="Times New Roman" w:eastAsiaTheme="minorHAnsi" w:hAnsi="Times New Roman"/>
          <w:color w:val="333333"/>
          <w:sz w:val="28"/>
          <w:szCs w:val="28"/>
          <w:lang w:eastAsia="en-US"/>
        </w:rPr>
        <w:t xml:space="preserve"> пользоваться учебными и справочными материалами;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формировать умение применять графические знания в новых ситуациях.</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изучение графического языка общения, передачи и хранения информации о предметном мире с помощью различных графических методов, способов и правил отображения ее на плоскости, а также приемов считывания;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изучение способов создания трехмерных моделей деталей и сборочных единиц машинными методами;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формирование умений выполнять чертежи ручным и машинным способами, в усвоении правил чтения чертежей.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Согласно федеральному базисному учебному плану для образовательных учреждений Российской Федерации на изучение черчения на ступени основного общего образования отводится 74  часа из расчета 2  час  в неделю с 2 и  3 семестре (42 часа 2 семестр  и 32 часа 3 семестр)</w:t>
      </w:r>
    </w:p>
    <w:p w:rsidR="002A4856" w:rsidRPr="002A4856" w:rsidRDefault="002A4856" w:rsidP="002A4856">
      <w:pPr>
        <w:autoSpaceDE w:val="0"/>
        <w:autoSpaceDN w:val="0"/>
        <w:adjustRightInd w:val="0"/>
        <w:jc w:val="both"/>
        <w:rPr>
          <w:rFonts w:ascii="Times New Roman" w:eastAsiaTheme="minorHAnsi" w:hAnsi="Times New Roman"/>
          <w:b/>
          <w:bCs/>
          <w:color w:val="333333"/>
          <w:sz w:val="28"/>
          <w:szCs w:val="28"/>
          <w:lang w:eastAsia="en-US"/>
        </w:rPr>
      </w:pPr>
      <w:r w:rsidRPr="002A4856">
        <w:rPr>
          <w:rFonts w:ascii="Times New Roman" w:eastAsiaTheme="minorHAnsi" w:hAnsi="Times New Roman"/>
          <w:b/>
          <w:bCs/>
          <w:color w:val="333333"/>
          <w:sz w:val="28"/>
          <w:szCs w:val="28"/>
          <w:lang w:eastAsia="en-US"/>
        </w:rPr>
        <w:t>I. ПЛАНИРУЕМЫЕ РЕЗУЛЬТАТЫ</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Требования к знаниям</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proofErr w:type="gramStart"/>
      <w:r w:rsidRPr="002A4856">
        <w:rPr>
          <w:rFonts w:ascii="Times New Roman" w:eastAsiaTheme="minorHAnsi" w:hAnsi="Times New Roman"/>
          <w:color w:val="333333"/>
          <w:sz w:val="28"/>
          <w:szCs w:val="28"/>
          <w:lang w:eastAsia="en-US"/>
        </w:rPr>
        <w:t>Обучающийся</w:t>
      </w:r>
      <w:proofErr w:type="gramEnd"/>
      <w:r w:rsidRPr="002A4856">
        <w:rPr>
          <w:rFonts w:ascii="Times New Roman" w:eastAsiaTheme="minorHAnsi" w:hAnsi="Times New Roman"/>
          <w:color w:val="333333"/>
          <w:sz w:val="28"/>
          <w:szCs w:val="28"/>
          <w:lang w:eastAsia="en-US"/>
        </w:rPr>
        <w:t xml:space="preserve"> 1 курса должны </w:t>
      </w:r>
      <w:r w:rsidRPr="002A4856">
        <w:rPr>
          <w:rFonts w:ascii="Times New Roman" w:eastAsiaTheme="minorHAnsi" w:hAnsi="Times New Roman"/>
          <w:b/>
          <w:bCs/>
          <w:color w:val="333333"/>
          <w:sz w:val="28"/>
          <w:szCs w:val="28"/>
          <w:lang w:eastAsia="en-US"/>
        </w:rPr>
        <w:t>знать</w:t>
      </w:r>
      <w:r w:rsidRPr="002A4856">
        <w:rPr>
          <w:rFonts w:ascii="Times New Roman" w:eastAsiaTheme="minorHAnsi" w:hAnsi="Times New Roman"/>
          <w:color w:val="333333"/>
          <w:sz w:val="28"/>
          <w:szCs w:val="28"/>
          <w:lang w:eastAsia="en-US"/>
        </w:rPr>
        <w:t>:</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правила оформления и выполнения чертежей (один, два и три вида),</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эскизов, аксонометрических проекций и технических рисунков;</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правила нанесения размеров;</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lastRenderedPageBreak/>
        <w:t></w:t>
      </w:r>
      <w:r w:rsidRPr="002A4856">
        <w:rPr>
          <w:rFonts w:ascii="Times New Roman" w:eastAsiaTheme="minorHAnsi" w:hAnsi="Times New Roman"/>
          <w:color w:val="333333"/>
          <w:sz w:val="28"/>
          <w:szCs w:val="28"/>
          <w:lang w:eastAsia="en-US"/>
        </w:rPr>
        <w:t>общие сведения о способах проецирования;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как выполнять геометрические построения (деление окружности на части, сопряжения);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порядок чтения чертежей;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последовательность выполнения чертежа с помощью чертежных инструментов и средств инженерной графики.</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Требования к умениям</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К концу года </w:t>
      </w:r>
      <w:proofErr w:type="gramStart"/>
      <w:r w:rsidRPr="002A4856">
        <w:rPr>
          <w:rFonts w:ascii="Times New Roman" w:eastAsiaTheme="minorHAnsi" w:hAnsi="Times New Roman"/>
          <w:color w:val="333333"/>
          <w:sz w:val="28"/>
          <w:szCs w:val="28"/>
          <w:lang w:eastAsia="en-US"/>
        </w:rPr>
        <w:t>обучающийся</w:t>
      </w:r>
      <w:proofErr w:type="gramEnd"/>
      <w:r w:rsidRPr="002A4856">
        <w:rPr>
          <w:rFonts w:ascii="Times New Roman" w:eastAsiaTheme="minorHAnsi" w:hAnsi="Times New Roman"/>
          <w:color w:val="333333"/>
          <w:sz w:val="28"/>
          <w:szCs w:val="28"/>
          <w:lang w:eastAsia="en-US"/>
        </w:rPr>
        <w:t xml:space="preserve">  должны </w:t>
      </w:r>
      <w:r w:rsidRPr="002A4856">
        <w:rPr>
          <w:rFonts w:ascii="Times New Roman" w:eastAsiaTheme="minorHAnsi" w:hAnsi="Times New Roman"/>
          <w:b/>
          <w:bCs/>
          <w:color w:val="333333"/>
          <w:sz w:val="28"/>
          <w:szCs w:val="28"/>
          <w:lang w:eastAsia="en-US"/>
        </w:rPr>
        <w:t>уметь</w:t>
      </w:r>
      <w:r w:rsidRPr="002A4856">
        <w:rPr>
          <w:rFonts w:ascii="Times New Roman" w:eastAsiaTheme="minorHAnsi" w:hAnsi="Times New Roman"/>
          <w:color w:val="333333"/>
          <w:sz w:val="28"/>
          <w:szCs w:val="28"/>
          <w:lang w:eastAsia="en-US"/>
        </w:rPr>
        <w:t>:</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выполнять чертёж с необходимым количеством видов, эскизы, аксонометрические проекции, технические рисунки, местные виды;</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правильно выбирать главные изображения и количество изображений;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правильно наносить размеры;</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уметь выполнять различные геометрические построения;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читать чертежи;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пользоваться государственными стандартами (ЕСКД), справочной литературой и учебником;</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применять полученные знания при выполнении конструктивных преобразований несложных объектов;</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Требования компетенции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иметь представление о форме предметов, знать геометрические способы образования 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преобразования формы, уметь анализировать форму;</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иметь представление о методах проецирования, знать метод прямоугольного</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проецирования и способы построения чертежа, уметь выполнять и читать чертежи;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иметь представление о чертежах различного назначения, знать графические изображения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lastRenderedPageBreak/>
        <w:t>(виды);</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знать некоторые правила оформления графической документации, уметь их</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использовать на практике;</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уметь преобразовывать форму, выполнять модели из некоторых материалов;</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уметь выполнять геометрические построения.</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Формы контроля знаний обучающихся</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Проверка знаний, умений и навыков — одна из составных частей процесса обучения, позволяющая произвести контроль работы студентов  и учет их успеваемости. Проверка имеет не только контрольные, но и развивающие, воспитывающие функции.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 xml:space="preserve">Проверке и учету подлежат следующие умения и навыки </w:t>
      </w:r>
      <w:proofErr w:type="gramStart"/>
      <w:r w:rsidRPr="002A4856">
        <w:rPr>
          <w:rFonts w:ascii="Times New Roman" w:eastAsiaTheme="minorHAnsi" w:hAnsi="Times New Roman"/>
          <w:color w:val="333333"/>
          <w:sz w:val="28"/>
          <w:szCs w:val="28"/>
          <w:lang w:eastAsia="en-US"/>
        </w:rPr>
        <w:t>обучающихся</w:t>
      </w:r>
      <w:proofErr w:type="gramEnd"/>
      <w:r w:rsidRPr="002A4856">
        <w:rPr>
          <w:rFonts w:ascii="Times New Roman" w:eastAsiaTheme="minorHAnsi" w:hAnsi="Times New Roman"/>
          <w:color w:val="333333"/>
          <w:sz w:val="28"/>
          <w:szCs w:val="28"/>
          <w:lang w:eastAsia="en-US"/>
        </w:rPr>
        <w:t>:</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знание программного теоретического материала, правил ГОСТов, формулировок, терминологии;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умение работать чертежными и измерительными инструментами, навыки пользования ими;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умение и навыки в решении задач;</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навыки работы с книгой и справочной литературой и др.</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Формы контроля на занятиях по  основам черчения  могут быть следующими:</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наблюдение за учащимся в процессе работы;</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устный или письменный опрос;</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оценка графических работ, домашних рабочих тетрадей;</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решение задач;</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 xml:space="preserve">практическая работа обучающихся (, конструирование и т. п.) и </w:t>
      </w:r>
      <w:proofErr w:type="spellStart"/>
      <w:proofErr w:type="gramStart"/>
      <w:r w:rsidRPr="002A4856">
        <w:rPr>
          <w:rFonts w:ascii="Times New Roman" w:eastAsiaTheme="minorHAnsi" w:hAnsi="Times New Roman"/>
          <w:color w:val="333333"/>
          <w:sz w:val="28"/>
          <w:szCs w:val="28"/>
          <w:lang w:eastAsia="en-US"/>
        </w:rPr>
        <w:t>др</w:t>
      </w:r>
      <w:proofErr w:type="spellEnd"/>
      <w:proofErr w:type="gramEnd"/>
      <w:r w:rsidRPr="002A4856">
        <w:rPr>
          <w:rFonts w:ascii="Times New Roman" w:eastAsiaTheme="minorHAnsi" w:hAnsi="Times New Roman"/>
          <w:color w:val="333333"/>
          <w:sz w:val="28"/>
          <w:szCs w:val="28"/>
          <w:lang w:eastAsia="en-US"/>
        </w:rPr>
        <w:t>;</w:t>
      </w:r>
    </w:p>
    <w:p w:rsidR="002A4856" w:rsidRPr="002A4856" w:rsidRDefault="002A4856" w:rsidP="002A4856">
      <w:pPr>
        <w:autoSpaceDE w:val="0"/>
        <w:autoSpaceDN w:val="0"/>
        <w:adjustRightInd w:val="0"/>
        <w:jc w:val="both"/>
        <w:rPr>
          <w:rFonts w:ascii="Times New Roman" w:eastAsiaTheme="minorHAnsi" w:hAnsi="Times New Roman"/>
          <w:color w:val="333333"/>
          <w:sz w:val="28"/>
          <w:szCs w:val="28"/>
          <w:lang w:eastAsia="en-US"/>
        </w:rPr>
      </w:pPr>
      <w:r w:rsidRPr="002A4856">
        <w:rPr>
          <w:rFonts w:ascii="Times New Roman" w:eastAsiaTheme="minorHAnsi" w:hAnsi="Times New Roman"/>
          <w:color w:val="333333"/>
          <w:sz w:val="28"/>
          <w:szCs w:val="28"/>
          <w:lang w:eastAsia="en-US"/>
        </w:rPr>
        <w:t></w:t>
      </w:r>
      <w:r w:rsidRPr="002A4856">
        <w:rPr>
          <w:rFonts w:ascii="Times New Roman" w:eastAsiaTheme="minorHAnsi" w:hAnsi="Times New Roman"/>
          <w:color w:val="333333"/>
          <w:sz w:val="28"/>
          <w:szCs w:val="28"/>
          <w:lang w:eastAsia="en-US"/>
        </w:rPr>
        <w:t> тестирование.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Требования к уровню подготовки студентов 3 курса</w:t>
      </w:r>
    </w:p>
    <w:p w:rsidR="002A4856" w:rsidRPr="002A4856" w:rsidRDefault="002A4856" w:rsidP="002A4856">
      <w:pPr>
        <w:autoSpaceDE w:val="0"/>
        <w:autoSpaceDN w:val="0"/>
        <w:adjustRightInd w:val="0"/>
        <w:jc w:val="both"/>
        <w:rPr>
          <w:rFonts w:ascii="Times New Roman" w:eastAsiaTheme="minorHAnsi" w:hAnsi="Times New Roman"/>
          <w:bCs/>
          <w:i/>
          <w:iCs/>
          <w:color w:val="333333"/>
          <w:sz w:val="28"/>
          <w:szCs w:val="28"/>
          <w:lang w:eastAsia="en-US"/>
        </w:rPr>
      </w:pPr>
      <w:r w:rsidRPr="002A4856">
        <w:rPr>
          <w:rFonts w:ascii="Times New Roman" w:eastAsiaTheme="minorHAnsi" w:hAnsi="Times New Roman"/>
          <w:b/>
          <w:bCs/>
          <w:iCs/>
          <w:color w:val="333333"/>
          <w:sz w:val="28"/>
          <w:szCs w:val="28"/>
          <w:lang w:eastAsia="en-US"/>
        </w:rPr>
        <w:t>Обучающиеся должны</w:t>
      </w:r>
      <w:r w:rsidRPr="002A4856">
        <w:rPr>
          <w:rFonts w:ascii="Times New Roman" w:eastAsiaTheme="minorHAnsi" w:hAnsi="Times New Roman"/>
          <w:bCs/>
          <w:i/>
          <w:iCs/>
          <w:color w:val="333333"/>
          <w:sz w:val="28"/>
          <w:szCs w:val="28"/>
          <w:lang w:eastAsia="en-US"/>
        </w:rPr>
        <w:t xml:space="preserve"> </w:t>
      </w:r>
      <w:r w:rsidRPr="002A4856">
        <w:rPr>
          <w:rFonts w:ascii="Times New Roman" w:eastAsiaTheme="minorHAnsi" w:hAnsi="Times New Roman"/>
          <w:b/>
          <w:bCs/>
          <w:iCs/>
          <w:color w:val="333333"/>
          <w:sz w:val="28"/>
          <w:szCs w:val="28"/>
          <w:lang w:eastAsia="en-US"/>
        </w:rPr>
        <w:t>знать:</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lastRenderedPageBreak/>
        <w:t>- основные правила выполнения, чтения и обозначения видов, сечений и разрезов;</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условные обозначения материалов на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основные типы разъемных и неразъемных соединений (на уровне знакомства);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условности изображения и обозначения резьбы;</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особенности выполнения чертежей общего вида и сборочных, условности и способы</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упрощения на чертежах общего вида и сборочных;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правила оформления сборочного чертежа;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некоторые условности упрощения, применяемые на сборочных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особенности выполнения архитектурно-строительных чертежей;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место и роль графики в процессе проектирования и создания изделий (на пути «от идеи до изделия»).</w:t>
      </w:r>
    </w:p>
    <w:p w:rsidR="002A4856" w:rsidRPr="002A4856" w:rsidRDefault="002A4856" w:rsidP="002A4856">
      <w:pPr>
        <w:autoSpaceDE w:val="0"/>
        <w:autoSpaceDN w:val="0"/>
        <w:adjustRightInd w:val="0"/>
        <w:jc w:val="both"/>
        <w:rPr>
          <w:rFonts w:ascii="Times New Roman" w:eastAsiaTheme="minorHAnsi" w:hAnsi="Times New Roman"/>
          <w:bCs/>
          <w:i/>
          <w:iCs/>
          <w:color w:val="333333"/>
          <w:sz w:val="28"/>
          <w:szCs w:val="28"/>
          <w:lang w:eastAsia="en-US"/>
        </w:rPr>
      </w:pPr>
      <w:r w:rsidRPr="002A4856">
        <w:rPr>
          <w:rFonts w:ascii="Times New Roman" w:eastAsiaTheme="minorHAnsi" w:hAnsi="Times New Roman"/>
          <w:b/>
          <w:bCs/>
          <w:iCs/>
          <w:color w:val="333333"/>
          <w:sz w:val="28"/>
          <w:szCs w:val="28"/>
          <w:lang w:eastAsia="en-US"/>
        </w:rPr>
        <w:t>Обучающиеся должны</w:t>
      </w:r>
      <w:r w:rsidRPr="002A4856">
        <w:rPr>
          <w:rFonts w:ascii="Times New Roman" w:eastAsiaTheme="minorHAnsi" w:hAnsi="Times New Roman"/>
          <w:bCs/>
          <w:i/>
          <w:iCs/>
          <w:color w:val="333333"/>
          <w:sz w:val="28"/>
          <w:szCs w:val="28"/>
          <w:lang w:eastAsia="en-US"/>
        </w:rPr>
        <w:t xml:space="preserve"> </w:t>
      </w:r>
      <w:r w:rsidRPr="002A4856">
        <w:rPr>
          <w:rFonts w:ascii="Times New Roman" w:eastAsiaTheme="minorHAnsi" w:hAnsi="Times New Roman"/>
          <w:b/>
          <w:bCs/>
          <w:iCs/>
          <w:color w:val="333333"/>
          <w:sz w:val="28"/>
          <w:szCs w:val="28"/>
          <w:lang w:eastAsia="en-US"/>
        </w:rPr>
        <w:t>уметь:</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выполнять необходимые виды, сечения и разрезы на комплексных чертежах несложных моделей и деталей;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выполнять чертежи основных типовых соединений деталей;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xml:space="preserve">-  читать и выполнять </w:t>
      </w:r>
      <w:proofErr w:type="spellStart"/>
      <w:r w:rsidRPr="002A4856">
        <w:rPr>
          <w:rFonts w:ascii="Times New Roman" w:eastAsiaTheme="minorHAnsi" w:hAnsi="Times New Roman"/>
          <w:bCs/>
          <w:color w:val="333333"/>
          <w:sz w:val="28"/>
          <w:szCs w:val="28"/>
          <w:lang w:eastAsia="en-US"/>
        </w:rPr>
        <w:t>деталирование</w:t>
      </w:r>
      <w:proofErr w:type="spellEnd"/>
      <w:r w:rsidRPr="002A4856">
        <w:rPr>
          <w:rFonts w:ascii="Times New Roman" w:eastAsiaTheme="minorHAnsi" w:hAnsi="Times New Roman"/>
          <w:bCs/>
          <w:color w:val="333333"/>
          <w:sz w:val="28"/>
          <w:szCs w:val="28"/>
          <w:lang w:eastAsia="en-US"/>
        </w:rPr>
        <w:t xml:space="preserve">  несложных сборочных чертежей состоящих из трех шести деталей;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анализировать форму детали по сборочному чертежу;</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читать несложные сборочные чертежи;</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пользоваться основными государственными стандартами ЕСКД, справочной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литературой, учебником учебными пособиями;</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lastRenderedPageBreak/>
        <w:t>-  применять полученные знания при выполнении графических и практических работ;</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выражать средствами графики идеи, намерения, проекты.</w:t>
      </w:r>
    </w:p>
    <w:p w:rsidR="002A4856" w:rsidRPr="002A4856" w:rsidRDefault="002A4856" w:rsidP="002A4856">
      <w:pPr>
        <w:autoSpaceDE w:val="0"/>
        <w:autoSpaceDN w:val="0"/>
        <w:adjustRightInd w:val="0"/>
        <w:jc w:val="both"/>
        <w:rPr>
          <w:rFonts w:ascii="Times New Roman" w:eastAsiaTheme="minorHAnsi" w:hAnsi="Times New Roman"/>
          <w:b/>
          <w:bCs/>
          <w:color w:val="333333"/>
          <w:sz w:val="28"/>
          <w:szCs w:val="28"/>
          <w:lang w:eastAsia="en-US"/>
        </w:rPr>
      </w:pPr>
      <w:r w:rsidRPr="002A4856">
        <w:rPr>
          <w:rFonts w:ascii="Times New Roman" w:eastAsiaTheme="minorHAnsi" w:hAnsi="Times New Roman"/>
          <w:b/>
          <w:bCs/>
          <w:color w:val="333333"/>
          <w:sz w:val="28"/>
          <w:szCs w:val="28"/>
          <w:lang w:eastAsia="en-US"/>
        </w:rPr>
        <w:t>II. СОДЕРЖАНИЕ ПРЕДМЕТА</w:t>
      </w:r>
    </w:p>
    <w:p w:rsidR="002A4856" w:rsidRPr="002A4856" w:rsidRDefault="002A4856" w:rsidP="002A4856">
      <w:pPr>
        <w:autoSpaceDE w:val="0"/>
        <w:autoSpaceDN w:val="0"/>
        <w:adjustRightInd w:val="0"/>
        <w:jc w:val="both"/>
        <w:rPr>
          <w:rFonts w:ascii="Times New Roman" w:eastAsiaTheme="minorHAnsi" w:hAnsi="Times New Roman"/>
          <w:b/>
          <w:bCs/>
          <w:color w:val="333333"/>
          <w:sz w:val="28"/>
          <w:szCs w:val="28"/>
          <w:lang w:eastAsia="en-US"/>
        </w:rPr>
      </w:pPr>
      <w:r w:rsidRPr="002A4856">
        <w:rPr>
          <w:rFonts w:ascii="Times New Roman" w:eastAsiaTheme="minorHAnsi" w:hAnsi="Times New Roman"/>
          <w:b/>
          <w:bCs/>
          <w:color w:val="333333"/>
          <w:sz w:val="28"/>
          <w:szCs w:val="28"/>
          <w:lang w:eastAsia="en-US"/>
        </w:rPr>
        <w:t>2 семестр</w:t>
      </w:r>
    </w:p>
    <w:p w:rsidR="002A4856" w:rsidRPr="002A4856" w:rsidRDefault="002A4856" w:rsidP="002A4856">
      <w:pPr>
        <w:autoSpaceDE w:val="0"/>
        <w:autoSpaceDN w:val="0"/>
        <w:adjustRightInd w:val="0"/>
        <w:jc w:val="both"/>
        <w:rPr>
          <w:rFonts w:ascii="Times New Roman" w:eastAsiaTheme="minorHAnsi" w:hAnsi="Times New Roman"/>
          <w:b/>
          <w:bCs/>
          <w:i/>
          <w:iCs/>
          <w:color w:val="333333"/>
          <w:sz w:val="28"/>
          <w:szCs w:val="28"/>
          <w:lang w:eastAsia="en-US"/>
        </w:rPr>
      </w:pPr>
      <w:r w:rsidRPr="002A4856">
        <w:rPr>
          <w:rFonts w:ascii="Times New Roman" w:eastAsiaTheme="minorHAnsi" w:hAnsi="Times New Roman"/>
          <w:b/>
          <w:bCs/>
          <w:i/>
          <w:iCs/>
          <w:color w:val="333333"/>
          <w:sz w:val="28"/>
          <w:szCs w:val="28"/>
          <w:lang w:eastAsia="en-US"/>
        </w:rPr>
        <w:t>Введение в предмет  основы черчения (2 час.):</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Значение черчения в практической деятельности людей. Краткие сведения об истории черчения. Современные методы выполнение чертежей</w:t>
      </w:r>
      <w:proofErr w:type="gramStart"/>
      <w:r w:rsidRPr="002A4856">
        <w:rPr>
          <w:rFonts w:ascii="Times New Roman" w:eastAsiaTheme="minorHAnsi" w:hAnsi="Times New Roman"/>
          <w:bCs/>
          <w:color w:val="333333"/>
          <w:sz w:val="28"/>
          <w:szCs w:val="28"/>
          <w:lang w:eastAsia="en-US"/>
        </w:rPr>
        <w:t xml:space="preserve"> .</w:t>
      </w:r>
      <w:proofErr w:type="gramEnd"/>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Цели, содержание и задачи изучения черчения в колледже;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Инструменты, принадлежности и материалы для выполнения чертежей. Рациональные приемы работы инструментами. Организация рабочего места.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Правила оформления чертежей (6час.):</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Понятие о стандартах. Формат, рамка и основная надпись;</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Линии чертежа: сплошная толстая основная, штриховая, сплошная тонкая, сплошная волнистая, штрихпунктирная;</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Сведения о чертежном шрифте. Буквы, цифры и знаки на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Применение и обозначение масштаба;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Некоторые сведения о нанесении размеров (выносная и размерная линия, стрелки, знаки диаметра, радиуса, толщины, длины, расположение размерных чисел;</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Геометрические построения (2 час.):</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Деление окружности на равные части (3, 4, 5, 6, 8) при помощи циркуля;</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Сопряжение;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Выполнение чертежей предметов с использованием геометрических построений.</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proofErr w:type="gramStart"/>
      <w:r w:rsidRPr="002A4856">
        <w:rPr>
          <w:rFonts w:ascii="Times New Roman" w:eastAsiaTheme="minorHAnsi" w:hAnsi="Times New Roman"/>
          <w:b/>
          <w:bCs/>
          <w:iCs/>
          <w:color w:val="333333"/>
          <w:sz w:val="28"/>
          <w:szCs w:val="28"/>
          <w:lang w:eastAsia="en-US"/>
        </w:rPr>
        <w:t>Способы проецирования 20 ч.):</w:t>
      </w:r>
      <w:proofErr w:type="gramEnd"/>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lastRenderedPageBreak/>
        <w:t>-  Проецирование. Центральное и параллельное проецирование;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Прямоугольные проекции;</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Выполнение изображений предметов на одной, двух и трех взаимно</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xml:space="preserve">перпендикулярных </w:t>
      </w:r>
      <w:proofErr w:type="gramStart"/>
      <w:r w:rsidRPr="002A4856">
        <w:rPr>
          <w:rFonts w:ascii="Times New Roman" w:eastAsiaTheme="minorHAnsi" w:hAnsi="Times New Roman"/>
          <w:bCs/>
          <w:color w:val="333333"/>
          <w:sz w:val="28"/>
          <w:szCs w:val="28"/>
          <w:lang w:eastAsia="en-US"/>
        </w:rPr>
        <w:t>плоскостях</w:t>
      </w:r>
      <w:proofErr w:type="gramEnd"/>
      <w:r w:rsidRPr="002A4856">
        <w:rPr>
          <w:rFonts w:ascii="Times New Roman" w:eastAsiaTheme="minorHAnsi" w:hAnsi="Times New Roman"/>
          <w:bCs/>
          <w:color w:val="333333"/>
          <w:sz w:val="28"/>
          <w:szCs w:val="28"/>
          <w:lang w:eastAsia="en-US"/>
        </w:rPr>
        <w:t xml:space="preserve"> проекций;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Расположение видов на чертеже и их названия: главный вид, вид сверху, вид слева.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Определение необходимого и достаточного числа видов на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xml:space="preserve">-  Аксонометрические проекции: </w:t>
      </w:r>
      <w:proofErr w:type="gramStart"/>
      <w:r w:rsidRPr="002A4856">
        <w:rPr>
          <w:rFonts w:ascii="Times New Roman" w:eastAsiaTheme="minorHAnsi" w:hAnsi="Times New Roman"/>
          <w:bCs/>
          <w:color w:val="333333"/>
          <w:sz w:val="28"/>
          <w:szCs w:val="28"/>
          <w:lang w:eastAsia="en-US"/>
        </w:rPr>
        <w:t>изометрическая</w:t>
      </w:r>
      <w:proofErr w:type="gramEnd"/>
      <w:r w:rsidRPr="002A4856">
        <w:rPr>
          <w:rFonts w:ascii="Times New Roman" w:eastAsiaTheme="minorHAnsi" w:hAnsi="Times New Roman"/>
          <w:bCs/>
          <w:color w:val="333333"/>
          <w:sz w:val="28"/>
          <w:szCs w:val="28"/>
          <w:lang w:eastAsia="en-US"/>
        </w:rPr>
        <w:t>.</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Направление осей, показатели искажения, нанесение размеров;</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Аксонометрические проекции плоских и объемных фигур.</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Эллипс как проекция окружности. Построение овала;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Понятие о техническом рисунке. Технические рисунки и аксонометрические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проекции предметов.</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Выбор вида аксонометрической проекции и рационального способа ее построения;</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Чтение и выполнение чертежей деталей (10 ч.):</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Анализ геометрической формы предметов. Проекции геометрических тел. Мысленное расчленение предмета на геометрические тела — призмы, цилиндры, конусы, пирамиды, шар и их части. Чертежи группы геометрических тел;</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Нахождение на чертеже вершин, ребер, образующих и поверхностей тел,</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составляющих форму предмета;</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Нанесение размеров на чертежах с учетом формы предметов. Развертывание</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поверхностей некоторых тел;</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Анализ графического состава изображений;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Чтение чертежей детали;</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lastRenderedPageBreak/>
        <w:t>-  Решение графических задач, в том числе творческих.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p>
    <w:p w:rsidR="002A4856" w:rsidRPr="002A4856" w:rsidRDefault="002A4856" w:rsidP="002A4856">
      <w:pPr>
        <w:autoSpaceDE w:val="0"/>
        <w:autoSpaceDN w:val="0"/>
        <w:adjustRightInd w:val="0"/>
        <w:jc w:val="both"/>
        <w:rPr>
          <w:rFonts w:ascii="Times New Roman" w:eastAsiaTheme="minorHAnsi" w:hAnsi="Times New Roman"/>
          <w:b/>
          <w:bCs/>
          <w:color w:val="333333"/>
          <w:sz w:val="28"/>
          <w:szCs w:val="28"/>
          <w:lang w:eastAsia="en-US"/>
        </w:rPr>
      </w:pPr>
      <w:r w:rsidRPr="002A4856">
        <w:rPr>
          <w:rFonts w:ascii="Times New Roman" w:eastAsiaTheme="minorHAnsi" w:hAnsi="Times New Roman"/>
          <w:b/>
          <w:bCs/>
          <w:color w:val="333333"/>
          <w:sz w:val="28"/>
          <w:szCs w:val="28"/>
          <w:lang w:eastAsia="en-US"/>
        </w:rPr>
        <w:t>3 семестр</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Обобщение сведений о способах проецирования</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Сечения и разрезы(16 час.)</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Сечения. Правила выполнения наложенных и вынесенных сечений. Обозначение сечений. Графическое обозначение материалов на сечениях;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Разрезы. Различия между разрезами и сечениями. Простые разрезы (горизонтальные, фронтальные и профильные). Соединения части вида с частью разреза. Обозначение разрезов. Местные разрезы. Особые случаи разрезов;</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Применение разрезов в аксонометрических проекциях;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Определение необходимого и достаточного числа изображений на чертежах; выбор главного изображения;</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Чтение и выполнение чертежей, содержащих условности;</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Решение графических задач, в том числе творческих.</w:t>
      </w:r>
    </w:p>
    <w:p w:rsidR="002A4856" w:rsidRPr="002A4856" w:rsidRDefault="002A4856" w:rsidP="002A4856">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eastAsiaTheme="minorHAnsi" w:hAnsi="Times New Roman"/>
          <w:b/>
          <w:bCs/>
          <w:iCs/>
          <w:color w:val="333333"/>
          <w:sz w:val="28"/>
          <w:szCs w:val="28"/>
          <w:lang w:eastAsia="en-US"/>
        </w:rPr>
        <w:t>Сборочные чертежи (14 час)</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Общие понятия о соединении деталей. Разъемные соединения деталей: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xml:space="preserve">болтовые, шпилечные, винтовые, шпоночные и штифтовые. Ознакомление </w:t>
      </w:r>
      <w:proofErr w:type="gramStart"/>
      <w:r w:rsidRPr="002A4856">
        <w:rPr>
          <w:rFonts w:ascii="Times New Roman" w:eastAsiaTheme="minorHAnsi" w:hAnsi="Times New Roman"/>
          <w:bCs/>
          <w:color w:val="333333"/>
          <w:sz w:val="28"/>
          <w:szCs w:val="28"/>
          <w:lang w:eastAsia="en-US"/>
        </w:rPr>
        <w:t>с</w:t>
      </w:r>
      <w:proofErr w:type="gramEnd"/>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условностями изображения и обозначения на чертежах неразъемных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соединений (сварных, паяных, клеевых). Изображение резьбы на стержне и в отверстии. Обозначение метрической резьбы. Упрощенное изображение резьбовых соединений;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Работа со стандартами и справочными материалами. Чтение чертежей, содержащих изображение изученных соединений деталей;</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Выполнение чертежей резьбовых соединений;</w:t>
      </w:r>
      <w:proofErr w:type="gramStart"/>
      <w:r w:rsidRPr="002A4856">
        <w:rPr>
          <w:rFonts w:ascii="Times New Roman" w:eastAsiaTheme="minorHAnsi" w:hAnsi="Times New Roman"/>
          <w:bCs/>
          <w:color w:val="333333"/>
          <w:sz w:val="28"/>
          <w:szCs w:val="28"/>
          <w:lang w:eastAsia="en-US"/>
        </w:rPr>
        <w:t xml:space="preserve"> ,</w:t>
      </w:r>
      <w:proofErr w:type="gramEnd"/>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Обобщение и систематизация знаний о сборочных чертежах (спецификация, номера позиций и др.);</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lastRenderedPageBreak/>
        <w:t>-  Изображения на сборочных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Некоторые условности и упрощения на сборочных чертежах. Штриховка сечений смежных деталей. Размеры на сборочных чертежах;</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xml:space="preserve">-  Чтение сборочных чертежей.  </w:t>
      </w:r>
    </w:p>
    <w:p w:rsidR="002A4856" w:rsidRPr="002A4856" w:rsidRDefault="002A4856" w:rsidP="002A4856">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eastAsiaTheme="minorHAnsi" w:hAnsi="Times New Roman"/>
          <w:bCs/>
          <w:color w:val="333333"/>
          <w:sz w:val="28"/>
          <w:szCs w:val="28"/>
          <w:lang w:eastAsia="en-US"/>
        </w:rPr>
        <w:t>-  Выполнение простейших сборочных чертежей, в том числе с элементами конструирования.</w:t>
      </w:r>
    </w:p>
    <w:p w:rsidR="002A4856" w:rsidRPr="002A4856" w:rsidRDefault="002A4856" w:rsidP="002A4856">
      <w:pPr>
        <w:autoSpaceDE w:val="0"/>
        <w:autoSpaceDN w:val="0"/>
        <w:adjustRightInd w:val="0"/>
        <w:jc w:val="both"/>
        <w:rPr>
          <w:rFonts w:ascii="Times New Roman" w:hAnsi="Times New Roman"/>
          <w:color w:val="000000"/>
          <w:spacing w:val="-1"/>
          <w:sz w:val="28"/>
          <w:szCs w:val="28"/>
        </w:rPr>
        <w:sectPr w:rsidR="002A4856" w:rsidRPr="002A4856" w:rsidSect="00162C0D">
          <w:pgSz w:w="11906" w:h="16838" w:code="9"/>
          <w:pgMar w:top="1440" w:right="1077" w:bottom="1440" w:left="1077" w:header="709" w:footer="709" w:gutter="0"/>
          <w:cols w:space="708"/>
          <w:docGrid w:linePitch="360"/>
        </w:sectPr>
      </w:pPr>
    </w:p>
    <w:p w:rsidR="002A4856" w:rsidRPr="002A4856" w:rsidRDefault="002A4856" w:rsidP="002A4856">
      <w:pPr>
        <w:widowControl w:val="0"/>
        <w:autoSpaceDE w:val="0"/>
        <w:autoSpaceDN w:val="0"/>
        <w:adjustRightInd w:val="0"/>
        <w:ind w:left="142" w:right="-20"/>
        <w:jc w:val="both"/>
        <w:rPr>
          <w:rFonts w:ascii="Times New Roman" w:hAnsi="Times New Roman"/>
          <w:b/>
          <w:sz w:val="28"/>
          <w:szCs w:val="28"/>
        </w:rPr>
      </w:pPr>
      <w:r w:rsidRPr="002A4856">
        <w:rPr>
          <w:rFonts w:ascii="Times New Roman" w:hAnsi="Times New Roman"/>
          <w:b/>
          <w:color w:val="231F20"/>
          <w:w w:val="128"/>
          <w:sz w:val="28"/>
          <w:szCs w:val="28"/>
        </w:rPr>
        <w:lastRenderedPageBreak/>
        <w:t>Т</w:t>
      </w:r>
      <w:r w:rsidRPr="002A4856">
        <w:rPr>
          <w:rFonts w:ascii="Times New Roman" w:hAnsi="Times New Roman"/>
          <w:b/>
          <w:color w:val="231F20"/>
          <w:w w:val="125"/>
          <w:sz w:val="28"/>
          <w:szCs w:val="28"/>
        </w:rPr>
        <w:t>е</w:t>
      </w:r>
      <w:r w:rsidRPr="002A4856">
        <w:rPr>
          <w:rFonts w:ascii="Times New Roman" w:hAnsi="Times New Roman"/>
          <w:b/>
          <w:color w:val="231F20"/>
          <w:w w:val="118"/>
          <w:sz w:val="28"/>
          <w:szCs w:val="28"/>
        </w:rPr>
        <w:t>м</w:t>
      </w:r>
      <w:r w:rsidRPr="002A4856">
        <w:rPr>
          <w:rFonts w:ascii="Times New Roman" w:hAnsi="Times New Roman"/>
          <w:b/>
          <w:color w:val="231F20"/>
          <w:spacing w:val="-13"/>
          <w:w w:val="118"/>
          <w:sz w:val="28"/>
          <w:szCs w:val="28"/>
        </w:rPr>
        <w:t>а</w:t>
      </w:r>
      <w:r w:rsidRPr="002A4856">
        <w:rPr>
          <w:rFonts w:ascii="Times New Roman" w:hAnsi="Times New Roman"/>
          <w:b/>
          <w:color w:val="231F20"/>
          <w:w w:val="128"/>
          <w:sz w:val="28"/>
          <w:szCs w:val="28"/>
        </w:rPr>
        <w:t>т</w:t>
      </w:r>
      <w:r w:rsidRPr="002A4856">
        <w:rPr>
          <w:rFonts w:ascii="Times New Roman" w:hAnsi="Times New Roman"/>
          <w:b/>
          <w:color w:val="231F20"/>
          <w:w w:val="121"/>
          <w:sz w:val="28"/>
          <w:szCs w:val="28"/>
        </w:rPr>
        <w:t>и</w:t>
      </w:r>
      <w:r w:rsidRPr="002A4856">
        <w:rPr>
          <w:rFonts w:ascii="Times New Roman" w:hAnsi="Times New Roman"/>
          <w:b/>
          <w:color w:val="231F20"/>
          <w:w w:val="122"/>
          <w:sz w:val="28"/>
          <w:szCs w:val="28"/>
        </w:rPr>
        <w:t>ч</w:t>
      </w:r>
      <w:r w:rsidRPr="002A4856">
        <w:rPr>
          <w:rFonts w:ascii="Times New Roman" w:hAnsi="Times New Roman"/>
          <w:b/>
          <w:color w:val="231F20"/>
          <w:w w:val="125"/>
          <w:sz w:val="28"/>
          <w:szCs w:val="28"/>
        </w:rPr>
        <w:t>е</w:t>
      </w:r>
      <w:r w:rsidRPr="002A4856">
        <w:rPr>
          <w:rFonts w:ascii="Times New Roman" w:hAnsi="Times New Roman"/>
          <w:b/>
          <w:color w:val="231F20"/>
          <w:w w:val="122"/>
          <w:sz w:val="28"/>
          <w:szCs w:val="28"/>
        </w:rPr>
        <w:t>с</w:t>
      </w:r>
      <w:r w:rsidRPr="002A4856">
        <w:rPr>
          <w:rFonts w:ascii="Times New Roman" w:hAnsi="Times New Roman"/>
          <w:b/>
          <w:color w:val="231F20"/>
          <w:w w:val="124"/>
          <w:sz w:val="28"/>
          <w:szCs w:val="28"/>
        </w:rPr>
        <w:t>к</w:t>
      </w:r>
      <w:r w:rsidRPr="002A4856">
        <w:rPr>
          <w:rFonts w:ascii="Times New Roman" w:hAnsi="Times New Roman"/>
          <w:b/>
          <w:color w:val="231F20"/>
          <w:w w:val="121"/>
          <w:sz w:val="28"/>
          <w:szCs w:val="28"/>
        </w:rPr>
        <w:t>ий</w:t>
      </w:r>
      <w:r w:rsidRPr="002A4856">
        <w:rPr>
          <w:rFonts w:ascii="Times New Roman" w:hAnsi="Times New Roman"/>
          <w:b/>
          <w:color w:val="231F20"/>
          <w:spacing w:val="38"/>
          <w:sz w:val="28"/>
          <w:szCs w:val="28"/>
        </w:rPr>
        <w:t xml:space="preserve"> </w:t>
      </w:r>
      <w:r w:rsidRPr="002A4856">
        <w:rPr>
          <w:rFonts w:ascii="Times New Roman" w:hAnsi="Times New Roman"/>
          <w:b/>
          <w:color w:val="231F20"/>
          <w:w w:val="125"/>
          <w:sz w:val="28"/>
          <w:szCs w:val="28"/>
        </w:rPr>
        <w:t>п</w:t>
      </w:r>
      <w:r w:rsidRPr="002A4856">
        <w:rPr>
          <w:rFonts w:ascii="Times New Roman" w:hAnsi="Times New Roman"/>
          <w:b/>
          <w:color w:val="231F20"/>
          <w:w w:val="148"/>
          <w:sz w:val="28"/>
          <w:szCs w:val="28"/>
        </w:rPr>
        <w:t>л</w:t>
      </w:r>
      <w:r w:rsidRPr="002A4856">
        <w:rPr>
          <w:rFonts w:ascii="Times New Roman" w:hAnsi="Times New Roman"/>
          <w:b/>
          <w:color w:val="231F20"/>
          <w:w w:val="118"/>
          <w:sz w:val="28"/>
          <w:szCs w:val="28"/>
        </w:rPr>
        <w:t>а</w:t>
      </w:r>
      <w:r w:rsidRPr="002A4856">
        <w:rPr>
          <w:rFonts w:ascii="Times New Roman" w:hAnsi="Times New Roman"/>
          <w:b/>
          <w:color w:val="231F20"/>
          <w:w w:val="123"/>
          <w:sz w:val="28"/>
          <w:szCs w:val="28"/>
        </w:rPr>
        <w:t>н</w:t>
      </w:r>
    </w:p>
    <w:p w:rsidR="002A4856" w:rsidRPr="002A4856" w:rsidRDefault="002A4856" w:rsidP="002A4856">
      <w:pPr>
        <w:widowControl w:val="0"/>
        <w:autoSpaceDE w:val="0"/>
        <w:autoSpaceDN w:val="0"/>
        <w:adjustRightInd w:val="0"/>
        <w:spacing w:after="5" w:line="240" w:lineRule="exact"/>
        <w:jc w:val="both"/>
        <w:rPr>
          <w:rFonts w:ascii="Times New Roman" w:hAnsi="Times New Roman"/>
          <w:sz w:val="28"/>
          <w:szCs w:val="28"/>
        </w:rPr>
      </w:pPr>
    </w:p>
    <w:tbl>
      <w:tblPr>
        <w:tblW w:w="0" w:type="auto"/>
        <w:tblInd w:w="289" w:type="dxa"/>
        <w:tblLayout w:type="fixed"/>
        <w:tblCellMar>
          <w:left w:w="0" w:type="dxa"/>
          <w:right w:w="0" w:type="dxa"/>
        </w:tblCellMar>
        <w:tblLook w:val="04A0" w:firstRow="1" w:lastRow="0" w:firstColumn="1" w:lastColumn="0" w:noHBand="0" w:noVBand="1"/>
      </w:tblPr>
      <w:tblGrid>
        <w:gridCol w:w="6804"/>
        <w:gridCol w:w="1984"/>
      </w:tblGrid>
      <w:tr w:rsidR="002A4856" w:rsidRPr="002A4856" w:rsidTr="00C17F69">
        <w:trPr>
          <w:trHeight w:val="422"/>
        </w:trPr>
        <w:tc>
          <w:tcPr>
            <w:tcW w:w="8788" w:type="dxa"/>
            <w:gridSpan w:val="2"/>
            <w:tcBorders>
              <w:top w:val="single" w:sz="4" w:space="0" w:color="231F20"/>
              <w:left w:val="single" w:sz="4" w:space="0" w:color="231F20"/>
              <w:bottom w:val="single" w:sz="4" w:space="0" w:color="231F20"/>
              <w:right w:val="single" w:sz="4" w:space="0" w:color="auto"/>
            </w:tcBorders>
          </w:tcPr>
          <w:p w:rsidR="002A4856" w:rsidRPr="002A4856" w:rsidRDefault="002A4856" w:rsidP="00C17F69">
            <w:pPr>
              <w:widowControl w:val="0"/>
              <w:autoSpaceDE w:val="0"/>
              <w:autoSpaceDN w:val="0"/>
              <w:adjustRightInd w:val="0"/>
              <w:spacing w:after="5" w:line="120" w:lineRule="exact"/>
              <w:jc w:val="both"/>
              <w:rPr>
                <w:rFonts w:ascii="Times New Roman" w:hAnsi="Times New Roman"/>
                <w:sz w:val="28"/>
                <w:szCs w:val="28"/>
              </w:rPr>
            </w:pPr>
          </w:p>
          <w:p w:rsidR="002A4856" w:rsidRPr="002A4856" w:rsidRDefault="002A4856" w:rsidP="00C17F69">
            <w:pPr>
              <w:widowControl w:val="0"/>
              <w:autoSpaceDE w:val="0"/>
              <w:autoSpaceDN w:val="0"/>
              <w:adjustRightInd w:val="0"/>
              <w:ind w:left="1513" w:right="-20"/>
              <w:jc w:val="both"/>
              <w:rPr>
                <w:rFonts w:ascii="Times New Roman" w:hAnsi="Times New Roman"/>
                <w:sz w:val="28"/>
                <w:szCs w:val="28"/>
              </w:rPr>
            </w:pPr>
            <w:r w:rsidRPr="002A4856">
              <w:rPr>
                <w:rFonts w:ascii="Times New Roman" w:hAnsi="Times New Roman"/>
                <w:b/>
                <w:bCs/>
                <w:color w:val="231F20"/>
                <w:w w:val="107"/>
                <w:sz w:val="28"/>
                <w:szCs w:val="28"/>
              </w:rPr>
              <w:t>В</w:t>
            </w:r>
            <w:r w:rsidRPr="002A4856">
              <w:rPr>
                <w:rFonts w:ascii="Times New Roman" w:hAnsi="Times New Roman"/>
                <w:b/>
                <w:bCs/>
                <w:color w:val="231F20"/>
                <w:w w:val="110"/>
                <w:sz w:val="28"/>
                <w:szCs w:val="28"/>
              </w:rPr>
              <w:t>и</w:t>
            </w:r>
            <w:r w:rsidRPr="002A4856">
              <w:rPr>
                <w:rFonts w:ascii="Times New Roman" w:hAnsi="Times New Roman"/>
                <w:b/>
                <w:bCs/>
                <w:color w:val="231F20"/>
                <w:w w:val="111"/>
                <w:sz w:val="28"/>
                <w:szCs w:val="28"/>
              </w:rPr>
              <w:t>д</w:t>
            </w:r>
            <w:r w:rsidRPr="002A4856">
              <w:rPr>
                <w:rFonts w:ascii="Times New Roman" w:hAnsi="Times New Roman"/>
                <w:color w:val="231F20"/>
                <w:spacing w:val="-1"/>
                <w:sz w:val="28"/>
                <w:szCs w:val="28"/>
              </w:rPr>
              <w:t xml:space="preserve"> </w:t>
            </w:r>
            <w:r w:rsidRPr="002A4856">
              <w:rPr>
                <w:rFonts w:ascii="Times New Roman" w:hAnsi="Times New Roman"/>
                <w:b/>
                <w:bCs/>
                <w:color w:val="231F20"/>
                <w:w w:val="109"/>
                <w:sz w:val="28"/>
                <w:szCs w:val="28"/>
              </w:rPr>
              <w:t>у</w:t>
            </w:r>
            <w:r w:rsidRPr="002A4856">
              <w:rPr>
                <w:rFonts w:ascii="Times New Roman" w:hAnsi="Times New Roman"/>
                <w:b/>
                <w:bCs/>
                <w:color w:val="231F20"/>
                <w:w w:val="105"/>
                <w:sz w:val="28"/>
                <w:szCs w:val="28"/>
              </w:rPr>
              <w:t>ч</w:t>
            </w:r>
            <w:r w:rsidRPr="002A4856">
              <w:rPr>
                <w:rFonts w:ascii="Times New Roman" w:hAnsi="Times New Roman"/>
                <w:b/>
                <w:bCs/>
                <w:color w:val="231F20"/>
                <w:w w:val="116"/>
                <w:sz w:val="28"/>
                <w:szCs w:val="28"/>
              </w:rPr>
              <w:t>е</w:t>
            </w:r>
            <w:r w:rsidRPr="002A4856">
              <w:rPr>
                <w:rFonts w:ascii="Times New Roman" w:hAnsi="Times New Roman"/>
                <w:b/>
                <w:bCs/>
                <w:color w:val="231F20"/>
                <w:w w:val="110"/>
                <w:sz w:val="28"/>
                <w:szCs w:val="28"/>
              </w:rPr>
              <w:t>б</w:t>
            </w:r>
            <w:r w:rsidRPr="002A4856">
              <w:rPr>
                <w:rFonts w:ascii="Times New Roman" w:hAnsi="Times New Roman"/>
                <w:b/>
                <w:bCs/>
                <w:color w:val="231F20"/>
                <w:w w:val="108"/>
                <w:sz w:val="28"/>
                <w:szCs w:val="28"/>
              </w:rPr>
              <w:t>н</w:t>
            </w:r>
            <w:r w:rsidRPr="002A4856">
              <w:rPr>
                <w:rFonts w:ascii="Times New Roman" w:hAnsi="Times New Roman"/>
                <w:b/>
                <w:bCs/>
                <w:color w:val="231F20"/>
                <w:w w:val="111"/>
                <w:sz w:val="28"/>
                <w:szCs w:val="28"/>
              </w:rPr>
              <w:t>о</w:t>
            </w:r>
            <w:r w:rsidRPr="002A4856">
              <w:rPr>
                <w:rFonts w:ascii="Times New Roman" w:hAnsi="Times New Roman"/>
                <w:b/>
                <w:bCs/>
                <w:color w:val="231F20"/>
                <w:w w:val="110"/>
                <w:sz w:val="28"/>
                <w:szCs w:val="28"/>
              </w:rPr>
              <w:t>й</w:t>
            </w:r>
            <w:r w:rsidRPr="002A4856">
              <w:rPr>
                <w:rFonts w:ascii="Times New Roman" w:hAnsi="Times New Roman"/>
                <w:color w:val="231F20"/>
                <w:spacing w:val="-2"/>
                <w:sz w:val="28"/>
                <w:szCs w:val="28"/>
              </w:rPr>
              <w:t xml:space="preserve"> </w:t>
            </w:r>
            <w:r w:rsidRPr="002A4856">
              <w:rPr>
                <w:rFonts w:ascii="Times New Roman" w:hAnsi="Times New Roman"/>
                <w:b/>
                <w:bCs/>
                <w:color w:val="231F20"/>
                <w:w w:val="108"/>
                <w:sz w:val="28"/>
                <w:szCs w:val="28"/>
              </w:rPr>
              <w:t>р</w:t>
            </w:r>
            <w:r w:rsidRPr="002A4856">
              <w:rPr>
                <w:rFonts w:ascii="Times New Roman" w:hAnsi="Times New Roman"/>
                <w:b/>
                <w:bCs/>
                <w:color w:val="231F20"/>
                <w:w w:val="116"/>
                <w:sz w:val="28"/>
                <w:szCs w:val="28"/>
              </w:rPr>
              <w:t>а</w:t>
            </w:r>
            <w:r w:rsidRPr="002A4856">
              <w:rPr>
                <w:rFonts w:ascii="Times New Roman" w:hAnsi="Times New Roman"/>
                <w:b/>
                <w:bCs/>
                <w:color w:val="231F20"/>
                <w:w w:val="110"/>
                <w:sz w:val="28"/>
                <w:szCs w:val="28"/>
              </w:rPr>
              <w:t>б</w:t>
            </w:r>
            <w:r w:rsidRPr="002A4856">
              <w:rPr>
                <w:rFonts w:ascii="Times New Roman" w:hAnsi="Times New Roman"/>
                <w:b/>
                <w:bCs/>
                <w:color w:val="231F20"/>
                <w:w w:val="111"/>
                <w:sz w:val="28"/>
                <w:szCs w:val="28"/>
              </w:rPr>
              <w:t>о</w:t>
            </w:r>
            <w:r w:rsidRPr="002A4856">
              <w:rPr>
                <w:rFonts w:ascii="Times New Roman" w:hAnsi="Times New Roman"/>
                <w:b/>
                <w:bCs/>
                <w:color w:val="231F20"/>
                <w:w w:val="105"/>
                <w:sz w:val="28"/>
                <w:szCs w:val="28"/>
              </w:rPr>
              <w:t>т</w:t>
            </w:r>
            <w:r w:rsidRPr="002A4856">
              <w:rPr>
                <w:rFonts w:ascii="Times New Roman" w:hAnsi="Times New Roman"/>
                <w:b/>
                <w:bCs/>
                <w:color w:val="231F20"/>
                <w:w w:val="106"/>
                <w:sz w:val="28"/>
                <w:szCs w:val="28"/>
              </w:rPr>
              <w:t>ы</w:t>
            </w:r>
          </w:p>
          <w:p w:rsidR="002A4856" w:rsidRPr="002A4856" w:rsidRDefault="002A4856" w:rsidP="00C17F69">
            <w:pPr>
              <w:jc w:val="both"/>
              <w:rPr>
                <w:rFonts w:ascii="Times New Roman" w:hAnsi="Times New Roman"/>
                <w:sz w:val="28"/>
                <w:szCs w:val="28"/>
              </w:rPr>
            </w:pPr>
          </w:p>
        </w:tc>
      </w:tr>
      <w:tr w:rsidR="002A4856" w:rsidRPr="002A4856" w:rsidTr="00C17F69">
        <w:trPr>
          <w:trHeight w:hRule="exact" w:val="800"/>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88"/>
              <w:ind w:right="-20"/>
              <w:jc w:val="both"/>
              <w:rPr>
                <w:rFonts w:ascii="Times New Roman" w:hAnsi="Times New Roman"/>
                <w:sz w:val="28"/>
                <w:szCs w:val="28"/>
              </w:rPr>
            </w:pPr>
            <w:r w:rsidRPr="002A4856">
              <w:rPr>
                <w:rFonts w:ascii="Times New Roman" w:hAnsi="Times New Roman"/>
                <w:b/>
                <w:bCs/>
                <w:color w:val="231F20"/>
                <w:w w:val="115"/>
                <w:sz w:val="28"/>
                <w:szCs w:val="28"/>
              </w:rPr>
              <w:t xml:space="preserve"> А</w:t>
            </w:r>
            <w:r w:rsidRPr="002A4856">
              <w:rPr>
                <w:rFonts w:ascii="Times New Roman" w:hAnsi="Times New Roman"/>
                <w:b/>
                <w:bCs/>
                <w:color w:val="231F20"/>
                <w:w w:val="109"/>
                <w:sz w:val="28"/>
                <w:szCs w:val="28"/>
              </w:rPr>
              <w:t>у</w:t>
            </w:r>
            <w:r w:rsidRPr="002A4856">
              <w:rPr>
                <w:rFonts w:ascii="Times New Roman" w:hAnsi="Times New Roman"/>
                <w:b/>
                <w:bCs/>
                <w:color w:val="231F20"/>
                <w:w w:val="111"/>
                <w:sz w:val="28"/>
                <w:szCs w:val="28"/>
              </w:rPr>
              <w:t>д</w:t>
            </w:r>
            <w:r w:rsidRPr="002A4856">
              <w:rPr>
                <w:rFonts w:ascii="Times New Roman" w:hAnsi="Times New Roman"/>
                <w:b/>
                <w:bCs/>
                <w:color w:val="231F20"/>
                <w:w w:val="110"/>
                <w:sz w:val="28"/>
                <w:szCs w:val="28"/>
              </w:rPr>
              <w:t>и</w:t>
            </w:r>
            <w:r w:rsidRPr="002A4856">
              <w:rPr>
                <w:rFonts w:ascii="Times New Roman" w:hAnsi="Times New Roman"/>
                <w:b/>
                <w:bCs/>
                <w:color w:val="231F20"/>
                <w:w w:val="105"/>
                <w:sz w:val="28"/>
                <w:szCs w:val="28"/>
              </w:rPr>
              <w:t>т</w:t>
            </w:r>
            <w:r w:rsidRPr="002A4856">
              <w:rPr>
                <w:rFonts w:ascii="Times New Roman" w:hAnsi="Times New Roman"/>
                <w:b/>
                <w:bCs/>
                <w:color w:val="231F20"/>
                <w:w w:val="111"/>
                <w:sz w:val="28"/>
                <w:szCs w:val="28"/>
              </w:rPr>
              <w:t>о</w:t>
            </w:r>
            <w:r w:rsidRPr="002A4856">
              <w:rPr>
                <w:rFonts w:ascii="Times New Roman" w:hAnsi="Times New Roman"/>
                <w:b/>
                <w:bCs/>
                <w:color w:val="231F20"/>
                <w:w w:val="108"/>
                <w:sz w:val="28"/>
                <w:szCs w:val="28"/>
              </w:rPr>
              <w:t>рн</w:t>
            </w:r>
            <w:r w:rsidRPr="002A4856">
              <w:rPr>
                <w:rFonts w:ascii="Times New Roman" w:hAnsi="Times New Roman"/>
                <w:b/>
                <w:bCs/>
                <w:color w:val="231F20"/>
                <w:w w:val="106"/>
                <w:sz w:val="28"/>
                <w:szCs w:val="28"/>
              </w:rPr>
              <w:t>ы</w:t>
            </w:r>
            <w:r w:rsidRPr="002A4856">
              <w:rPr>
                <w:rFonts w:ascii="Times New Roman" w:hAnsi="Times New Roman"/>
                <w:b/>
                <w:bCs/>
                <w:color w:val="231F20"/>
                <w:w w:val="116"/>
                <w:sz w:val="28"/>
                <w:szCs w:val="28"/>
              </w:rPr>
              <w:t>е</w:t>
            </w:r>
            <w:r w:rsidRPr="002A4856">
              <w:rPr>
                <w:rFonts w:ascii="Times New Roman" w:hAnsi="Times New Roman"/>
                <w:color w:val="231F20"/>
                <w:spacing w:val="-1"/>
                <w:sz w:val="28"/>
                <w:szCs w:val="28"/>
              </w:rPr>
              <w:t xml:space="preserve"> </w:t>
            </w:r>
            <w:r w:rsidRPr="002A4856">
              <w:rPr>
                <w:rFonts w:ascii="Times New Roman" w:hAnsi="Times New Roman"/>
                <w:b/>
                <w:bCs/>
                <w:color w:val="231F20"/>
                <w:w w:val="121"/>
                <w:sz w:val="28"/>
                <w:szCs w:val="28"/>
              </w:rPr>
              <w:t>з</w:t>
            </w:r>
            <w:r w:rsidRPr="002A4856">
              <w:rPr>
                <w:rFonts w:ascii="Times New Roman" w:hAnsi="Times New Roman"/>
                <w:b/>
                <w:bCs/>
                <w:color w:val="231F20"/>
                <w:w w:val="116"/>
                <w:sz w:val="28"/>
                <w:szCs w:val="28"/>
              </w:rPr>
              <w:t>а</w:t>
            </w:r>
            <w:r w:rsidRPr="002A4856">
              <w:rPr>
                <w:rFonts w:ascii="Times New Roman" w:hAnsi="Times New Roman"/>
                <w:b/>
                <w:bCs/>
                <w:color w:val="231F20"/>
                <w:w w:val="108"/>
                <w:sz w:val="28"/>
                <w:szCs w:val="28"/>
              </w:rPr>
              <w:t>н</w:t>
            </w:r>
            <w:r w:rsidRPr="002A4856">
              <w:rPr>
                <w:rFonts w:ascii="Times New Roman" w:hAnsi="Times New Roman"/>
                <w:b/>
                <w:bCs/>
                <w:color w:val="231F20"/>
                <w:w w:val="114"/>
                <w:sz w:val="28"/>
                <w:szCs w:val="28"/>
              </w:rPr>
              <w:t>я</w:t>
            </w:r>
            <w:r w:rsidRPr="002A4856">
              <w:rPr>
                <w:rFonts w:ascii="Times New Roman" w:hAnsi="Times New Roman"/>
                <w:b/>
                <w:bCs/>
                <w:color w:val="231F20"/>
                <w:w w:val="105"/>
                <w:sz w:val="28"/>
                <w:szCs w:val="28"/>
              </w:rPr>
              <w:t>т</w:t>
            </w:r>
            <w:r w:rsidRPr="002A4856">
              <w:rPr>
                <w:rFonts w:ascii="Times New Roman" w:hAnsi="Times New Roman"/>
                <w:b/>
                <w:bCs/>
                <w:color w:val="231F20"/>
                <w:w w:val="110"/>
                <w:sz w:val="28"/>
                <w:szCs w:val="28"/>
              </w:rPr>
              <w:t>и</w:t>
            </w:r>
            <w:r w:rsidRPr="002A4856">
              <w:rPr>
                <w:rFonts w:ascii="Times New Roman" w:hAnsi="Times New Roman"/>
                <w:b/>
                <w:bCs/>
                <w:color w:val="231F20"/>
                <w:w w:val="114"/>
                <w:sz w:val="28"/>
                <w:szCs w:val="28"/>
              </w:rPr>
              <w:t>я</w:t>
            </w:r>
            <w:r w:rsidRPr="002A4856">
              <w:rPr>
                <w:rFonts w:ascii="Times New Roman" w:hAnsi="Times New Roman"/>
                <w:b/>
                <w:bCs/>
                <w:color w:val="231F20"/>
                <w:w w:val="118"/>
                <w:sz w:val="28"/>
                <w:szCs w:val="28"/>
              </w:rPr>
              <w:t>.</w:t>
            </w:r>
            <w:r w:rsidRPr="002A4856">
              <w:rPr>
                <w:rFonts w:ascii="Times New Roman" w:hAnsi="Times New Roman"/>
                <w:color w:val="231F20"/>
                <w:spacing w:val="-2"/>
                <w:sz w:val="28"/>
                <w:szCs w:val="28"/>
              </w:rPr>
              <w:t xml:space="preserve"> </w:t>
            </w:r>
            <w:r w:rsidRPr="002A4856">
              <w:rPr>
                <w:rFonts w:ascii="Times New Roman" w:hAnsi="Times New Roman"/>
                <w:b/>
                <w:bCs/>
                <w:color w:val="231F20"/>
                <w:w w:val="93"/>
                <w:sz w:val="28"/>
                <w:szCs w:val="28"/>
              </w:rPr>
              <w:t>С</w:t>
            </w:r>
            <w:r w:rsidRPr="002A4856">
              <w:rPr>
                <w:rFonts w:ascii="Times New Roman" w:hAnsi="Times New Roman"/>
                <w:b/>
                <w:bCs/>
                <w:color w:val="231F20"/>
                <w:w w:val="111"/>
                <w:sz w:val="28"/>
                <w:szCs w:val="28"/>
              </w:rPr>
              <w:t>од</w:t>
            </w:r>
            <w:r w:rsidRPr="002A4856">
              <w:rPr>
                <w:rFonts w:ascii="Times New Roman" w:hAnsi="Times New Roman"/>
                <w:b/>
                <w:bCs/>
                <w:color w:val="231F20"/>
                <w:w w:val="116"/>
                <w:sz w:val="28"/>
                <w:szCs w:val="28"/>
              </w:rPr>
              <w:t>е</w:t>
            </w:r>
            <w:r w:rsidRPr="002A4856">
              <w:rPr>
                <w:rFonts w:ascii="Times New Roman" w:hAnsi="Times New Roman"/>
                <w:b/>
                <w:bCs/>
                <w:color w:val="231F20"/>
                <w:w w:val="108"/>
                <w:sz w:val="28"/>
                <w:szCs w:val="28"/>
              </w:rPr>
              <w:t>р</w:t>
            </w:r>
            <w:r w:rsidRPr="002A4856">
              <w:rPr>
                <w:rFonts w:ascii="Times New Roman" w:hAnsi="Times New Roman"/>
                <w:b/>
                <w:bCs/>
                <w:color w:val="231F20"/>
                <w:w w:val="117"/>
                <w:sz w:val="28"/>
                <w:szCs w:val="28"/>
              </w:rPr>
              <w:t>ж</w:t>
            </w:r>
            <w:r w:rsidRPr="002A4856">
              <w:rPr>
                <w:rFonts w:ascii="Times New Roman" w:hAnsi="Times New Roman"/>
                <w:b/>
                <w:bCs/>
                <w:color w:val="231F20"/>
                <w:w w:val="116"/>
                <w:sz w:val="28"/>
                <w:szCs w:val="28"/>
              </w:rPr>
              <w:t>а</w:t>
            </w:r>
            <w:r w:rsidRPr="002A4856">
              <w:rPr>
                <w:rFonts w:ascii="Times New Roman" w:hAnsi="Times New Roman"/>
                <w:b/>
                <w:bCs/>
                <w:color w:val="231F20"/>
                <w:w w:val="108"/>
                <w:sz w:val="28"/>
                <w:szCs w:val="28"/>
              </w:rPr>
              <w:t>н</w:t>
            </w:r>
            <w:r w:rsidRPr="002A4856">
              <w:rPr>
                <w:rFonts w:ascii="Times New Roman" w:hAnsi="Times New Roman"/>
                <w:b/>
                <w:bCs/>
                <w:color w:val="231F20"/>
                <w:w w:val="110"/>
                <w:sz w:val="28"/>
                <w:szCs w:val="28"/>
              </w:rPr>
              <w:t>и</w:t>
            </w:r>
            <w:r w:rsidRPr="002A4856">
              <w:rPr>
                <w:rFonts w:ascii="Times New Roman" w:hAnsi="Times New Roman"/>
                <w:b/>
                <w:bCs/>
                <w:color w:val="231F20"/>
                <w:w w:val="116"/>
                <w:sz w:val="28"/>
                <w:szCs w:val="28"/>
              </w:rPr>
              <w:t>е</w:t>
            </w:r>
            <w:r w:rsidRPr="002A4856">
              <w:rPr>
                <w:rFonts w:ascii="Times New Roman" w:hAnsi="Times New Roman"/>
                <w:color w:val="231F20"/>
                <w:spacing w:val="-2"/>
                <w:sz w:val="28"/>
                <w:szCs w:val="28"/>
              </w:rPr>
              <w:t xml:space="preserve"> </w:t>
            </w:r>
            <w:r w:rsidRPr="002A4856">
              <w:rPr>
                <w:rFonts w:ascii="Times New Roman" w:hAnsi="Times New Roman"/>
                <w:b/>
                <w:bCs/>
                <w:color w:val="231F20"/>
                <w:w w:val="111"/>
                <w:sz w:val="28"/>
                <w:szCs w:val="28"/>
              </w:rPr>
              <w:t>о</w:t>
            </w:r>
            <w:r w:rsidRPr="002A4856">
              <w:rPr>
                <w:rFonts w:ascii="Times New Roman" w:hAnsi="Times New Roman"/>
                <w:b/>
                <w:bCs/>
                <w:color w:val="231F20"/>
                <w:w w:val="110"/>
                <w:sz w:val="28"/>
                <w:szCs w:val="28"/>
              </w:rPr>
              <w:t>б</w:t>
            </w:r>
            <w:r w:rsidRPr="002A4856">
              <w:rPr>
                <w:rFonts w:ascii="Times New Roman" w:hAnsi="Times New Roman"/>
                <w:b/>
                <w:bCs/>
                <w:color w:val="231F20"/>
                <w:w w:val="109"/>
                <w:sz w:val="28"/>
                <w:szCs w:val="28"/>
              </w:rPr>
              <w:t>у</w:t>
            </w:r>
            <w:r w:rsidRPr="002A4856">
              <w:rPr>
                <w:rFonts w:ascii="Times New Roman" w:hAnsi="Times New Roman"/>
                <w:b/>
                <w:bCs/>
                <w:color w:val="231F20"/>
                <w:w w:val="105"/>
                <w:sz w:val="28"/>
                <w:szCs w:val="28"/>
              </w:rPr>
              <w:t>ч</w:t>
            </w:r>
            <w:r w:rsidRPr="002A4856">
              <w:rPr>
                <w:rFonts w:ascii="Times New Roman" w:hAnsi="Times New Roman"/>
                <w:b/>
                <w:bCs/>
                <w:color w:val="231F20"/>
                <w:w w:val="116"/>
                <w:sz w:val="28"/>
                <w:szCs w:val="28"/>
              </w:rPr>
              <w:t>е</w:t>
            </w:r>
            <w:r w:rsidRPr="002A4856">
              <w:rPr>
                <w:rFonts w:ascii="Times New Roman" w:hAnsi="Times New Roman"/>
                <w:b/>
                <w:bCs/>
                <w:color w:val="231F20"/>
                <w:w w:val="108"/>
                <w:sz w:val="28"/>
                <w:szCs w:val="28"/>
              </w:rPr>
              <w:t>н</w:t>
            </w:r>
            <w:r w:rsidRPr="002A4856">
              <w:rPr>
                <w:rFonts w:ascii="Times New Roman" w:hAnsi="Times New Roman"/>
                <w:b/>
                <w:bCs/>
                <w:color w:val="231F20"/>
                <w:w w:val="110"/>
                <w:sz w:val="28"/>
                <w:szCs w:val="28"/>
              </w:rPr>
              <w:t>и</w:t>
            </w:r>
            <w:r w:rsidRPr="002A4856">
              <w:rPr>
                <w:rFonts w:ascii="Times New Roman" w:hAnsi="Times New Roman"/>
                <w:b/>
                <w:bCs/>
                <w:color w:val="231F20"/>
                <w:w w:val="114"/>
                <w:sz w:val="28"/>
                <w:szCs w:val="28"/>
              </w:rPr>
              <w:t>я</w:t>
            </w:r>
          </w:p>
          <w:p w:rsidR="002A4856" w:rsidRPr="002A4856" w:rsidRDefault="002A4856" w:rsidP="00C17F69">
            <w:pPr>
              <w:widowControl w:val="0"/>
              <w:autoSpaceDE w:val="0"/>
              <w:autoSpaceDN w:val="0"/>
              <w:adjustRightInd w:val="0"/>
              <w:spacing w:before="88"/>
              <w:ind w:left="489" w:right="-20"/>
              <w:jc w:val="both"/>
              <w:rPr>
                <w:rFonts w:ascii="Times New Roman" w:hAnsi="Times New Roman"/>
                <w:sz w:val="28"/>
                <w:szCs w:val="28"/>
              </w:rPr>
            </w:pP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88"/>
              <w:ind w:left="272" w:right="-20"/>
              <w:jc w:val="both"/>
              <w:rPr>
                <w:rFonts w:ascii="Times New Roman" w:hAnsi="Times New Roman"/>
                <w:sz w:val="28"/>
                <w:szCs w:val="28"/>
              </w:rPr>
            </w:pPr>
            <w:r w:rsidRPr="002A4856">
              <w:rPr>
                <w:rFonts w:ascii="Times New Roman" w:hAnsi="Times New Roman"/>
                <w:b/>
                <w:bCs/>
                <w:color w:val="231F20"/>
                <w:w w:val="93"/>
                <w:sz w:val="28"/>
                <w:szCs w:val="28"/>
              </w:rPr>
              <w:t>С</w:t>
            </w:r>
            <w:r w:rsidRPr="002A4856">
              <w:rPr>
                <w:rFonts w:ascii="Times New Roman" w:hAnsi="Times New Roman"/>
                <w:b/>
                <w:bCs/>
                <w:color w:val="231F20"/>
                <w:w w:val="110"/>
                <w:sz w:val="28"/>
                <w:szCs w:val="28"/>
              </w:rPr>
              <w:t>п</w:t>
            </w:r>
            <w:r w:rsidRPr="002A4856">
              <w:rPr>
                <w:rFonts w:ascii="Times New Roman" w:hAnsi="Times New Roman"/>
                <w:b/>
                <w:bCs/>
                <w:color w:val="231F20"/>
                <w:w w:val="116"/>
                <w:sz w:val="28"/>
                <w:szCs w:val="28"/>
              </w:rPr>
              <w:t>е</w:t>
            </w:r>
            <w:r w:rsidRPr="002A4856">
              <w:rPr>
                <w:rFonts w:ascii="Times New Roman" w:hAnsi="Times New Roman"/>
                <w:b/>
                <w:bCs/>
                <w:color w:val="231F20"/>
                <w:w w:val="112"/>
                <w:sz w:val="28"/>
                <w:szCs w:val="28"/>
              </w:rPr>
              <w:t>ц</w:t>
            </w:r>
            <w:r w:rsidRPr="002A4856">
              <w:rPr>
                <w:rFonts w:ascii="Times New Roman" w:hAnsi="Times New Roman"/>
                <w:b/>
                <w:bCs/>
                <w:color w:val="231F20"/>
                <w:w w:val="110"/>
                <w:sz w:val="28"/>
                <w:szCs w:val="28"/>
              </w:rPr>
              <w:t>и</w:t>
            </w:r>
            <w:r w:rsidRPr="002A4856">
              <w:rPr>
                <w:rFonts w:ascii="Times New Roman" w:hAnsi="Times New Roman"/>
                <w:b/>
                <w:bCs/>
                <w:color w:val="231F20"/>
                <w:w w:val="116"/>
                <w:sz w:val="28"/>
                <w:szCs w:val="28"/>
              </w:rPr>
              <w:t>а</w:t>
            </w:r>
            <w:r w:rsidRPr="002A4856">
              <w:rPr>
                <w:rFonts w:ascii="Times New Roman" w:hAnsi="Times New Roman"/>
                <w:b/>
                <w:bCs/>
                <w:color w:val="231F20"/>
                <w:w w:val="110"/>
                <w:sz w:val="28"/>
                <w:szCs w:val="28"/>
              </w:rPr>
              <w:t>л</w:t>
            </w:r>
            <w:r w:rsidRPr="002A4856">
              <w:rPr>
                <w:rFonts w:ascii="Times New Roman" w:hAnsi="Times New Roman"/>
                <w:b/>
                <w:bCs/>
                <w:color w:val="231F20"/>
                <w:spacing w:val="1"/>
                <w:sz w:val="28"/>
                <w:szCs w:val="28"/>
              </w:rPr>
              <w:t>ь</w:t>
            </w:r>
            <w:r w:rsidRPr="002A4856">
              <w:rPr>
                <w:rFonts w:ascii="Times New Roman" w:hAnsi="Times New Roman"/>
                <w:b/>
                <w:bCs/>
                <w:color w:val="231F20"/>
                <w:w w:val="108"/>
                <w:sz w:val="28"/>
                <w:szCs w:val="28"/>
              </w:rPr>
              <w:t>н</w:t>
            </w:r>
            <w:r w:rsidRPr="002A4856">
              <w:rPr>
                <w:rFonts w:ascii="Times New Roman" w:hAnsi="Times New Roman"/>
                <w:b/>
                <w:bCs/>
                <w:color w:val="231F20"/>
                <w:w w:val="111"/>
                <w:sz w:val="28"/>
                <w:szCs w:val="28"/>
              </w:rPr>
              <w:t>о</w:t>
            </w:r>
            <w:r w:rsidRPr="002A4856">
              <w:rPr>
                <w:rFonts w:ascii="Times New Roman" w:hAnsi="Times New Roman"/>
                <w:b/>
                <w:bCs/>
                <w:color w:val="231F20"/>
                <w:w w:val="112"/>
                <w:sz w:val="28"/>
                <w:szCs w:val="28"/>
              </w:rPr>
              <w:t>с</w:t>
            </w:r>
            <w:r w:rsidRPr="002A4856">
              <w:rPr>
                <w:rFonts w:ascii="Times New Roman" w:hAnsi="Times New Roman"/>
                <w:b/>
                <w:bCs/>
                <w:color w:val="231F20"/>
                <w:w w:val="105"/>
                <w:sz w:val="28"/>
                <w:szCs w:val="28"/>
              </w:rPr>
              <w:t>т</w:t>
            </w:r>
            <w:r w:rsidRPr="002A4856">
              <w:rPr>
                <w:rFonts w:ascii="Times New Roman" w:hAnsi="Times New Roman"/>
                <w:b/>
                <w:bCs/>
                <w:color w:val="231F20"/>
                <w:w w:val="110"/>
                <w:sz w:val="28"/>
                <w:szCs w:val="28"/>
              </w:rPr>
              <w:t>и</w:t>
            </w:r>
            <w:r w:rsidRPr="002A4856">
              <w:rPr>
                <w:rFonts w:ascii="Times New Roman" w:hAnsi="Times New Roman"/>
                <w:color w:val="231F20"/>
                <w:spacing w:val="-1"/>
                <w:sz w:val="28"/>
                <w:szCs w:val="28"/>
              </w:rPr>
              <w:t xml:space="preserve"> </w:t>
            </w:r>
            <w:r w:rsidRPr="002A4856">
              <w:rPr>
                <w:rFonts w:ascii="Times New Roman" w:hAnsi="Times New Roman"/>
                <w:b/>
                <w:bCs/>
                <w:color w:val="231F20"/>
                <w:w w:val="93"/>
                <w:sz w:val="28"/>
                <w:szCs w:val="28"/>
              </w:rPr>
              <w:t>Н</w:t>
            </w:r>
            <w:r w:rsidRPr="002A4856">
              <w:rPr>
                <w:rFonts w:ascii="Times New Roman" w:hAnsi="Times New Roman"/>
                <w:b/>
                <w:bCs/>
                <w:color w:val="231F20"/>
                <w:w w:val="110"/>
                <w:sz w:val="28"/>
                <w:szCs w:val="28"/>
              </w:rPr>
              <w:t>П</w:t>
            </w:r>
            <w:r w:rsidRPr="002A4856">
              <w:rPr>
                <w:rFonts w:ascii="Times New Roman" w:hAnsi="Times New Roman"/>
                <w:b/>
                <w:bCs/>
                <w:color w:val="231F20"/>
                <w:w w:val="95"/>
                <w:sz w:val="28"/>
                <w:szCs w:val="28"/>
              </w:rPr>
              <w:t>О</w:t>
            </w:r>
          </w:p>
          <w:p w:rsidR="002A4856" w:rsidRPr="002A4856" w:rsidRDefault="002A4856" w:rsidP="00C17F69">
            <w:pPr>
              <w:widowControl w:val="0"/>
              <w:autoSpaceDE w:val="0"/>
              <w:autoSpaceDN w:val="0"/>
              <w:adjustRightInd w:val="0"/>
              <w:spacing w:before="88"/>
              <w:ind w:left="272" w:right="-20"/>
              <w:jc w:val="both"/>
              <w:rPr>
                <w:rFonts w:ascii="Times New Roman" w:hAnsi="Times New Roman"/>
                <w:sz w:val="28"/>
                <w:szCs w:val="28"/>
              </w:rPr>
            </w:pPr>
          </w:p>
        </w:tc>
      </w:tr>
      <w:tr w:rsidR="002A4856" w:rsidRPr="002A4856" w:rsidTr="00C17F69">
        <w:trPr>
          <w:trHeight w:hRule="exact" w:val="800"/>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88"/>
              <w:ind w:right="-20"/>
              <w:jc w:val="both"/>
              <w:rPr>
                <w:rFonts w:ascii="Times New Roman" w:hAnsi="Times New Roman"/>
                <w:b/>
                <w:bCs/>
                <w:color w:val="231F20"/>
                <w:w w:val="115"/>
                <w:sz w:val="28"/>
                <w:szCs w:val="28"/>
              </w:rPr>
            </w:pPr>
            <w:r w:rsidRPr="002A4856">
              <w:rPr>
                <w:rFonts w:ascii="Times New Roman" w:hAnsi="Times New Roman"/>
                <w:b/>
                <w:bCs/>
                <w:color w:val="231F20"/>
                <w:w w:val="115"/>
                <w:sz w:val="28"/>
                <w:szCs w:val="28"/>
              </w:rPr>
              <w:t>2 семестр (1курс)</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88"/>
              <w:ind w:left="272" w:right="-20"/>
              <w:jc w:val="both"/>
              <w:rPr>
                <w:rFonts w:ascii="Times New Roman" w:hAnsi="Times New Roman"/>
                <w:b/>
                <w:bCs/>
                <w:color w:val="231F20"/>
                <w:w w:val="93"/>
                <w:sz w:val="28"/>
                <w:szCs w:val="28"/>
              </w:rPr>
            </w:pPr>
            <w:r w:rsidRPr="002A4856">
              <w:rPr>
                <w:rFonts w:ascii="Times New Roman" w:hAnsi="Times New Roman"/>
                <w:b/>
                <w:bCs/>
                <w:color w:val="231F20"/>
                <w:w w:val="93"/>
                <w:sz w:val="28"/>
                <w:szCs w:val="28"/>
              </w:rPr>
              <w:t>42</w:t>
            </w:r>
          </w:p>
        </w:tc>
      </w:tr>
      <w:tr w:rsidR="002A4856" w:rsidRPr="002A4856" w:rsidTr="00C17F69">
        <w:trPr>
          <w:trHeight w:hRule="exact" w:val="374"/>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85"/>
              <w:ind w:left="113" w:right="-20"/>
              <w:jc w:val="both"/>
              <w:rPr>
                <w:rFonts w:ascii="Times New Roman" w:hAnsi="Times New Roman"/>
                <w:b/>
                <w:sz w:val="28"/>
                <w:szCs w:val="28"/>
              </w:rPr>
            </w:pPr>
            <w:r w:rsidRPr="002A4856">
              <w:rPr>
                <w:rFonts w:ascii="Times New Roman" w:eastAsiaTheme="minorHAnsi" w:hAnsi="Times New Roman"/>
                <w:b/>
                <w:bCs/>
                <w:iCs/>
                <w:color w:val="333333"/>
                <w:sz w:val="28"/>
                <w:szCs w:val="28"/>
                <w:lang w:eastAsia="en-US"/>
              </w:rPr>
              <w:t xml:space="preserve">Введение в предмет  основы черчения </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4" w:right="-20"/>
              <w:jc w:val="both"/>
              <w:rPr>
                <w:rFonts w:ascii="Times New Roman" w:hAnsi="Times New Roman"/>
                <w:b/>
                <w:sz w:val="28"/>
                <w:szCs w:val="28"/>
              </w:rPr>
            </w:pPr>
            <w:r w:rsidRPr="002A4856">
              <w:rPr>
                <w:rFonts w:ascii="Times New Roman" w:hAnsi="Times New Roman"/>
                <w:b/>
                <w:sz w:val="28"/>
                <w:szCs w:val="28"/>
              </w:rPr>
              <w:t>2</w:t>
            </w:r>
          </w:p>
        </w:tc>
      </w:tr>
      <w:tr w:rsidR="002A4856" w:rsidRPr="002A4856" w:rsidTr="00C17F69">
        <w:trPr>
          <w:trHeight w:hRule="exact" w:val="374"/>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eastAsiaTheme="minorHAnsi" w:hAnsi="Times New Roman"/>
                <w:bCs/>
                <w:i/>
                <w:iCs/>
                <w:color w:val="333333"/>
                <w:sz w:val="28"/>
                <w:szCs w:val="28"/>
                <w:lang w:eastAsia="en-US"/>
              </w:rPr>
            </w:pPr>
            <w:r w:rsidRPr="002A4856">
              <w:rPr>
                <w:rFonts w:ascii="Times New Roman" w:hAnsi="Times New Roman"/>
                <w:b/>
                <w:sz w:val="28"/>
                <w:szCs w:val="28"/>
              </w:rPr>
              <w:t xml:space="preserve"> Раздел II. </w:t>
            </w:r>
            <w:r w:rsidRPr="002A4856">
              <w:rPr>
                <w:rFonts w:ascii="Times New Roman" w:eastAsiaTheme="minorHAnsi" w:hAnsi="Times New Roman"/>
                <w:b/>
                <w:bCs/>
                <w:iCs/>
                <w:color w:val="333333"/>
                <w:sz w:val="28"/>
                <w:szCs w:val="28"/>
                <w:lang w:eastAsia="en-US"/>
              </w:rPr>
              <w:t>Правила оформления чертежей</w:t>
            </w:r>
            <w:r w:rsidRPr="002A4856">
              <w:rPr>
                <w:rFonts w:ascii="Times New Roman" w:eastAsiaTheme="minorHAnsi" w:hAnsi="Times New Roman"/>
                <w:bCs/>
                <w:i/>
                <w:iCs/>
                <w:color w:val="333333"/>
                <w:sz w:val="28"/>
                <w:szCs w:val="28"/>
                <w:lang w:eastAsia="en-US"/>
              </w:rPr>
              <w:t xml:space="preserve"> </w:t>
            </w:r>
          </w:p>
          <w:p w:rsidR="002A4856" w:rsidRPr="002A4856" w:rsidRDefault="002A4856" w:rsidP="00C17F69">
            <w:pPr>
              <w:widowControl w:val="0"/>
              <w:autoSpaceDE w:val="0"/>
              <w:autoSpaceDN w:val="0"/>
              <w:adjustRightInd w:val="0"/>
              <w:spacing w:before="85"/>
              <w:ind w:right="-20"/>
              <w:jc w:val="both"/>
              <w:rPr>
                <w:rFonts w:ascii="Times New Roman" w:hAnsi="Times New Roman"/>
                <w:sz w:val="28"/>
                <w:szCs w:val="28"/>
              </w:rPr>
            </w:pPr>
            <w:r w:rsidRPr="002A4856">
              <w:rPr>
                <w:rFonts w:ascii="Times New Roman" w:hAnsi="Times New Roman"/>
                <w:b/>
                <w:sz w:val="28"/>
                <w:szCs w:val="28"/>
              </w:rPr>
              <w:t>станкостроения</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27" w:right="-20"/>
              <w:jc w:val="both"/>
              <w:rPr>
                <w:rFonts w:ascii="Times New Roman" w:hAnsi="Times New Roman"/>
                <w:b/>
                <w:sz w:val="28"/>
                <w:szCs w:val="28"/>
              </w:rPr>
            </w:pPr>
            <w:r w:rsidRPr="002A4856">
              <w:rPr>
                <w:rFonts w:ascii="Times New Roman" w:hAnsi="Times New Roman"/>
                <w:b/>
                <w:sz w:val="28"/>
                <w:szCs w:val="28"/>
              </w:rPr>
              <w:t>6</w:t>
            </w:r>
          </w:p>
        </w:tc>
      </w:tr>
      <w:tr w:rsidR="002A4856" w:rsidRPr="002A4856" w:rsidTr="00C17F69">
        <w:trPr>
          <w:trHeight w:hRule="exact" w:val="1172"/>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right="558"/>
              <w:jc w:val="both"/>
              <w:rPr>
                <w:rFonts w:ascii="Times New Roman" w:hAnsi="Times New Roman"/>
                <w:sz w:val="28"/>
                <w:szCs w:val="28"/>
              </w:rPr>
            </w:pPr>
            <w:r w:rsidRPr="002A4856">
              <w:rPr>
                <w:rFonts w:ascii="Times New Roman" w:hAnsi="Times New Roman"/>
                <w:b/>
                <w:sz w:val="28"/>
                <w:szCs w:val="28"/>
              </w:rPr>
              <w:t xml:space="preserve"> Тема 2.1</w:t>
            </w:r>
            <w:r w:rsidRPr="002A4856">
              <w:rPr>
                <w:rFonts w:ascii="Times New Roman" w:hAnsi="Times New Roman"/>
                <w:sz w:val="28"/>
                <w:szCs w:val="28"/>
              </w:rPr>
              <w:t>.</w:t>
            </w:r>
            <w:r w:rsidRPr="002A4856">
              <w:rPr>
                <w:rFonts w:ascii="Times New Roman" w:eastAsiaTheme="minorHAnsi" w:hAnsi="Times New Roman"/>
                <w:bCs/>
                <w:color w:val="333333"/>
                <w:sz w:val="28"/>
                <w:szCs w:val="28"/>
                <w:lang w:eastAsia="en-US"/>
              </w:rPr>
              <w:t xml:space="preserve"> Линии чертежа. Стандарты ЕСКД. Форматы, их оформление. Масштабы. </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375"/>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jc w:val="both"/>
              <w:rPr>
                <w:rFonts w:ascii="Times New Roman" w:hAnsi="Times New Roman"/>
                <w:bCs/>
                <w:sz w:val="28"/>
                <w:szCs w:val="28"/>
              </w:rPr>
            </w:pPr>
            <w:r w:rsidRPr="002A4856">
              <w:rPr>
                <w:rFonts w:ascii="Times New Roman" w:hAnsi="Times New Roman"/>
                <w:b/>
                <w:sz w:val="28"/>
                <w:szCs w:val="28"/>
              </w:rPr>
              <w:t xml:space="preserve"> Тема 2.2.</w:t>
            </w:r>
            <w:r w:rsidRPr="002A4856">
              <w:rPr>
                <w:rFonts w:ascii="Times New Roman" w:hAnsi="Times New Roman"/>
                <w:sz w:val="28"/>
                <w:szCs w:val="28"/>
              </w:rPr>
              <w:t xml:space="preserve"> Чертёжный стандартный шрифт.</w:t>
            </w:r>
          </w:p>
          <w:p w:rsidR="002A4856" w:rsidRPr="002A4856" w:rsidRDefault="002A4856" w:rsidP="00C17F69">
            <w:pPr>
              <w:widowControl w:val="0"/>
              <w:autoSpaceDE w:val="0"/>
              <w:autoSpaceDN w:val="0"/>
              <w:adjustRightInd w:val="0"/>
              <w:spacing w:before="96"/>
              <w:ind w:left="113" w:right="558"/>
              <w:jc w:val="both"/>
              <w:rPr>
                <w:rFonts w:ascii="Times New Roman" w:hAnsi="Times New Roman"/>
                <w:b/>
                <w:sz w:val="28"/>
                <w:szCs w:val="28"/>
              </w:rPr>
            </w:pPr>
            <w:r w:rsidRPr="002A4856">
              <w:rPr>
                <w:rFonts w:ascii="Times New Roman" w:hAnsi="Times New Roman"/>
                <w:sz w:val="28"/>
                <w:szCs w:val="28"/>
              </w:rPr>
              <w:t xml:space="preserve"> стандарт</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1038"/>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jc w:val="both"/>
              <w:rPr>
                <w:rFonts w:ascii="Times New Roman" w:hAnsi="Times New Roman"/>
                <w:sz w:val="28"/>
                <w:szCs w:val="28"/>
              </w:rPr>
            </w:pPr>
            <w:r w:rsidRPr="002A4856">
              <w:rPr>
                <w:rFonts w:ascii="Times New Roman" w:hAnsi="Times New Roman"/>
                <w:b/>
                <w:sz w:val="28"/>
                <w:szCs w:val="28"/>
              </w:rPr>
              <w:t xml:space="preserve"> Тема 2.3. </w:t>
            </w:r>
            <w:r w:rsidRPr="002A4856">
              <w:rPr>
                <w:rFonts w:ascii="Times New Roman" w:hAnsi="Times New Roman"/>
                <w:sz w:val="28"/>
                <w:szCs w:val="28"/>
              </w:rPr>
              <w:t xml:space="preserve"> Основные правила нанесения размеров. Алгоритм построения чертежа «плоской» детали.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639"/>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 xml:space="preserve">Раздел </w:t>
            </w:r>
            <w:r w:rsidRPr="002A4856">
              <w:rPr>
                <w:rFonts w:ascii="Times New Roman" w:hAnsi="Times New Roman"/>
                <w:b/>
                <w:sz w:val="28"/>
                <w:szCs w:val="28"/>
                <w:lang w:val="en-US"/>
              </w:rPr>
              <w:t>III</w:t>
            </w:r>
            <w:r w:rsidRPr="002A4856">
              <w:rPr>
                <w:rFonts w:ascii="Times New Roman" w:hAnsi="Times New Roman"/>
                <w:b/>
                <w:sz w:val="28"/>
                <w:szCs w:val="28"/>
              </w:rPr>
              <w:t xml:space="preserve">.  </w:t>
            </w:r>
            <w:r w:rsidRPr="002A4856">
              <w:rPr>
                <w:rFonts w:ascii="Times New Roman" w:eastAsiaTheme="minorHAnsi" w:hAnsi="Times New Roman"/>
                <w:b/>
                <w:bCs/>
                <w:iCs/>
                <w:color w:val="333333"/>
                <w:sz w:val="28"/>
                <w:szCs w:val="28"/>
                <w:lang w:eastAsia="en-US"/>
              </w:rPr>
              <w:t>Геометрические построения</w:t>
            </w:r>
          </w:p>
          <w:p w:rsidR="002A4856" w:rsidRPr="002A4856" w:rsidRDefault="002A4856" w:rsidP="00C17F69">
            <w:pPr>
              <w:widowControl w:val="0"/>
              <w:autoSpaceDE w:val="0"/>
              <w:autoSpaceDN w:val="0"/>
              <w:adjustRightInd w:val="0"/>
              <w:spacing w:before="96"/>
              <w:ind w:left="113" w:right="558"/>
              <w:jc w:val="both"/>
              <w:rPr>
                <w:rFonts w:ascii="Times New Roman" w:hAnsi="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2</w:t>
            </w:r>
          </w:p>
        </w:tc>
      </w:tr>
      <w:tr w:rsidR="002A4856" w:rsidRPr="002A4856" w:rsidTr="00C17F69">
        <w:trPr>
          <w:trHeight w:hRule="exact" w:val="639"/>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 xml:space="preserve">Раздел </w:t>
            </w:r>
            <w:r w:rsidRPr="002A4856">
              <w:rPr>
                <w:rFonts w:ascii="Times New Roman" w:hAnsi="Times New Roman"/>
                <w:b/>
                <w:sz w:val="28"/>
                <w:szCs w:val="28"/>
                <w:lang w:val="en-US"/>
              </w:rPr>
              <w:t>IV.</w:t>
            </w:r>
            <w:r w:rsidRPr="002A4856">
              <w:rPr>
                <w:rFonts w:ascii="Times New Roman" w:hAnsi="Times New Roman"/>
                <w:b/>
                <w:sz w:val="28"/>
                <w:szCs w:val="28"/>
              </w:rPr>
              <w:t xml:space="preserve"> </w:t>
            </w:r>
            <w:r w:rsidRPr="002A4856">
              <w:rPr>
                <w:rFonts w:ascii="Times New Roman" w:eastAsiaTheme="minorHAnsi" w:hAnsi="Times New Roman"/>
                <w:b/>
                <w:bCs/>
                <w:iCs/>
                <w:color w:val="333333"/>
                <w:sz w:val="28"/>
                <w:szCs w:val="28"/>
                <w:lang w:eastAsia="en-US"/>
              </w:rPr>
              <w:t>Способы проецирования</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20</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4.1</w:t>
            </w:r>
            <w:r w:rsidRPr="002A4856">
              <w:rPr>
                <w:rFonts w:ascii="Times New Roman" w:hAnsi="Times New Roman"/>
                <w:sz w:val="28"/>
                <w:szCs w:val="28"/>
              </w:rPr>
              <w:t>. Понятие о проецировании. Виды проецирования. Проецирование на одну плоскость проекций. Выполнение  фронтальной проекции.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4.2</w:t>
            </w:r>
            <w:r w:rsidRPr="002A4856">
              <w:rPr>
                <w:rFonts w:ascii="Times New Roman" w:hAnsi="Times New Roman"/>
                <w:sz w:val="28"/>
                <w:szCs w:val="28"/>
              </w:rPr>
              <w:t>. Проецирование предмета на две плоскости проекций. Построение горизонтальной проекции.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 xml:space="preserve">2 </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sz w:val="28"/>
                <w:szCs w:val="28"/>
              </w:rPr>
            </w:pPr>
            <w:r w:rsidRPr="002A4856">
              <w:rPr>
                <w:rFonts w:ascii="Times New Roman" w:hAnsi="Times New Roman"/>
                <w:b/>
                <w:sz w:val="28"/>
                <w:szCs w:val="28"/>
              </w:rPr>
              <w:t>Тема  4.3</w:t>
            </w:r>
            <w:r w:rsidRPr="002A4856">
              <w:rPr>
                <w:rFonts w:ascii="Times New Roman" w:hAnsi="Times New Roman"/>
                <w:sz w:val="28"/>
                <w:szCs w:val="28"/>
              </w:rPr>
              <w:t xml:space="preserve">. Проецирование предмета на три плоскости </w:t>
            </w:r>
          </w:p>
          <w:p w:rsidR="002A4856" w:rsidRPr="002A4856" w:rsidRDefault="002A4856" w:rsidP="00C17F69">
            <w:pPr>
              <w:spacing w:line="274" w:lineRule="exact"/>
              <w:ind w:left="120"/>
              <w:jc w:val="both"/>
              <w:rPr>
                <w:rFonts w:ascii="Times New Roman" w:hAnsi="Times New Roman"/>
                <w:sz w:val="28"/>
                <w:szCs w:val="28"/>
              </w:rPr>
            </w:pPr>
            <w:r w:rsidRPr="002A4856">
              <w:rPr>
                <w:rFonts w:ascii="Times New Roman" w:hAnsi="Times New Roman"/>
                <w:sz w:val="28"/>
                <w:szCs w:val="28"/>
              </w:rPr>
              <w:t xml:space="preserve"> По двум проекциям построить третью.</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4.4</w:t>
            </w:r>
            <w:r w:rsidRPr="002A4856">
              <w:rPr>
                <w:rFonts w:ascii="Times New Roman" w:hAnsi="Times New Roman"/>
                <w:sz w:val="28"/>
                <w:szCs w:val="28"/>
              </w:rPr>
              <w:t>. Главный вид. Определение необходимого и достаточного количества видов на чертеже.</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4.5</w:t>
            </w:r>
            <w:r w:rsidRPr="002A4856">
              <w:rPr>
                <w:rFonts w:ascii="Times New Roman" w:hAnsi="Times New Roman"/>
                <w:sz w:val="28"/>
                <w:szCs w:val="28"/>
              </w:rPr>
              <w:t>. Порядок построения видов на чертеже. Построение третьего вида по двум заданным.</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lastRenderedPageBreak/>
              <w:t>Тема  4.5</w:t>
            </w:r>
            <w:r w:rsidRPr="002A4856">
              <w:rPr>
                <w:rFonts w:ascii="Times New Roman" w:hAnsi="Times New Roman"/>
                <w:sz w:val="28"/>
                <w:szCs w:val="28"/>
              </w:rPr>
              <w:t>. Графическая работа. Выполнение комплексного чертежа.</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1144"/>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4.6</w:t>
            </w:r>
            <w:r w:rsidRPr="002A4856">
              <w:rPr>
                <w:rFonts w:ascii="Times New Roman" w:hAnsi="Times New Roman"/>
                <w:sz w:val="28"/>
                <w:szCs w:val="28"/>
              </w:rPr>
              <w:t>. Аксонометрические  проекции. Построение изометрической проекции плоской фигуры, окружности Окружность в изометрии.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4.7</w:t>
            </w:r>
            <w:r w:rsidRPr="002A4856">
              <w:rPr>
                <w:rFonts w:ascii="Times New Roman" w:hAnsi="Times New Roman"/>
                <w:sz w:val="28"/>
                <w:szCs w:val="28"/>
              </w:rPr>
              <w:t>. Технический рисунок. Выполнение технических рисунков, технических деталей.</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Тема  4.8</w:t>
            </w:r>
            <w:r w:rsidRPr="002A4856">
              <w:rPr>
                <w:rFonts w:ascii="Times New Roman" w:hAnsi="Times New Roman"/>
                <w:sz w:val="28"/>
                <w:szCs w:val="28"/>
              </w:rPr>
              <w:t>. Графическая работа. Выполнение эскиза и наглядного изображения детали.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spacing w:line="274" w:lineRule="exact"/>
              <w:ind w:left="120"/>
              <w:jc w:val="both"/>
              <w:rPr>
                <w:rFonts w:ascii="Times New Roman" w:hAnsi="Times New Roman"/>
                <w:b/>
                <w:sz w:val="28"/>
                <w:szCs w:val="28"/>
              </w:rPr>
            </w:pPr>
            <w:r w:rsidRPr="002A4856">
              <w:rPr>
                <w:rFonts w:ascii="Times New Roman" w:hAnsi="Times New Roman"/>
                <w:b/>
                <w:sz w:val="28"/>
                <w:szCs w:val="28"/>
              </w:rPr>
              <w:t xml:space="preserve">Раздел </w:t>
            </w:r>
            <w:r w:rsidRPr="002A4856">
              <w:rPr>
                <w:rFonts w:ascii="Times New Roman" w:hAnsi="Times New Roman"/>
                <w:b/>
                <w:sz w:val="28"/>
                <w:szCs w:val="28"/>
                <w:lang w:val="en-US"/>
              </w:rPr>
              <w:t>V</w:t>
            </w:r>
            <w:r w:rsidRPr="002A4856">
              <w:rPr>
                <w:rFonts w:ascii="Times New Roman" w:hAnsi="Times New Roman"/>
                <w:b/>
                <w:sz w:val="28"/>
                <w:szCs w:val="28"/>
              </w:rPr>
              <w:t>.</w:t>
            </w:r>
            <w:r w:rsidRPr="002A4856">
              <w:rPr>
                <w:rFonts w:ascii="Times New Roman" w:eastAsiaTheme="minorHAnsi" w:hAnsi="Times New Roman"/>
                <w:bCs/>
                <w:i/>
                <w:iCs/>
                <w:color w:val="333333"/>
                <w:sz w:val="28"/>
                <w:szCs w:val="28"/>
                <w:lang w:eastAsia="en-US"/>
              </w:rPr>
              <w:t xml:space="preserve"> </w:t>
            </w:r>
            <w:r w:rsidRPr="002A4856">
              <w:rPr>
                <w:rFonts w:ascii="Times New Roman" w:eastAsiaTheme="minorHAnsi" w:hAnsi="Times New Roman"/>
                <w:b/>
                <w:bCs/>
                <w:iCs/>
                <w:color w:val="333333"/>
                <w:sz w:val="28"/>
                <w:szCs w:val="28"/>
                <w:lang w:eastAsia="en-US"/>
              </w:rPr>
              <w:t>Чтение и выполнение чертежей деталей</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10</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hAnsi="Times New Roman"/>
                <w:b/>
                <w:sz w:val="28"/>
                <w:szCs w:val="28"/>
              </w:rPr>
              <w:t xml:space="preserve"> Тема 5.1.</w:t>
            </w:r>
            <w:r w:rsidRPr="002A4856">
              <w:rPr>
                <w:rFonts w:ascii="Times New Roman" w:eastAsiaTheme="minorHAnsi" w:hAnsi="Times New Roman"/>
                <w:b/>
                <w:bCs/>
                <w:iCs/>
                <w:color w:val="333333"/>
                <w:sz w:val="28"/>
                <w:szCs w:val="28"/>
                <w:lang w:eastAsia="en-US"/>
              </w:rPr>
              <w:t xml:space="preserve"> </w:t>
            </w:r>
            <w:r w:rsidRPr="002A4856">
              <w:rPr>
                <w:rFonts w:ascii="Times New Roman" w:eastAsiaTheme="minorHAnsi" w:hAnsi="Times New Roman"/>
                <w:bCs/>
                <w:color w:val="333333"/>
                <w:sz w:val="28"/>
                <w:szCs w:val="28"/>
                <w:lang w:eastAsia="en-US"/>
              </w:rPr>
              <w:t>.Проекции геометрических тел. Чертежи  группы геометрических тел. Призмы, цилиндры, конусы.</w:t>
            </w:r>
          </w:p>
          <w:p w:rsidR="002A4856" w:rsidRPr="002A4856" w:rsidRDefault="002A4856" w:rsidP="00C17F69">
            <w:pPr>
              <w:spacing w:line="274" w:lineRule="exact"/>
              <w:ind w:left="120"/>
              <w:jc w:val="both"/>
              <w:rPr>
                <w:rFonts w:ascii="Times New Roman" w:hAnsi="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eastAsiaTheme="minorHAnsi" w:hAnsi="Times New Roman"/>
                <w:bCs/>
                <w:color w:val="333333"/>
                <w:sz w:val="28"/>
                <w:szCs w:val="28"/>
                <w:lang w:eastAsia="en-US"/>
              </w:rPr>
            </w:pPr>
            <w:r w:rsidRPr="002A4856">
              <w:rPr>
                <w:rFonts w:ascii="Times New Roman" w:hAnsi="Times New Roman"/>
                <w:b/>
                <w:sz w:val="28"/>
                <w:szCs w:val="28"/>
              </w:rPr>
              <w:t xml:space="preserve"> Тема 5.2.</w:t>
            </w:r>
            <w:r w:rsidRPr="002A4856">
              <w:rPr>
                <w:rFonts w:ascii="Times New Roman" w:eastAsiaTheme="minorHAnsi" w:hAnsi="Times New Roman"/>
                <w:bCs/>
                <w:color w:val="333333"/>
                <w:sz w:val="28"/>
                <w:szCs w:val="28"/>
                <w:lang w:eastAsia="en-US"/>
              </w:rPr>
              <w:t xml:space="preserve"> Нанесение размеров на чертежах с учетом формы предметов. Развертывание поверхностей некоторых тел.</w:t>
            </w:r>
          </w:p>
          <w:p w:rsidR="002A4856" w:rsidRPr="002A4856" w:rsidRDefault="002A4856" w:rsidP="00C17F69">
            <w:pPr>
              <w:autoSpaceDE w:val="0"/>
              <w:autoSpaceDN w:val="0"/>
              <w:adjustRightInd w:val="0"/>
              <w:jc w:val="both"/>
              <w:rPr>
                <w:rFonts w:ascii="Times New Roman" w:hAnsi="Times New Roman"/>
                <w:b/>
                <w:sz w:val="28"/>
                <w:szCs w:val="28"/>
              </w:rPr>
            </w:pP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5.3.</w:t>
            </w:r>
            <w:r w:rsidRPr="002A4856">
              <w:rPr>
                <w:rFonts w:ascii="Times New Roman" w:eastAsiaTheme="minorHAnsi" w:hAnsi="Times New Roman"/>
                <w:bCs/>
                <w:color w:val="333333"/>
                <w:sz w:val="28"/>
                <w:szCs w:val="28"/>
                <w:lang w:eastAsia="en-US"/>
              </w:rPr>
              <w:t xml:space="preserve"> Чтение чертежей детали. Порядок чтения  чертежа детали.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Зачёт.</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bCs/>
                <w:color w:val="231F20"/>
                <w:w w:val="115"/>
                <w:sz w:val="28"/>
                <w:szCs w:val="28"/>
              </w:rPr>
              <w:t>3семестр (2курс)</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32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eastAsiaTheme="minorHAnsi" w:hAnsi="Times New Roman"/>
                <w:b/>
                <w:bCs/>
                <w:iCs/>
                <w:color w:val="333333"/>
                <w:sz w:val="28"/>
                <w:szCs w:val="28"/>
                <w:lang w:eastAsia="en-US"/>
              </w:rPr>
            </w:pPr>
            <w:r w:rsidRPr="002A4856">
              <w:rPr>
                <w:rFonts w:ascii="Times New Roman" w:hAnsi="Times New Roman"/>
                <w:b/>
                <w:sz w:val="28"/>
                <w:szCs w:val="28"/>
              </w:rPr>
              <w:t xml:space="preserve">  Раздел </w:t>
            </w:r>
            <w:r w:rsidRPr="002A4856">
              <w:rPr>
                <w:rFonts w:ascii="Times New Roman" w:hAnsi="Times New Roman"/>
                <w:b/>
                <w:sz w:val="28"/>
                <w:szCs w:val="28"/>
                <w:lang w:val="en-US"/>
              </w:rPr>
              <w:t>VI</w:t>
            </w:r>
            <w:r w:rsidRPr="002A4856">
              <w:rPr>
                <w:rFonts w:ascii="Times New Roman" w:hAnsi="Times New Roman"/>
                <w:b/>
                <w:sz w:val="28"/>
                <w:szCs w:val="28"/>
              </w:rPr>
              <w:t>.</w:t>
            </w:r>
            <w:r w:rsidRPr="002A4856">
              <w:rPr>
                <w:rFonts w:ascii="Times New Roman" w:eastAsiaTheme="minorHAnsi" w:hAnsi="Times New Roman"/>
                <w:b/>
                <w:bCs/>
                <w:iCs/>
                <w:color w:val="333333"/>
                <w:sz w:val="28"/>
                <w:szCs w:val="28"/>
                <w:lang w:eastAsia="en-US"/>
              </w:rPr>
              <w:t xml:space="preserve"> Обобщение сведений о способах проецирования</w:t>
            </w:r>
            <w:proofErr w:type="gramStart"/>
            <w:r w:rsidRPr="002A4856">
              <w:rPr>
                <w:rFonts w:ascii="Times New Roman" w:eastAsiaTheme="minorHAnsi" w:hAnsi="Times New Roman"/>
                <w:b/>
                <w:bCs/>
                <w:iCs/>
                <w:color w:val="333333"/>
                <w:sz w:val="28"/>
                <w:szCs w:val="28"/>
                <w:lang w:eastAsia="en-US"/>
              </w:rPr>
              <w:t xml:space="preserve"> .</w:t>
            </w:r>
            <w:proofErr w:type="gramEnd"/>
            <w:r w:rsidRPr="002A4856">
              <w:rPr>
                <w:rFonts w:ascii="Times New Roman" w:eastAsiaTheme="minorHAnsi" w:hAnsi="Times New Roman"/>
                <w:b/>
                <w:bCs/>
                <w:iCs/>
                <w:color w:val="333333"/>
                <w:sz w:val="28"/>
                <w:szCs w:val="28"/>
                <w:lang w:eastAsia="en-US"/>
              </w:rPr>
              <w:t>Сечения и разрезы.</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16</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bCs/>
                <w:color w:val="231F20"/>
                <w:w w:val="115"/>
                <w:sz w:val="28"/>
                <w:szCs w:val="28"/>
              </w:rPr>
            </w:pPr>
            <w:r w:rsidRPr="002A4856">
              <w:rPr>
                <w:rFonts w:ascii="Times New Roman" w:hAnsi="Times New Roman"/>
                <w:b/>
                <w:sz w:val="28"/>
                <w:szCs w:val="28"/>
              </w:rPr>
              <w:t xml:space="preserve">Тема 6.1. </w:t>
            </w:r>
            <w:r w:rsidRPr="002A4856">
              <w:rPr>
                <w:rFonts w:ascii="Times New Roman" w:hAnsi="Times New Roman"/>
                <w:sz w:val="28"/>
                <w:szCs w:val="28"/>
              </w:rPr>
              <w:t>Сечения. Выполнение сечений.</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sz w:val="28"/>
                <w:szCs w:val="28"/>
              </w:rPr>
            </w:pPr>
            <w:r w:rsidRPr="002A4856">
              <w:rPr>
                <w:rFonts w:ascii="Times New Roman" w:hAnsi="Times New Roman"/>
                <w:b/>
                <w:sz w:val="28"/>
                <w:szCs w:val="28"/>
              </w:rPr>
              <w:t xml:space="preserve">Тема 6.2. </w:t>
            </w:r>
            <w:r w:rsidRPr="002A4856">
              <w:rPr>
                <w:rFonts w:ascii="Times New Roman" w:hAnsi="Times New Roman"/>
                <w:sz w:val="28"/>
                <w:szCs w:val="28"/>
              </w:rPr>
              <w:t>Простые разрезы. Отличие разреза от сечения.</w:t>
            </w:r>
          </w:p>
          <w:p w:rsidR="002A4856" w:rsidRPr="002A4856" w:rsidRDefault="002A4856" w:rsidP="00C17F69">
            <w:pPr>
              <w:autoSpaceDE w:val="0"/>
              <w:autoSpaceDN w:val="0"/>
              <w:adjustRightInd w:val="0"/>
              <w:jc w:val="both"/>
              <w:rPr>
                <w:rFonts w:ascii="Times New Roman" w:hAnsi="Times New Roman"/>
                <w:b/>
                <w:bCs/>
                <w:color w:val="231F20"/>
                <w:w w:val="115"/>
                <w:sz w:val="28"/>
                <w:szCs w:val="28"/>
              </w:rPr>
            </w:pPr>
            <w:r w:rsidRPr="002A4856">
              <w:rPr>
                <w:rFonts w:ascii="Times New Roman" w:hAnsi="Times New Roman"/>
                <w:sz w:val="28"/>
                <w:szCs w:val="28"/>
              </w:rPr>
              <w:t xml:space="preserve">  Построение фронтальных разрезов.</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bCs/>
                <w:color w:val="231F20"/>
                <w:w w:val="115"/>
                <w:sz w:val="28"/>
                <w:szCs w:val="28"/>
              </w:rPr>
            </w:pPr>
            <w:r w:rsidRPr="002A4856">
              <w:rPr>
                <w:rFonts w:ascii="Times New Roman" w:hAnsi="Times New Roman"/>
                <w:b/>
                <w:sz w:val="28"/>
                <w:szCs w:val="28"/>
              </w:rPr>
              <w:lastRenderedPageBreak/>
              <w:t xml:space="preserve"> Тема 6.3. </w:t>
            </w:r>
            <w:r w:rsidRPr="002A4856">
              <w:rPr>
                <w:rFonts w:ascii="Times New Roman" w:hAnsi="Times New Roman"/>
                <w:sz w:val="28"/>
                <w:szCs w:val="28"/>
              </w:rPr>
              <w:t>Выполнение простых разрезов. По аксонометрии построить эскиз принимаемых разрезов.</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6.4. </w:t>
            </w:r>
            <w:r w:rsidRPr="002A4856">
              <w:rPr>
                <w:rFonts w:ascii="Times New Roman" w:hAnsi="Times New Roman"/>
                <w:sz w:val="28"/>
                <w:szCs w:val="28"/>
              </w:rPr>
              <w:t>Соединение вида с разрезом. Чтение и выполнение  чертежей с соединением ½ вида и ½ разреза.</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Тема 6.5. </w:t>
            </w:r>
            <w:r w:rsidRPr="002A4856">
              <w:rPr>
                <w:rFonts w:ascii="Times New Roman" w:hAnsi="Times New Roman"/>
                <w:sz w:val="28"/>
                <w:szCs w:val="28"/>
              </w:rPr>
              <w:t>Местные разрезы. Особые случаи разрезов. Разрезы в аксонометрических проекциях.</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bCs/>
                <w:color w:val="231F20"/>
                <w:w w:val="115"/>
                <w:sz w:val="28"/>
                <w:szCs w:val="28"/>
              </w:rPr>
            </w:pPr>
            <w:r w:rsidRPr="002A4856">
              <w:rPr>
                <w:rFonts w:ascii="Times New Roman" w:hAnsi="Times New Roman"/>
                <w:b/>
                <w:sz w:val="28"/>
                <w:szCs w:val="28"/>
              </w:rPr>
              <w:t xml:space="preserve"> Тема 6.5. </w:t>
            </w:r>
            <w:r w:rsidRPr="002A4856">
              <w:rPr>
                <w:rFonts w:ascii="Times New Roman" w:hAnsi="Times New Roman"/>
                <w:sz w:val="28"/>
                <w:szCs w:val="28"/>
              </w:rPr>
              <w:t>Чтение и составление чертежей с сечениями и разрезами.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p w:rsidR="002A4856" w:rsidRPr="002A4856" w:rsidRDefault="002A4856" w:rsidP="00C17F69">
            <w:pPr>
              <w:jc w:val="both"/>
              <w:rPr>
                <w:rFonts w:ascii="Times New Roman" w:hAnsi="Times New Roman"/>
                <w:sz w:val="28"/>
                <w:szCs w:val="28"/>
              </w:rPr>
            </w:pP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Тема 6.6. </w:t>
            </w:r>
            <w:r w:rsidRPr="002A4856">
              <w:rPr>
                <w:rFonts w:ascii="Times New Roman" w:hAnsi="Times New Roman"/>
                <w:sz w:val="28"/>
                <w:szCs w:val="28"/>
              </w:rPr>
              <w:t>Решение задач на моделирование с сечением, моделирование чертежей с разрезами.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Раздел </w:t>
            </w:r>
            <w:r w:rsidRPr="002A4856">
              <w:rPr>
                <w:rFonts w:ascii="Times New Roman" w:hAnsi="Times New Roman"/>
                <w:b/>
                <w:sz w:val="28"/>
                <w:szCs w:val="28"/>
                <w:lang w:val="en-US"/>
              </w:rPr>
              <w:t>VII</w:t>
            </w:r>
            <w:r w:rsidRPr="002A4856">
              <w:rPr>
                <w:rFonts w:ascii="Times New Roman" w:hAnsi="Times New Roman"/>
                <w:b/>
                <w:sz w:val="28"/>
                <w:szCs w:val="28"/>
              </w:rPr>
              <w:t>.</w:t>
            </w:r>
            <w:r w:rsidRPr="002A4856">
              <w:rPr>
                <w:rFonts w:ascii="Times New Roman" w:eastAsiaTheme="minorHAnsi" w:hAnsi="Times New Roman"/>
                <w:b/>
                <w:bCs/>
                <w:iCs/>
                <w:color w:val="333333"/>
                <w:sz w:val="28"/>
                <w:szCs w:val="28"/>
                <w:lang w:eastAsia="en-US"/>
              </w:rPr>
              <w:t xml:space="preserve"> Сборочные чертежи.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b/>
                <w:sz w:val="28"/>
                <w:szCs w:val="28"/>
              </w:rPr>
            </w:pPr>
            <w:r w:rsidRPr="002A4856">
              <w:rPr>
                <w:rFonts w:ascii="Times New Roman" w:hAnsi="Times New Roman"/>
                <w:b/>
                <w:sz w:val="28"/>
                <w:szCs w:val="28"/>
              </w:rPr>
              <w:t>14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Тема 7.1.</w:t>
            </w:r>
            <w:r w:rsidRPr="002A4856">
              <w:rPr>
                <w:rFonts w:ascii="Times New Roman" w:hAnsi="Times New Roman"/>
                <w:sz w:val="28"/>
                <w:szCs w:val="28"/>
              </w:rPr>
              <w:t>Изображение и обозначение резьбы. Чтение чертежей деталей с резьбой, упрощённый чертёж болта.</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7.2. </w:t>
            </w:r>
            <w:r w:rsidRPr="002A4856">
              <w:rPr>
                <w:rFonts w:ascii="Times New Roman" w:hAnsi="Times New Roman"/>
                <w:sz w:val="28"/>
                <w:szCs w:val="28"/>
              </w:rPr>
              <w:t>Чертёж болтового соединения.</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7.3.</w:t>
            </w:r>
            <w:r w:rsidRPr="002A4856">
              <w:rPr>
                <w:rFonts w:ascii="Times New Roman" w:hAnsi="Times New Roman"/>
                <w:sz w:val="28"/>
                <w:szCs w:val="28"/>
              </w:rPr>
              <w:t xml:space="preserve"> Чертёж шпоночного соединения.</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7.4.</w:t>
            </w:r>
            <w:r w:rsidRPr="002A4856">
              <w:rPr>
                <w:rFonts w:ascii="Times New Roman" w:eastAsiaTheme="minorHAnsi" w:hAnsi="Times New Roman"/>
                <w:b/>
                <w:bCs/>
                <w:iCs/>
                <w:color w:val="333333"/>
                <w:sz w:val="28"/>
                <w:szCs w:val="28"/>
                <w:lang w:eastAsia="en-US"/>
              </w:rPr>
              <w:t xml:space="preserve"> </w:t>
            </w:r>
            <w:r w:rsidRPr="002A4856">
              <w:rPr>
                <w:rFonts w:ascii="Times New Roman" w:eastAsiaTheme="minorHAnsi" w:hAnsi="Times New Roman"/>
                <w:bCs/>
                <w:iCs/>
                <w:color w:val="333333"/>
                <w:sz w:val="28"/>
                <w:szCs w:val="28"/>
                <w:lang w:eastAsia="en-US"/>
              </w:rPr>
              <w:t>Сборочные чертежи. Фронтальное  чтение сборочных чертежей и разрезов на сборочном чертеже, спецификации.</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4</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Тема 7.5.</w:t>
            </w:r>
            <w:r w:rsidRPr="002A4856">
              <w:rPr>
                <w:rFonts w:ascii="Times New Roman" w:hAnsi="Times New Roman"/>
                <w:sz w:val="28"/>
                <w:szCs w:val="28"/>
              </w:rPr>
              <w:t xml:space="preserve"> Чтение сборочных чертежей. Условности и упрощения на сборочных чертежах.</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r w:rsidR="002A4856" w:rsidRPr="002A4856" w:rsidTr="00C17F69">
        <w:trPr>
          <w:trHeight w:hRule="exact" w:val="986"/>
        </w:trPr>
        <w:tc>
          <w:tcPr>
            <w:tcW w:w="680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autoSpaceDE w:val="0"/>
              <w:autoSpaceDN w:val="0"/>
              <w:adjustRightInd w:val="0"/>
              <w:jc w:val="both"/>
              <w:rPr>
                <w:rFonts w:ascii="Times New Roman" w:hAnsi="Times New Roman"/>
                <w:b/>
                <w:sz w:val="28"/>
                <w:szCs w:val="28"/>
              </w:rPr>
            </w:pPr>
            <w:r w:rsidRPr="002A4856">
              <w:rPr>
                <w:rFonts w:ascii="Times New Roman" w:hAnsi="Times New Roman"/>
                <w:b/>
                <w:sz w:val="28"/>
                <w:szCs w:val="28"/>
              </w:rPr>
              <w:t xml:space="preserve"> Дифференцированный  зачёт.</w:t>
            </w:r>
          </w:p>
        </w:tc>
        <w:tc>
          <w:tcPr>
            <w:tcW w:w="1984" w:type="dxa"/>
            <w:tcBorders>
              <w:top w:val="single" w:sz="4" w:space="0" w:color="231F20"/>
              <w:left w:val="single" w:sz="4" w:space="0" w:color="231F20"/>
              <w:bottom w:val="single" w:sz="4" w:space="0" w:color="231F20"/>
              <w:right w:val="single" w:sz="4" w:space="0" w:color="231F20"/>
            </w:tcBorders>
          </w:tcPr>
          <w:p w:rsidR="002A4856" w:rsidRPr="002A4856" w:rsidRDefault="002A4856" w:rsidP="00C17F69">
            <w:pPr>
              <w:widowControl w:val="0"/>
              <w:autoSpaceDE w:val="0"/>
              <w:autoSpaceDN w:val="0"/>
              <w:adjustRightInd w:val="0"/>
              <w:spacing w:before="96"/>
              <w:ind w:left="1083" w:right="-20"/>
              <w:jc w:val="both"/>
              <w:rPr>
                <w:rFonts w:ascii="Times New Roman" w:hAnsi="Times New Roman"/>
                <w:sz w:val="28"/>
                <w:szCs w:val="28"/>
              </w:rPr>
            </w:pPr>
            <w:r w:rsidRPr="002A4856">
              <w:rPr>
                <w:rFonts w:ascii="Times New Roman" w:hAnsi="Times New Roman"/>
                <w:sz w:val="28"/>
                <w:szCs w:val="28"/>
              </w:rPr>
              <w:t>2</w:t>
            </w:r>
          </w:p>
        </w:tc>
      </w:tr>
    </w:tbl>
    <w:p w:rsidR="002A4856" w:rsidRPr="002A4856" w:rsidRDefault="002A4856" w:rsidP="002A4856">
      <w:pPr>
        <w:autoSpaceDE w:val="0"/>
        <w:autoSpaceDN w:val="0"/>
        <w:adjustRightInd w:val="0"/>
        <w:jc w:val="both"/>
        <w:rPr>
          <w:rFonts w:ascii="Times New Roman" w:hAnsi="Times New Roman"/>
          <w:color w:val="000000"/>
          <w:spacing w:val="-1"/>
          <w:sz w:val="28"/>
          <w:szCs w:val="28"/>
        </w:rPr>
        <w:sectPr w:rsidR="002A4856" w:rsidRPr="002A4856" w:rsidSect="00162C0D">
          <w:pgSz w:w="11906" w:h="16838" w:code="9"/>
          <w:pgMar w:top="1440" w:right="1077" w:bottom="1440" w:left="1077" w:header="709" w:footer="709" w:gutter="0"/>
          <w:cols w:space="708"/>
          <w:docGrid w:linePitch="360"/>
        </w:sectPr>
      </w:pPr>
    </w:p>
    <w:p w:rsidR="002A4856" w:rsidRPr="002A4856" w:rsidRDefault="002A4856" w:rsidP="002A4856">
      <w:pPr>
        <w:jc w:val="both"/>
        <w:rPr>
          <w:rFonts w:ascii="Times New Roman" w:hAnsi="Times New Roman"/>
          <w:b/>
          <w:sz w:val="28"/>
          <w:szCs w:val="28"/>
        </w:rPr>
      </w:pPr>
      <w:r w:rsidRPr="002A4856">
        <w:rPr>
          <w:rFonts w:ascii="Times New Roman" w:hAnsi="Times New Roman"/>
          <w:b/>
          <w:sz w:val="28"/>
          <w:szCs w:val="28"/>
        </w:rPr>
        <w:lastRenderedPageBreak/>
        <w:t>3 УСЛОВИЯ РЕАЛИЗАЦИИ ПРОГРАММЫ ДИСЦИПЛИНЫ</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3.1. Требования к минимальному материально-техническому обеспечению</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Реализация программы дисциплины требует наличия учебного кабинета «Основы черчения».</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Оборудование учебного кабинета:</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меловая доска;</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 посадочные места по количеству </w:t>
      </w:r>
      <w:proofErr w:type="gramStart"/>
      <w:r w:rsidRPr="002A4856">
        <w:rPr>
          <w:rFonts w:ascii="Times New Roman" w:hAnsi="Times New Roman"/>
          <w:sz w:val="28"/>
          <w:szCs w:val="28"/>
        </w:rPr>
        <w:t>обучающихся</w:t>
      </w:r>
      <w:proofErr w:type="gramEnd"/>
      <w:r w:rsidRPr="002A4856">
        <w:rPr>
          <w:rFonts w:ascii="Times New Roman" w:hAnsi="Times New Roman"/>
          <w:sz w:val="28"/>
          <w:szCs w:val="28"/>
        </w:rPr>
        <w:t>;</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рабочее место преподавателя;</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комплект учебно-наглядных пособий «Основы черчения»;</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комплект бланков технологической документации.</w:t>
      </w:r>
    </w:p>
    <w:p w:rsidR="002A4856" w:rsidRPr="002A4856" w:rsidRDefault="002A4856" w:rsidP="002A4856">
      <w:pPr>
        <w:jc w:val="both"/>
        <w:rPr>
          <w:rFonts w:ascii="Times New Roman" w:hAnsi="Times New Roman"/>
          <w:b/>
          <w:sz w:val="28"/>
          <w:szCs w:val="28"/>
        </w:rPr>
      </w:pPr>
      <w:r w:rsidRPr="002A4856">
        <w:rPr>
          <w:rFonts w:ascii="Times New Roman" w:hAnsi="Times New Roman"/>
          <w:b/>
          <w:sz w:val="28"/>
          <w:szCs w:val="28"/>
        </w:rPr>
        <w:t>Залы:</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библиотека, читальный зал с выходом в интернет.</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3.2. Информационное обеспечение обучения</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Перечень рекомендуемых учебных изданий,</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Интернет-ресурсов,</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дополнительной литературы</w:t>
      </w:r>
    </w:p>
    <w:p w:rsidR="002A4856" w:rsidRPr="002A4856" w:rsidRDefault="002A4856" w:rsidP="002A4856">
      <w:pPr>
        <w:jc w:val="both"/>
        <w:rPr>
          <w:rFonts w:ascii="Times New Roman" w:hAnsi="Times New Roman"/>
          <w:b/>
          <w:sz w:val="28"/>
          <w:szCs w:val="28"/>
        </w:rPr>
      </w:pPr>
      <w:r w:rsidRPr="002A4856">
        <w:rPr>
          <w:rFonts w:ascii="Times New Roman" w:hAnsi="Times New Roman"/>
          <w:b/>
          <w:sz w:val="28"/>
          <w:szCs w:val="28"/>
        </w:rPr>
        <w:t>Основные источники:</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1 Боголюбов С.К. Инженерная графика М., Машиностроение 2006</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2 Миронов Б.Г. Миронова Р.С. Сборник заданий по инженерной графике М.,</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Высшая школа 2016</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3 Левицкий В.С. Машиностроительное черчение и автоматизация выполнения</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чертежей. М., Высшая школа 2016</w:t>
      </w:r>
    </w:p>
    <w:p w:rsidR="002A4856" w:rsidRPr="002A4856" w:rsidRDefault="002A4856" w:rsidP="002A4856">
      <w:pPr>
        <w:jc w:val="both"/>
        <w:rPr>
          <w:rFonts w:ascii="Times New Roman" w:hAnsi="Times New Roman"/>
          <w:sz w:val="28"/>
          <w:szCs w:val="28"/>
        </w:rPr>
      </w:pPr>
      <w:r w:rsidRPr="002A4856">
        <w:rPr>
          <w:rStyle w:val="c4"/>
          <w:rFonts w:ascii="Times New Roman" w:hAnsi="Times New Roman"/>
        </w:rPr>
        <w:t xml:space="preserve"> 4.</w:t>
      </w:r>
      <w:r w:rsidRPr="002A4856">
        <w:rPr>
          <w:rStyle w:val="c4"/>
          <w:rFonts w:ascii="Times New Roman" w:hAnsi="Times New Roman"/>
          <w:sz w:val="28"/>
          <w:szCs w:val="28"/>
        </w:rPr>
        <w:t xml:space="preserve">И. </w:t>
      </w:r>
      <w:proofErr w:type="spellStart"/>
      <w:r w:rsidRPr="002A4856">
        <w:rPr>
          <w:rStyle w:val="c4"/>
          <w:rFonts w:ascii="Times New Roman" w:hAnsi="Times New Roman"/>
          <w:sz w:val="28"/>
          <w:szCs w:val="28"/>
        </w:rPr>
        <w:t>А.Ройтман</w:t>
      </w:r>
      <w:proofErr w:type="spellEnd"/>
      <w:r w:rsidRPr="002A4856">
        <w:rPr>
          <w:rStyle w:val="c4"/>
          <w:rFonts w:ascii="Times New Roman" w:hAnsi="Times New Roman"/>
          <w:sz w:val="28"/>
          <w:szCs w:val="28"/>
        </w:rPr>
        <w:t>. Методика преподавания черчения. ВЛАДОС. М., 2002.</w:t>
      </w:r>
    </w:p>
    <w:p w:rsidR="002A4856" w:rsidRPr="002A4856" w:rsidRDefault="002A4856" w:rsidP="002A4856">
      <w:pPr>
        <w:jc w:val="both"/>
        <w:rPr>
          <w:rFonts w:ascii="Times New Roman" w:hAnsi="Times New Roman"/>
          <w:sz w:val="28"/>
          <w:szCs w:val="28"/>
        </w:rPr>
      </w:pPr>
      <w:r w:rsidRPr="002A4856">
        <w:rPr>
          <w:rFonts w:ascii="Times New Roman" w:hAnsi="Times New Roman"/>
          <w:b/>
          <w:sz w:val="28"/>
          <w:szCs w:val="28"/>
        </w:rPr>
        <w:t>Дополнительные</w:t>
      </w:r>
      <w:r w:rsidRPr="002A4856">
        <w:rPr>
          <w:rFonts w:ascii="Times New Roman" w:hAnsi="Times New Roman"/>
          <w:sz w:val="28"/>
          <w:szCs w:val="28"/>
        </w:rPr>
        <w:t xml:space="preserve"> источники:</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1 </w:t>
      </w:r>
      <w:proofErr w:type="spellStart"/>
      <w:r w:rsidRPr="002A4856">
        <w:rPr>
          <w:rFonts w:ascii="Times New Roman" w:hAnsi="Times New Roman"/>
          <w:sz w:val="28"/>
          <w:szCs w:val="28"/>
        </w:rPr>
        <w:t>Бабулин</w:t>
      </w:r>
      <w:proofErr w:type="spellEnd"/>
      <w:r w:rsidRPr="002A4856">
        <w:rPr>
          <w:rFonts w:ascii="Times New Roman" w:hAnsi="Times New Roman"/>
          <w:sz w:val="28"/>
          <w:szCs w:val="28"/>
        </w:rPr>
        <w:t xml:space="preserve"> Н.А. Построение и чтение машиностроительных чертежей. М.,</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lastRenderedPageBreak/>
        <w:t>Высшая школа 2000</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2 </w:t>
      </w:r>
      <w:proofErr w:type="spellStart"/>
      <w:r w:rsidRPr="002A4856">
        <w:rPr>
          <w:rFonts w:ascii="Times New Roman" w:hAnsi="Times New Roman"/>
          <w:sz w:val="28"/>
          <w:szCs w:val="28"/>
        </w:rPr>
        <w:t>АнурьевВ.И.Справочник</w:t>
      </w:r>
      <w:proofErr w:type="spellEnd"/>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Конструктора машиностроителя в3т.М.,Машиностроение 2001</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3 Лагерь А.И. Инженерная графика М. Высшая школа 2002</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4 </w:t>
      </w:r>
      <w:proofErr w:type="spellStart"/>
      <w:r w:rsidRPr="002A4856">
        <w:rPr>
          <w:rFonts w:ascii="Times New Roman" w:hAnsi="Times New Roman"/>
          <w:sz w:val="28"/>
          <w:szCs w:val="28"/>
        </w:rPr>
        <w:t>Вышнепольский</w:t>
      </w:r>
      <w:proofErr w:type="spellEnd"/>
      <w:r w:rsidRPr="002A4856">
        <w:rPr>
          <w:rFonts w:ascii="Times New Roman" w:hAnsi="Times New Roman"/>
          <w:sz w:val="28"/>
          <w:szCs w:val="28"/>
        </w:rPr>
        <w:t xml:space="preserve"> И.С. Техническое черчение. М., Изд. центр Академия 2001</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5 Стандарты ЕСКД</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ГОСТ 2.301-68 и др. Общие правила выполнения чертежей. Сборник. М. 1988</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ГОСТ 2.401-68 и др. Правила выполнения чертежей различных изделий.</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Сборник. М. 1986</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ГОСТ 2.701-84 и др. Правила выполнения схем. Сборник. М. 1987</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ГОСТ 2.721-74 и др. Обозначения графические в схемах. Сборник. М. 1987</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6 </w:t>
      </w:r>
      <w:r w:rsidRPr="002A4856">
        <w:rPr>
          <w:rFonts w:ascii="Times New Roman" w:hAnsi="Times New Roman"/>
          <w:b/>
          <w:sz w:val="28"/>
          <w:szCs w:val="28"/>
        </w:rPr>
        <w:t>Электронные ресурсы:</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dwgstud.narod.ru/</w:t>
      </w:r>
      <w:proofErr w:type="spellStart"/>
      <w:r w:rsidRPr="002A4856">
        <w:rPr>
          <w:rFonts w:ascii="Times New Roman" w:hAnsi="Times New Roman"/>
          <w:sz w:val="28"/>
          <w:szCs w:val="28"/>
        </w:rPr>
        <w:t>lib</w:t>
      </w:r>
      <w:proofErr w:type="spellEnd"/>
      <w:r w:rsidRPr="002A4856">
        <w:rPr>
          <w:rFonts w:ascii="Times New Roman" w:hAnsi="Times New Roman"/>
          <w:sz w:val="28"/>
          <w:szCs w:val="28"/>
        </w:rPr>
        <w:t xml:space="preserve"> (библиотека </w:t>
      </w:r>
      <w:proofErr w:type="spellStart"/>
      <w:r w:rsidRPr="002A4856">
        <w:rPr>
          <w:rFonts w:ascii="Times New Roman" w:hAnsi="Times New Roman"/>
          <w:sz w:val="28"/>
          <w:szCs w:val="28"/>
        </w:rPr>
        <w:t>Autocad</w:t>
      </w:r>
      <w:proofErr w:type="spellEnd"/>
      <w:r w:rsidRPr="002A4856">
        <w:rPr>
          <w:rFonts w:ascii="Times New Roman" w:hAnsi="Times New Roman"/>
          <w:sz w:val="28"/>
          <w:szCs w:val="28"/>
        </w:rPr>
        <w:t>)</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pedsovet.org (экзаменатор по черчению)</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www.masterwire.ru (авторский комплект)</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xml:space="preserve">- </w:t>
      </w:r>
      <w:proofErr w:type="spellStart"/>
      <w:r w:rsidRPr="002A4856">
        <w:rPr>
          <w:rFonts w:ascii="Times New Roman" w:hAnsi="Times New Roman"/>
          <w:sz w:val="28"/>
          <w:szCs w:val="28"/>
        </w:rPr>
        <w:t>GostElectro</w:t>
      </w:r>
      <w:proofErr w:type="spellEnd"/>
      <w:r w:rsidRPr="002A4856">
        <w:rPr>
          <w:rFonts w:ascii="Times New Roman" w:hAnsi="Times New Roman"/>
          <w:sz w:val="28"/>
          <w:szCs w:val="28"/>
        </w:rPr>
        <w:t xml:space="preserve"> (видеокурс по черчению)</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 labstend.ru – учебные, наглядные пособия и презентации по курсу «черчение»</w:t>
      </w:r>
    </w:p>
    <w:p w:rsidR="002A4856" w:rsidRPr="002A4856" w:rsidRDefault="002A4856" w:rsidP="002A4856">
      <w:pPr>
        <w:jc w:val="both"/>
        <w:rPr>
          <w:rFonts w:ascii="Times New Roman" w:hAnsi="Times New Roman"/>
          <w:sz w:val="28"/>
          <w:szCs w:val="28"/>
        </w:rPr>
      </w:pPr>
      <w:r w:rsidRPr="002A4856">
        <w:rPr>
          <w:rFonts w:ascii="Times New Roman" w:hAnsi="Times New Roman"/>
          <w:sz w:val="28"/>
          <w:szCs w:val="28"/>
        </w:rPr>
        <w:t>(диски, плакаты, слайды)</w:t>
      </w:r>
    </w:p>
    <w:p w:rsidR="002A4856" w:rsidRPr="002A4856" w:rsidRDefault="002A4856" w:rsidP="002A4856">
      <w:pPr>
        <w:jc w:val="both"/>
        <w:rPr>
          <w:rFonts w:ascii="Times New Roman" w:hAnsi="Times New Roman"/>
          <w:sz w:val="28"/>
          <w:szCs w:val="28"/>
        </w:rPr>
      </w:pPr>
    </w:p>
    <w:p w:rsidR="002A4856" w:rsidRPr="002A4856" w:rsidRDefault="002A4856" w:rsidP="002A4856">
      <w:pPr>
        <w:pStyle w:val="Default"/>
        <w:jc w:val="both"/>
        <w:rPr>
          <w:b/>
          <w:bCs/>
          <w:sz w:val="28"/>
          <w:szCs w:val="28"/>
        </w:rPr>
      </w:pPr>
      <w:r w:rsidRPr="002A4856">
        <w:rPr>
          <w:b/>
          <w:bCs/>
          <w:sz w:val="28"/>
          <w:szCs w:val="28"/>
        </w:rPr>
        <w:t xml:space="preserve">КОНТРОЛЬ И ОЦЕНКА </w:t>
      </w:r>
      <w:proofErr w:type="gramStart"/>
      <w:r w:rsidRPr="002A4856">
        <w:rPr>
          <w:b/>
          <w:bCs/>
          <w:sz w:val="28"/>
          <w:szCs w:val="28"/>
        </w:rPr>
        <w:t>РЕЗУЛЬТАТОВ ОСВОЕНИЯ ДИСЦИПЛИНЫ ОСНОВЫ ЧЕРЧЕНИЯ</w:t>
      </w:r>
      <w:proofErr w:type="gramEnd"/>
    </w:p>
    <w:p w:rsidR="002A4856" w:rsidRPr="002A4856" w:rsidRDefault="002A4856" w:rsidP="002A4856">
      <w:pPr>
        <w:pStyle w:val="Default"/>
        <w:jc w:val="both"/>
        <w:rPr>
          <w:sz w:val="28"/>
          <w:szCs w:val="28"/>
        </w:rPr>
      </w:pPr>
    </w:p>
    <w:p w:rsidR="002A4856" w:rsidRPr="002A4856" w:rsidRDefault="002A4856" w:rsidP="002A4856">
      <w:pPr>
        <w:pStyle w:val="Default"/>
        <w:ind w:firstLine="708"/>
        <w:jc w:val="both"/>
        <w:rPr>
          <w:sz w:val="28"/>
          <w:szCs w:val="28"/>
        </w:rPr>
      </w:pPr>
      <w:r w:rsidRPr="002A4856">
        <w:rPr>
          <w:b/>
          <w:bCs/>
          <w:sz w:val="28"/>
          <w:szCs w:val="28"/>
        </w:rPr>
        <w:t xml:space="preserve">Контроль и оценка </w:t>
      </w:r>
      <w:r w:rsidRPr="002A4856">
        <w:rPr>
          <w:sz w:val="28"/>
          <w:szCs w:val="28"/>
        </w:rPr>
        <w:t xml:space="preserve">результатов освоения дисциплины осуществляется преподавателем в процессе проведения текущего контроля знаний, осуществляемого в виде тестирования, в форме устного и письменного опросов по контрольным вопросам соответствующих тем, в ходе выполнения графических работ. </w:t>
      </w:r>
    </w:p>
    <w:p w:rsidR="002A4856" w:rsidRPr="002A4856" w:rsidRDefault="002A4856" w:rsidP="002A4856">
      <w:pPr>
        <w:pStyle w:val="Default"/>
        <w:jc w:val="both"/>
        <w:rPr>
          <w:sz w:val="28"/>
          <w:szCs w:val="28"/>
        </w:rPr>
      </w:pPr>
    </w:p>
    <w:p w:rsidR="002A4856" w:rsidRPr="002A4856" w:rsidRDefault="002A4856" w:rsidP="002A4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6"/>
        <w:gridCol w:w="3509"/>
      </w:tblGrid>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
                <w:bCs/>
                <w:sz w:val="28"/>
                <w:szCs w:val="28"/>
              </w:rPr>
            </w:pPr>
            <w:r w:rsidRPr="002A4856">
              <w:rPr>
                <w:rFonts w:ascii="Times New Roman" w:hAnsi="Times New Roman"/>
                <w:b/>
                <w:bCs/>
                <w:sz w:val="28"/>
                <w:szCs w:val="28"/>
              </w:rPr>
              <w:t>Результаты обучения</w:t>
            </w:r>
          </w:p>
          <w:p w:rsidR="002A4856" w:rsidRPr="002A4856" w:rsidRDefault="002A4856" w:rsidP="00C17F69">
            <w:pPr>
              <w:jc w:val="both"/>
              <w:rPr>
                <w:rFonts w:ascii="Times New Roman" w:hAnsi="Times New Roman"/>
                <w:b/>
                <w:bCs/>
                <w:sz w:val="28"/>
                <w:szCs w:val="28"/>
              </w:rPr>
            </w:pPr>
            <w:r w:rsidRPr="002A4856">
              <w:rPr>
                <w:rFonts w:ascii="Times New Roman" w:hAnsi="Times New Roman"/>
                <w:b/>
                <w:bCs/>
                <w:sz w:val="28"/>
                <w:szCs w:val="28"/>
              </w:rPr>
              <w:t>(освоенные умения, усвоенные знания)</w:t>
            </w:r>
          </w:p>
        </w:tc>
        <w:tc>
          <w:tcPr>
            <w:tcW w:w="3509"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
                <w:bCs/>
                <w:sz w:val="28"/>
                <w:szCs w:val="28"/>
              </w:rPr>
            </w:pPr>
            <w:r w:rsidRPr="002A4856">
              <w:rPr>
                <w:rFonts w:ascii="Times New Roman" w:hAnsi="Times New Roman"/>
                <w:b/>
                <w:sz w:val="28"/>
                <w:szCs w:val="28"/>
              </w:rPr>
              <w:t xml:space="preserve">Формы и методы контроля и оценки результатов обучения </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i/>
                <w:sz w:val="28"/>
                <w:szCs w:val="28"/>
              </w:rPr>
            </w:pPr>
            <w:r w:rsidRPr="002A4856">
              <w:rPr>
                <w:rFonts w:ascii="Times New Roman" w:hAnsi="Times New Roman"/>
                <w:bCs/>
                <w:i/>
                <w:sz w:val="28"/>
                <w:szCs w:val="28"/>
              </w:rPr>
              <w:t>1</w:t>
            </w:r>
          </w:p>
        </w:tc>
        <w:tc>
          <w:tcPr>
            <w:tcW w:w="3509"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i/>
                <w:sz w:val="28"/>
                <w:szCs w:val="28"/>
              </w:rPr>
            </w:pPr>
            <w:r w:rsidRPr="002A4856">
              <w:rPr>
                <w:rFonts w:ascii="Times New Roman" w:hAnsi="Times New Roman"/>
                <w:bCs/>
                <w:i/>
                <w:sz w:val="28"/>
                <w:szCs w:val="28"/>
              </w:rPr>
              <w:t>2</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
                <w:bCs/>
                <w:sz w:val="28"/>
                <w:szCs w:val="28"/>
              </w:rPr>
            </w:pPr>
            <w:r w:rsidRPr="002A4856">
              <w:rPr>
                <w:rFonts w:ascii="Times New Roman" w:hAnsi="Times New Roman"/>
                <w:b/>
                <w:bCs/>
                <w:sz w:val="28"/>
                <w:szCs w:val="28"/>
              </w:rPr>
              <w:t xml:space="preserve">Умения: </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
                <w:bCs/>
                <w:sz w:val="28"/>
                <w:szCs w:val="28"/>
              </w:rPr>
            </w:pP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читать рабочие и сборочные чертежи, схемы;</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выполнение графических работ.</w:t>
            </w:r>
          </w:p>
          <w:p w:rsidR="002A4856" w:rsidRPr="002A4856" w:rsidRDefault="002A4856" w:rsidP="00C17F69">
            <w:pPr>
              <w:jc w:val="both"/>
              <w:rPr>
                <w:rFonts w:ascii="Times New Roman" w:hAnsi="Times New Roman"/>
                <w:bCs/>
                <w:sz w:val="28"/>
                <w:szCs w:val="28"/>
              </w:rPr>
            </w:pPr>
          </w:p>
          <w:p w:rsidR="002A4856" w:rsidRPr="002A4856" w:rsidRDefault="002A4856" w:rsidP="00C17F69">
            <w:pPr>
              <w:jc w:val="both"/>
              <w:rPr>
                <w:rFonts w:ascii="Times New Roman" w:hAnsi="Times New Roman"/>
                <w:bCs/>
                <w:sz w:val="28"/>
                <w:szCs w:val="28"/>
              </w:rPr>
            </w:pP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выполнять эскизы, технические рисунки и простые чертежи деталей, их      элементов и узлов.</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xml:space="preserve">графические  работы; </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xml:space="preserve">В результате освоения дисциплины </w:t>
            </w:r>
            <w:r w:rsidRPr="002A4856">
              <w:rPr>
                <w:rFonts w:ascii="Times New Roman" w:hAnsi="Times New Roman"/>
                <w:b/>
                <w:bCs/>
                <w:sz w:val="28"/>
                <w:szCs w:val="28"/>
              </w:rPr>
              <w:t>обучающийся должен знать:</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правила чтения технической документации;</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xml:space="preserve">оценка за выполненную контрольную  работу, </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способы графического представления объектов, пространственных образов    и схем;</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оценка за выполненную  работу.</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правила выполнения чертежей, технических рисунков и эскизов;</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контрольная работа; внеаудиторная самостоятельная работа</w:t>
            </w:r>
          </w:p>
        </w:tc>
      </w:tr>
      <w:tr w:rsidR="002A4856" w:rsidRPr="002A4856" w:rsidTr="00C17F69">
        <w:tc>
          <w:tcPr>
            <w:tcW w:w="6317" w:type="dxa"/>
            <w:tcBorders>
              <w:top w:val="single" w:sz="4" w:space="0" w:color="auto"/>
              <w:left w:val="single" w:sz="4" w:space="0" w:color="auto"/>
              <w:bottom w:val="single" w:sz="4" w:space="0" w:color="auto"/>
              <w:right w:val="single" w:sz="4" w:space="0" w:color="auto"/>
            </w:tcBorders>
            <w:hideMark/>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 технику и принципы нанесения размеров.</w:t>
            </w:r>
          </w:p>
        </w:tc>
        <w:tc>
          <w:tcPr>
            <w:tcW w:w="3509" w:type="dxa"/>
            <w:tcBorders>
              <w:top w:val="single" w:sz="4" w:space="0" w:color="auto"/>
              <w:left w:val="single" w:sz="4" w:space="0" w:color="auto"/>
              <w:bottom w:val="single" w:sz="4" w:space="0" w:color="auto"/>
              <w:right w:val="single" w:sz="4" w:space="0" w:color="auto"/>
            </w:tcBorders>
          </w:tcPr>
          <w:p w:rsidR="002A4856" w:rsidRPr="002A4856" w:rsidRDefault="002A4856" w:rsidP="00C17F69">
            <w:pPr>
              <w:jc w:val="both"/>
              <w:rPr>
                <w:rFonts w:ascii="Times New Roman" w:hAnsi="Times New Roman"/>
                <w:bCs/>
                <w:sz w:val="28"/>
                <w:szCs w:val="28"/>
              </w:rPr>
            </w:pPr>
            <w:r w:rsidRPr="002A4856">
              <w:rPr>
                <w:rFonts w:ascii="Times New Roman" w:hAnsi="Times New Roman"/>
                <w:bCs/>
                <w:sz w:val="28"/>
                <w:szCs w:val="28"/>
              </w:rPr>
              <w:t>контрольная работа; внеаудиторная самостоятельная работа; выполнение индивидуального проектного задания</w:t>
            </w:r>
          </w:p>
        </w:tc>
      </w:tr>
    </w:tbl>
    <w:p w:rsidR="002A4856" w:rsidRPr="002A4856" w:rsidRDefault="002A4856" w:rsidP="002A4856">
      <w:pPr>
        <w:pStyle w:val="Default"/>
        <w:jc w:val="both"/>
        <w:rPr>
          <w:sz w:val="28"/>
          <w:szCs w:val="28"/>
        </w:rPr>
      </w:pPr>
      <w:r>
        <w:rPr>
          <w:sz w:val="28"/>
          <w:szCs w:val="28"/>
        </w:rPr>
        <w:t xml:space="preserve"> </w:t>
      </w:r>
      <w:bookmarkStart w:id="5" w:name="_GoBack"/>
      <w:bookmarkEnd w:id="5"/>
      <w:r w:rsidRPr="002A4856">
        <w:rPr>
          <w:sz w:val="28"/>
          <w:szCs w:val="28"/>
        </w:rPr>
        <w:t>В результате аттестации по учебной дисциплине осуществляется динамика формирования общих и профессиональных компетенций:</w:t>
      </w:r>
    </w:p>
    <w:p w:rsidR="002A4856" w:rsidRPr="002A4856" w:rsidRDefault="002A4856" w:rsidP="002A4856">
      <w:pPr>
        <w:jc w:val="both"/>
        <w:rPr>
          <w:rFonts w:ascii="Times New Roman" w:hAnsi="Times New Roman"/>
          <w:sz w:val="28"/>
          <w:szCs w:val="28"/>
          <w:u w:val="single"/>
        </w:rPr>
      </w:pPr>
      <w:r w:rsidRPr="002A4856">
        <w:rPr>
          <w:rFonts w:ascii="Times New Roman" w:hAnsi="Times New Roman"/>
          <w:b/>
          <w:sz w:val="28"/>
          <w:szCs w:val="28"/>
          <w:u w:val="single"/>
        </w:rPr>
        <w:t xml:space="preserve">общие компетенции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581"/>
        <w:gridCol w:w="2439"/>
      </w:tblGrid>
      <w:tr w:rsidR="002A4856" w:rsidRPr="002A4856" w:rsidTr="00C17F69">
        <w:trPr>
          <w:trHeight w:val="645"/>
        </w:trPr>
        <w:tc>
          <w:tcPr>
            <w:tcW w:w="3551" w:type="dxa"/>
            <w:tcBorders>
              <w:bottom w:val="single" w:sz="4" w:space="0" w:color="auto"/>
            </w:tcBorders>
          </w:tcPr>
          <w:p w:rsidR="002A4856" w:rsidRPr="002A4856" w:rsidRDefault="002A4856" w:rsidP="00C17F69">
            <w:pPr>
              <w:jc w:val="both"/>
              <w:rPr>
                <w:rFonts w:ascii="Times New Roman" w:hAnsi="Times New Roman"/>
                <w:b/>
                <w:sz w:val="28"/>
                <w:szCs w:val="28"/>
              </w:rPr>
            </w:pPr>
            <w:r w:rsidRPr="002A4856">
              <w:rPr>
                <w:rFonts w:ascii="Times New Roman" w:hAnsi="Times New Roman"/>
                <w:b/>
                <w:sz w:val="28"/>
                <w:szCs w:val="28"/>
              </w:rPr>
              <w:lastRenderedPageBreak/>
              <w:t>Результаты обучения:  общие компетенции</w:t>
            </w:r>
          </w:p>
        </w:tc>
        <w:tc>
          <w:tcPr>
            <w:tcW w:w="3581" w:type="dxa"/>
            <w:tcBorders>
              <w:bottom w:val="single" w:sz="4" w:space="0" w:color="auto"/>
            </w:tcBorders>
          </w:tcPr>
          <w:p w:rsidR="002A4856" w:rsidRPr="002A4856" w:rsidRDefault="002A4856" w:rsidP="00C17F69">
            <w:pPr>
              <w:pStyle w:val="1a"/>
              <w:ind w:left="0"/>
              <w:jc w:val="both"/>
              <w:rPr>
                <w:rFonts w:ascii="Times New Roman" w:hAnsi="Times New Roman"/>
                <w:b/>
                <w:sz w:val="28"/>
                <w:szCs w:val="28"/>
              </w:rPr>
            </w:pPr>
            <w:r w:rsidRPr="002A4856">
              <w:rPr>
                <w:rFonts w:ascii="Times New Roman" w:hAnsi="Times New Roman"/>
                <w:b/>
                <w:sz w:val="28"/>
                <w:szCs w:val="28"/>
              </w:rPr>
              <w:t>Показатели оценки результата</w:t>
            </w:r>
          </w:p>
        </w:tc>
        <w:tc>
          <w:tcPr>
            <w:tcW w:w="2439" w:type="dxa"/>
            <w:tcBorders>
              <w:bottom w:val="single" w:sz="4" w:space="0" w:color="auto"/>
            </w:tcBorders>
          </w:tcPr>
          <w:p w:rsidR="002A4856" w:rsidRPr="002A4856" w:rsidRDefault="002A4856" w:rsidP="00C17F69">
            <w:pPr>
              <w:pStyle w:val="1a"/>
              <w:ind w:left="0"/>
              <w:jc w:val="both"/>
              <w:rPr>
                <w:rFonts w:ascii="Times New Roman" w:hAnsi="Times New Roman"/>
                <w:sz w:val="28"/>
                <w:szCs w:val="28"/>
              </w:rPr>
            </w:pPr>
            <w:r w:rsidRPr="002A4856">
              <w:rPr>
                <w:rFonts w:ascii="Times New Roman" w:hAnsi="Times New Roman"/>
                <w:b/>
                <w:sz w:val="28"/>
                <w:szCs w:val="28"/>
              </w:rPr>
              <w:t>Форма контроля и оценивания</w:t>
            </w:r>
          </w:p>
        </w:tc>
      </w:tr>
      <w:tr w:rsidR="002A4856" w:rsidRPr="002A4856" w:rsidTr="00C17F69">
        <w:trPr>
          <w:trHeight w:val="390"/>
        </w:trPr>
        <w:tc>
          <w:tcPr>
            <w:tcW w:w="3551" w:type="dxa"/>
            <w:tcBorders>
              <w:top w:val="single" w:sz="4" w:space="0" w:color="auto"/>
            </w:tcBorders>
          </w:tcPr>
          <w:p w:rsidR="002A4856" w:rsidRPr="002A4856" w:rsidRDefault="002A4856" w:rsidP="00C17F69">
            <w:pPr>
              <w:jc w:val="both"/>
              <w:rPr>
                <w:rFonts w:ascii="Times New Roman" w:hAnsi="Times New Roman"/>
                <w:b/>
                <w:sz w:val="28"/>
                <w:szCs w:val="28"/>
              </w:rPr>
            </w:pPr>
            <w:r w:rsidRPr="002A4856">
              <w:rPr>
                <w:rFonts w:ascii="Times New Roman" w:hAnsi="Times New Roman"/>
                <w:b/>
                <w:sz w:val="28"/>
                <w:szCs w:val="28"/>
              </w:rPr>
              <w:t>уметь</w:t>
            </w:r>
          </w:p>
        </w:tc>
        <w:tc>
          <w:tcPr>
            <w:tcW w:w="3581" w:type="dxa"/>
            <w:tcBorders>
              <w:top w:val="single" w:sz="4" w:space="0" w:color="auto"/>
            </w:tcBorders>
          </w:tcPr>
          <w:p w:rsidR="002A4856" w:rsidRPr="002A4856" w:rsidRDefault="002A4856" w:rsidP="00C17F69">
            <w:pPr>
              <w:pStyle w:val="1a"/>
              <w:ind w:left="0"/>
              <w:jc w:val="both"/>
              <w:rPr>
                <w:rFonts w:ascii="Times New Roman" w:hAnsi="Times New Roman"/>
                <w:b/>
                <w:sz w:val="28"/>
                <w:szCs w:val="28"/>
              </w:rPr>
            </w:pPr>
          </w:p>
        </w:tc>
        <w:tc>
          <w:tcPr>
            <w:tcW w:w="2439" w:type="dxa"/>
            <w:tcBorders>
              <w:top w:val="single" w:sz="4" w:space="0" w:color="auto"/>
            </w:tcBorders>
          </w:tcPr>
          <w:p w:rsidR="002A4856" w:rsidRPr="002A4856" w:rsidRDefault="002A4856" w:rsidP="00C17F69">
            <w:pPr>
              <w:spacing w:line="360" w:lineRule="auto"/>
              <w:jc w:val="both"/>
              <w:rPr>
                <w:rFonts w:ascii="Times New Roman" w:hAnsi="Times New Roman"/>
                <w:b/>
                <w:sz w:val="28"/>
                <w:szCs w:val="28"/>
              </w:rPr>
            </w:pPr>
          </w:p>
        </w:tc>
      </w:tr>
      <w:tr w:rsidR="002A4856" w:rsidRPr="002A4856" w:rsidTr="00C17F69">
        <w:trPr>
          <w:trHeight w:val="390"/>
        </w:trPr>
        <w:tc>
          <w:tcPr>
            <w:tcW w:w="3551" w:type="dxa"/>
            <w:tcBorders>
              <w:top w:val="single" w:sz="4" w:space="0" w:color="auto"/>
            </w:tcBorders>
          </w:tcPr>
          <w:p w:rsidR="002A4856" w:rsidRPr="002A4856" w:rsidRDefault="002A4856" w:rsidP="00C17F69">
            <w:pPr>
              <w:jc w:val="both"/>
              <w:rPr>
                <w:rFonts w:ascii="Times New Roman" w:hAnsi="Times New Roman"/>
                <w:sz w:val="28"/>
                <w:szCs w:val="28"/>
              </w:rPr>
            </w:pPr>
            <w:proofErr w:type="gramStart"/>
            <w:r w:rsidRPr="002A4856">
              <w:rPr>
                <w:rFonts w:ascii="Times New Roman" w:hAnsi="Times New Roman"/>
                <w:b/>
                <w:sz w:val="28"/>
                <w:szCs w:val="28"/>
              </w:rPr>
              <w:t>ОК</w:t>
            </w:r>
            <w:proofErr w:type="gramEnd"/>
            <w:r w:rsidRPr="002A4856">
              <w:rPr>
                <w:rFonts w:ascii="Times New Roman" w:hAnsi="Times New Roman"/>
                <w:b/>
                <w:sz w:val="28"/>
                <w:szCs w:val="28"/>
              </w:rPr>
              <w:t xml:space="preserve"> 1.</w:t>
            </w:r>
            <w:r w:rsidRPr="002A4856">
              <w:rPr>
                <w:rFonts w:ascii="Times New Roman" w:hAnsi="Times New Roman"/>
                <w:sz w:val="28"/>
                <w:szCs w:val="28"/>
              </w:rPr>
              <w:t xml:space="preserve"> Понимать сущность и социальную значимость профессии, проявлять к ней устойчивый интерес;</w:t>
            </w:r>
          </w:p>
          <w:p w:rsidR="002A4856" w:rsidRPr="002A4856" w:rsidRDefault="002A4856" w:rsidP="00C17F69">
            <w:pPr>
              <w:jc w:val="both"/>
              <w:rPr>
                <w:rFonts w:ascii="Times New Roman" w:hAnsi="Times New Roman"/>
                <w:b/>
                <w:sz w:val="28"/>
                <w:szCs w:val="28"/>
              </w:rPr>
            </w:pPr>
          </w:p>
        </w:tc>
        <w:tc>
          <w:tcPr>
            <w:tcW w:w="3581" w:type="dxa"/>
            <w:tcBorders>
              <w:top w:val="single" w:sz="4" w:space="0" w:color="auto"/>
            </w:tcBorders>
          </w:tcPr>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Активность, инициативность в процессе освоения</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профессиональной</w:t>
            </w:r>
          </w:p>
          <w:p w:rsidR="002A4856" w:rsidRPr="002A4856" w:rsidRDefault="002A4856" w:rsidP="00C17F69">
            <w:pPr>
              <w:jc w:val="both"/>
              <w:rPr>
                <w:rFonts w:ascii="Times New Roman" w:hAnsi="Times New Roman"/>
                <w:b/>
                <w:sz w:val="28"/>
                <w:szCs w:val="28"/>
              </w:rPr>
            </w:pPr>
            <w:r w:rsidRPr="002A4856">
              <w:rPr>
                <w:rFonts w:ascii="Times New Roman" w:eastAsia="TimesNewRoman" w:hAnsi="Times New Roman"/>
                <w:sz w:val="28"/>
                <w:szCs w:val="28"/>
              </w:rPr>
              <w:t>деятельности.</w:t>
            </w:r>
          </w:p>
        </w:tc>
        <w:tc>
          <w:tcPr>
            <w:tcW w:w="2439" w:type="dxa"/>
            <w:vMerge w:val="restart"/>
            <w:tcBorders>
              <w:top w:val="single" w:sz="4" w:space="0" w:color="auto"/>
            </w:tcBorders>
          </w:tcPr>
          <w:p w:rsidR="002A4856" w:rsidRPr="002A4856" w:rsidRDefault="002A4856" w:rsidP="00C17F69">
            <w:pPr>
              <w:jc w:val="both"/>
              <w:rPr>
                <w:rFonts w:ascii="Times New Roman" w:hAnsi="Times New Roman"/>
                <w:b/>
                <w:sz w:val="28"/>
                <w:szCs w:val="28"/>
              </w:rPr>
            </w:pPr>
            <w:r w:rsidRPr="002A4856">
              <w:rPr>
                <w:rFonts w:ascii="Times New Roman" w:hAnsi="Times New Roman"/>
                <w:sz w:val="28"/>
                <w:szCs w:val="28"/>
              </w:rPr>
              <w:t>Наблюдение и оценка выполнения графических</w:t>
            </w:r>
            <w:r w:rsidRPr="002A4856">
              <w:rPr>
                <w:rFonts w:ascii="Times New Roman" w:eastAsia="Calibri" w:hAnsi="Times New Roman"/>
                <w:sz w:val="28"/>
                <w:szCs w:val="28"/>
              </w:rPr>
              <w:t xml:space="preserve"> работ </w:t>
            </w:r>
          </w:p>
          <w:p w:rsidR="002A4856" w:rsidRPr="002A4856" w:rsidRDefault="002A4856" w:rsidP="00C17F69">
            <w:pPr>
              <w:spacing w:line="360" w:lineRule="auto"/>
              <w:jc w:val="both"/>
              <w:rPr>
                <w:rFonts w:ascii="Times New Roman" w:hAnsi="Times New Roman"/>
                <w:sz w:val="28"/>
                <w:szCs w:val="28"/>
              </w:rPr>
            </w:pPr>
          </w:p>
          <w:p w:rsidR="002A4856" w:rsidRPr="002A4856" w:rsidRDefault="002A4856" w:rsidP="00C17F69">
            <w:pPr>
              <w:spacing w:line="360" w:lineRule="auto"/>
              <w:jc w:val="both"/>
              <w:rPr>
                <w:rFonts w:ascii="Times New Roman" w:hAnsi="Times New Roman"/>
                <w:sz w:val="28"/>
                <w:szCs w:val="28"/>
              </w:rPr>
            </w:pPr>
          </w:p>
          <w:p w:rsidR="002A4856" w:rsidRPr="002A4856" w:rsidRDefault="002A4856" w:rsidP="00C17F69">
            <w:pPr>
              <w:spacing w:line="360" w:lineRule="auto"/>
              <w:jc w:val="both"/>
              <w:rPr>
                <w:rFonts w:ascii="Times New Roman" w:hAnsi="Times New Roman"/>
                <w:sz w:val="28"/>
                <w:szCs w:val="28"/>
              </w:rPr>
            </w:pPr>
          </w:p>
          <w:p w:rsidR="002A4856" w:rsidRPr="002A4856" w:rsidRDefault="002A4856" w:rsidP="00C17F69">
            <w:pPr>
              <w:spacing w:line="360" w:lineRule="auto"/>
              <w:jc w:val="both"/>
              <w:rPr>
                <w:rFonts w:ascii="Times New Roman" w:hAnsi="Times New Roman"/>
                <w:sz w:val="28"/>
                <w:szCs w:val="28"/>
              </w:rPr>
            </w:pPr>
          </w:p>
          <w:p w:rsidR="002A4856" w:rsidRPr="002A4856" w:rsidRDefault="002A4856" w:rsidP="00C17F69">
            <w:pPr>
              <w:spacing w:line="360" w:lineRule="auto"/>
              <w:jc w:val="both"/>
              <w:rPr>
                <w:rFonts w:ascii="Times New Roman" w:hAnsi="Times New Roman"/>
                <w:b/>
                <w:sz w:val="28"/>
                <w:szCs w:val="28"/>
              </w:rPr>
            </w:pPr>
            <w:r w:rsidRPr="002A4856">
              <w:rPr>
                <w:rFonts w:ascii="Times New Roman" w:hAnsi="Times New Roman"/>
                <w:sz w:val="28"/>
                <w:szCs w:val="28"/>
              </w:rPr>
              <w:t>Наблюдение и оценка выполнения графических работ</w:t>
            </w:r>
          </w:p>
        </w:tc>
      </w:tr>
      <w:tr w:rsidR="002A4856" w:rsidRPr="002A4856" w:rsidTr="00C17F69">
        <w:trPr>
          <w:trHeight w:val="390"/>
        </w:trPr>
        <w:tc>
          <w:tcPr>
            <w:tcW w:w="3551" w:type="dxa"/>
            <w:tcBorders>
              <w:top w:val="single" w:sz="4" w:space="0" w:color="auto"/>
            </w:tcBorders>
          </w:tcPr>
          <w:p w:rsidR="002A4856" w:rsidRPr="002A4856" w:rsidRDefault="002A4856" w:rsidP="00C17F69">
            <w:pPr>
              <w:shd w:val="clear" w:color="auto" w:fill="FFFFFF"/>
              <w:ind w:left="34" w:right="10" w:hanging="38"/>
              <w:contextualSpacing/>
              <w:jc w:val="both"/>
              <w:rPr>
                <w:rFonts w:ascii="Times New Roman" w:eastAsia="Calibri" w:hAnsi="Times New Roman"/>
                <w:sz w:val="28"/>
                <w:szCs w:val="28"/>
              </w:rPr>
            </w:pPr>
            <w:proofErr w:type="gramStart"/>
            <w:r w:rsidRPr="002A4856">
              <w:rPr>
                <w:rFonts w:ascii="Times New Roman" w:eastAsia="Calibri" w:hAnsi="Times New Roman"/>
                <w:b/>
                <w:spacing w:val="-1"/>
                <w:sz w:val="28"/>
                <w:szCs w:val="28"/>
              </w:rPr>
              <w:t>ОК</w:t>
            </w:r>
            <w:proofErr w:type="gramEnd"/>
            <w:r w:rsidRPr="002A4856">
              <w:rPr>
                <w:rFonts w:ascii="Times New Roman" w:eastAsia="Calibri" w:hAnsi="Times New Roman"/>
                <w:b/>
                <w:spacing w:val="-1"/>
                <w:sz w:val="28"/>
                <w:szCs w:val="28"/>
              </w:rPr>
              <w:t xml:space="preserve"> 2</w:t>
            </w:r>
            <w:r w:rsidRPr="002A4856">
              <w:rPr>
                <w:rFonts w:ascii="Times New Roman" w:eastAsia="Calibri" w:hAnsi="Times New Roman"/>
                <w:spacing w:val="-1"/>
                <w:sz w:val="28"/>
                <w:szCs w:val="28"/>
              </w:rPr>
              <w:t>. Организовывать собственную деятельность, исходя из цели и способов ее достижения, определенных руководителем.</w:t>
            </w:r>
          </w:p>
          <w:p w:rsidR="002A4856" w:rsidRPr="002A4856" w:rsidRDefault="002A4856" w:rsidP="00C17F69">
            <w:pPr>
              <w:jc w:val="both"/>
              <w:rPr>
                <w:rFonts w:ascii="Times New Roman" w:hAnsi="Times New Roman"/>
                <w:b/>
                <w:sz w:val="28"/>
                <w:szCs w:val="28"/>
              </w:rPr>
            </w:pPr>
          </w:p>
        </w:tc>
        <w:tc>
          <w:tcPr>
            <w:tcW w:w="3581" w:type="dxa"/>
            <w:tcBorders>
              <w:top w:val="single" w:sz="4" w:space="0" w:color="auto"/>
            </w:tcBorders>
          </w:tcPr>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Определение цели и</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задач работы.</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Обобщение результата.</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Использование в работе</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полученных ранее знаний и</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умений.</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Рациональное</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 xml:space="preserve">распределение времени </w:t>
            </w:r>
            <w:proofErr w:type="gramStart"/>
            <w:r w:rsidRPr="002A4856">
              <w:rPr>
                <w:rFonts w:ascii="Times New Roman" w:eastAsia="TimesNewRoman" w:hAnsi="Times New Roman"/>
                <w:sz w:val="28"/>
                <w:szCs w:val="28"/>
              </w:rPr>
              <w:t>при</w:t>
            </w:r>
            <w:proofErr w:type="gramEnd"/>
          </w:p>
          <w:p w:rsidR="002A4856" w:rsidRPr="002A4856" w:rsidRDefault="002A4856" w:rsidP="00C17F69">
            <w:pPr>
              <w:jc w:val="both"/>
              <w:rPr>
                <w:rFonts w:ascii="Times New Roman" w:eastAsia="TimesNewRoman" w:hAnsi="Times New Roman"/>
                <w:sz w:val="28"/>
                <w:szCs w:val="28"/>
              </w:rPr>
            </w:pPr>
            <w:proofErr w:type="gramStart"/>
            <w:r w:rsidRPr="002A4856">
              <w:rPr>
                <w:rFonts w:ascii="Times New Roman" w:eastAsia="TimesNewRoman" w:hAnsi="Times New Roman"/>
                <w:sz w:val="28"/>
                <w:szCs w:val="28"/>
              </w:rPr>
              <w:t>выполнении</w:t>
            </w:r>
            <w:proofErr w:type="gramEnd"/>
            <w:r w:rsidRPr="002A4856">
              <w:rPr>
                <w:rFonts w:ascii="Times New Roman" w:eastAsia="TimesNewRoman" w:hAnsi="Times New Roman"/>
                <w:sz w:val="28"/>
                <w:szCs w:val="28"/>
              </w:rPr>
              <w:t xml:space="preserve"> работ.</w:t>
            </w:r>
          </w:p>
        </w:tc>
        <w:tc>
          <w:tcPr>
            <w:tcW w:w="2439" w:type="dxa"/>
            <w:vMerge/>
            <w:tcBorders>
              <w:bottom w:val="nil"/>
            </w:tcBorders>
          </w:tcPr>
          <w:p w:rsidR="002A4856" w:rsidRPr="002A4856" w:rsidRDefault="002A4856" w:rsidP="00C17F69">
            <w:pPr>
              <w:autoSpaceDE w:val="0"/>
              <w:autoSpaceDN w:val="0"/>
              <w:adjustRightInd w:val="0"/>
              <w:jc w:val="both"/>
              <w:rPr>
                <w:rFonts w:ascii="Times New Roman" w:eastAsia="TimesNewRoman" w:hAnsi="Times New Roman"/>
                <w:sz w:val="28"/>
                <w:szCs w:val="28"/>
              </w:rPr>
            </w:pPr>
          </w:p>
        </w:tc>
      </w:tr>
      <w:tr w:rsidR="002A4856" w:rsidRPr="002A4856" w:rsidTr="00C17F69">
        <w:trPr>
          <w:trHeight w:val="390"/>
        </w:trPr>
        <w:tc>
          <w:tcPr>
            <w:tcW w:w="3551" w:type="dxa"/>
            <w:tcBorders>
              <w:top w:val="single" w:sz="4" w:space="0" w:color="auto"/>
            </w:tcBorders>
          </w:tcPr>
          <w:p w:rsidR="002A4856" w:rsidRPr="002A4856" w:rsidRDefault="002A4856" w:rsidP="00C17F69">
            <w:pPr>
              <w:shd w:val="clear" w:color="auto" w:fill="FFFFFF"/>
              <w:ind w:left="34" w:right="14" w:hanging="38"/>
              <w:contextualSpacing/>
              <w:jc w:val="both"/>
              <w:rPr>
                <w:rFonts w:ascii="Times New Roman" w:hAnsi="Times New Roman"/>
                <w:b/>
                <w:sz w:val="28"/>
                <w:szCs w:val="28"/>
              </w:rPr>
            </w:pPr>
            <w:proofErr w:type="gramStart"/>
            <w:r w:rsidRPr="002A4856">
              <w:rPr>
                <w:rFonts w:ascii="Times New Roman" w:eastAsia="Calibri" w:hAnsi="Times New Roman"/>
                <w:b/>
                <w:spacing w:val="-1"/>
                <w:sz w:val="28"/>
                <w:szCs w:val="28"/>
              </w:rPr>
              <w:t>ОК</w:t>
            </w:r>
            <w:proofErr w:type="gramEnd"/>
            <w:r w:rsidRPr="002A4856">
              <w:rPr>
                <w:rFonts w:ascii="Times New Roman" w:eastAsia="Calibri" w:hAnsi="Times New Roman"/>
                <w:b/>
                <w:spacing w:val="-1"/>
                <w:sz w:val="28"/>
                <w:szCs w:val="28"/>
              </w:rPr>
              <w:t xml:space="preserve"> 3</w:t>
            </w:r>
            <w:r w:rsidRPr="002A4856">
              <w:rPr>
                <w:rFonts w:ascii="Times New Roman" w:eastAsia="Calibri" w:hAnsi="Times New Roman"/>
                <w:spacing w:val="-1"/>
                <w:sz w:val="28"/>
                <w:szCs w:val="28"/>
              </w:rPr>
              <w:t xml:space="preserve">. Анализировать рабочую ситуацию, осуществлять текущий и итоговый контроль, оценку и коррекцию собственной деятельности, нести </w:t>
            </w:r>
            <w:r w:rsidRPr="002A4856">
              <w:rPr>
                <w:rFonts w:ascii="Times New Roman" w:eastAsia="Calibri" w:hAnsi="Times New Roman"/>
                <w:sz w:val="28"/>
                <w:szCs w:val="28"/>
              </w:rPr>
              <w:t>ответственность за результаты своей работы.</w:t>
            </w:r>
            <w:r w:rsidRPr="002A4856">
              <w:rPr>
                <w:rFonts w:ascii="Times New Roman" w:hAnsi="Times New Roman"/>
                <w:b/>
                <w:sz w:val="28"/>
                <w:szCs w:val="28"/>
              </w:rPr>
              <w:t xml:space="preserve"> </w:t>
            </w:r>
          </w:p>
        </w:tc>
        <w:tc>
          <w:tcPr>
            <w:tcW w:w="3581" w:type="dxa"/>
            <w:tcBorders>
              <w:top w:val="single" w:sz="4" w:space="0" w:color="auto"/>
            </w:tcBorders>
          </w:tcPr>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Самоанализ и коррекция</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 xml:space="preserve">результатов </w:t>
            </w:r>
            <w:proofErr w:type="gramStart"/>
            <w:r w:rsidRPr="002A4856">
              <w:rPr>
                <w:rFonts w:ascii="Times New Roman" w:eastAsia="TimesNewRoman" w:hAnsi="Times New Roman"/>
                <w:sz w:val="28"/>
                <w:szCs w:val="28"/>
              </w:rPr>
              <w:t>собственной</w:t>
            </w:r>
            <w:proofErr w:type="gramEnd"/>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 xml:space="preserve">деятельности </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 xml:space="preserve">Способность принимать решения в </w:t>
            </w:r>
            <w:proofErr w:type="gramStart"/>
            <w:r w:rsidRPr="002A4856">
              <w:rPr>
                <w:rFonts w:ascii="Times New Roman" w:eastAsia="TimesNewRoman" w:hAnsi="Times New Roman"/>
                <w:sz w:val="28"/>
                <w:szCs w:val="28"/>
              </w:rPr>
              <w:t>стандартных</w:t>
            </w:r>
            <w:proofErr w:type="gramEnd"/>
            <w:r w:rsidRPr="002A4856">
              <w:rPr>
                <w:rFonts w:ascii="Times New Roman" w:eastAsia="TimesNewRoman" w:hAnsi="Times New Roman"/>
                <w:sz w:val="28"/>
                <w:szCs w:val="28"/>
              </w:rPr>
              <w:t xml:space="preserve"> и нестандартных</w:t>
            </w:r>
          </w:p>
          <w:p w:rsidR="002A4856" w:rsidRPr="002A4856" w:rsidRDefault="002A4856" w:rsidP="00C17F69">
            <w:pPr>
              <w:autoSpaceDE w:val="0"/>
              <w:autoSpaceDN w:val="0"/>
              <w:adjustRightInd w:val="0"/>
              <w:jc w:val="both"/>
              <w:rPr>
                <w:rFonts w:ascii="Times New Roman" w:eastAsia="TimesNewRoman" w:hAnsi="Times New Roman"/>
                <w:sz w:val="28"/>
                <w:szCs w:val="28"/>
              </w:rPr>
            </w:pPr>
            <w:r w:rsidRPr="002A4856">
              <w:rPr>
                <w:rFonts w:ascii="Times New Roman" w:eastAsia="TimesNewRoman" w:hAnsi="Times New Roman"/>
                <w:sz w:val="28"/>
                <w:szCs w:val="28"/>
              </w:rPr>
              <w:t xml:space="preserve">производственных </w:t>
            </w:r>
            <w:proofErr w:type="gramStart"/>
            <w:r w:rsidRPr="002A4856">
              <w:rPr>
                <w:rFonts w:ascii="Times New Roman" w:eastAsia="TimesNewRoman" w:hAnsi="Times New Roman"/>
                <w:sz w:val="28"/>
                <w:szCs w:val="28"/>
              </w:rPr>
              <w:t>ситуациях</w:t>
            </w:r>
            <w:proofErr w:type="gramEnd"/>
          </w:p>
          <w:p w:rsidR="002A4856" w:rsidRPr="002A4856" w:rsidRDefault="002A4856" w:rsidP="00C17F69">
            <w:pPr>
              <w:jc w:val="both"/>
              <w:rPr>
                <w:rFonts w:ascii="Times New Roman" w:eastAsia="TimesNewRoman" w:hAnsi="Times New Roman"/>
                <w:sz w:val="28"/>
                <w:szCs w:val="28"/>
              </w:rPr>
            </w:pPr>
            <w:r w:rsidRPr="002A4856">
              <w:rPr>
                <w:rFonts w:ascii="Times New Roman" w:eastAsia="TimesNewRoman" w:hAnsi="Times New Roman"/>
                <w:sz w:val="28"/>
                <w:szCs w:val="28"/>
              </w:rPr>
              <w:t>Ответственность за свой труд</w:t>
            </w:r>
          </w:p>
        </w:tc>
        <w:tc>
          <w:tcPr>
            <w:tcW w:w="2439" w:type="dxa"/>
            <w:tcBorders>
              <w:top w:val="nil"/>
            </w:tcBorders>
          </w:tcPr>
          <w:p w:rsidR="002A4856" w:rsidRPr="002A4856" w:rsidRDefault="002A4856" w:rsidP="00C17F69">
            <w:pPr>
              <w:jc w:val="both"/>
              <w:rPr>
                <w:rFonts w:ascii="Times New Roman" w:eastAsia="TimesNewRoman" w:hAnsi="Times New Roman"/>
                <w:sz w:val="28"/>
                <w:szCs w:val="28"/>
              </w:rPr>
            </w:pPr>
          </w:p>
        </w:tc>
      </w:tr>
    </w:tbl>
    <w:p w:rsidR="00B0574C" w:rsidRPr="002A4856" w:rsidRDefault="00B0574C" w:rsidP="002A4856">
      <w:pPr>
        <w:widowControl w:val="0"/>
        <w:spacing w:after="0" w:line="240" w:lineRule="auto"/>
        <w:rPr>
          <w:rFonts w:ascii="Times New Roman" w:hAnsi="Times New Roman"/>
        </w:rPr>
      </w:pPr>
      <w:r w:rsidRPr="002A4856">
        <w:rPr>
          <w:rFonts w:ascii="Times New Roman" w:hAnsi="Times New Roman"/>
        </w:rPr>
        <w:br w:type="page"/>
      </w:r>
    </w:p>
    <w:p w:rsidR="00161218" w:rsidRPr="002A4856" w:rsidRDefault="00161218" w:rsidP="00161218">
      <w:pPr>
        <w:spacing w:after="0" w:line="240" w:lineRule="auto"/>
        <w:jc w:val="right"/>
        <w:rPr>
          <w:rFonts w:ascii="Times New Roman" w:hAnsi="Times New Roman"/>
          <w:b/>
          <w:i/>
          <w:sz w:val="24"/>
          <w:szCs w:val="24"/>
        </w:rPr>
      </w:pPr>
      <w:r w:rsidRPr="002A4856">
        <w:rPr>
          <w:rFonts w:ascii="Times New Roman" w:hAnsi="Times New Roman"/>
          <w:b/>
          <w:i/>
          <w:sz w:val="24"/>
          <w:szCs w:val="24"/>
        </w:rPr>
        <w:lastRenderedPageBreak/>
        <w:t xml:space="preserve">Приложение   </w:t>
      </w:r>
      <w:r w:rsidRPr="002A4856">
        <w:rPr>
          <w:rFonts w:ascii="Times New Roman" w:hAnsi="Times New Roman"/>
          <w:b/>
          <w:i/>
          <w:sz w:val="24"/>
          <w:szCs w:val="24"/>
          <w:lang w:val="en-US"/>
        </w:rPr>
        <w:t>I</w:t>
      </w:r>
      <w:r w:rsidRPr="002A4856">
        <w:rPr>
          <w:rFonts w:ascii="Times New Roman" w:hAnsi="Times New Roman"/>
          <w:b/>
          <w:i/>
          <w:sz w:val="24"/>
          <w:szCs w:val="24"/>
        </w:rPr>
        <w:t>.9</w:t>
      </w:r>
    </w:p>
    <w:p w:rsidR="00161218" w:rsidRPr="002A4856" w:rsidRDefault="00161218" w:rsidP="00161218">
      <w:pPr>
        <w:spacing w:after="0" w:line="240" w:lineRule="auto"/>
        <w:jc w:val="right"/>
        <w:rPr>
          <w:rFonts w:ascii="Times New Roman" w:hAnsi="Times New Roman"/>
          <w:i/>
          <w:u w:val="single"/>
        </w:rPr>
      </w:pPr>
      <w:r w:rsidRPr="002A4856">
        <w:rPr>
          <w:rFonts w:ascii="Times New Roman" w:hAnsi="Times New Roman"/>
          <w:b/>
          <w:i/>
        </w:rPr>
        <w:t xml:space="preserve">к ОПОП по профессии </w:t>
      </w:r>
      <w:r w:rsidRPr="002A4856">
        <w:rPr>
          <w:rFonts w:ascii="Times New Roman" w:hAnsi="Times New Roman"/>
          <w:i/>
          <w:u w:val="single"/>
        </w:rPr>
        <w:t>15.01.33 Токарь на станках</w:t>
      </w:r>
    </w:p>
    <w:p w:rsidR="00161218" w:rsidRPr="002A4856" w:rsidRDefault="00161218" w:rsidP="00161218">
      <w:pPr>
        <w:spacing w:after="0" w:line="240" w:lineRule="auto"/>
        <w:jc w:val="right"/>
        <w:rPr>
          <w:rFonts w:ascii="Times New Roman" w:hAnsi="Times New Roman"/>
          <w:b/>
          <w:i/>
          <w:sz w:val="24"/>
          <w:szCs w:val="24"/>
        </w:rPr>
      </w:pPr>
      <w:r w:rsidRPr="002A4856">
        <w:rPr>
          <w:rFonts w:ascii="Times New Roman" w:hAnsi="Times New Roman"/>
          <w:i/>
          <w:u w:val="single"/>
        </w:rPr>
        <w:t xml:space="preserve"> с числовым программным управлением</w:t>
      </w:r>
    </w:p>
    <w:p w:rsidR="00161218" w:rsidRPr="002A4856" w:rsidRDefault="00161218" w:rsidP="003F2075">
      <w:pPr>
        <w:shd w:val="clear" w:color="auto" w:fill="FFFFFF"/>
        <w:jc w:val="center"/>
        <w:rPr>
          <w:rFonts w:ascii="Times New Roman" w:hAnsi="Times New Roman"/>
          <w:b/>
          <w:color w:val="000000"/>
          <w:spacing w:val="4"/>
          <w:sz w:val="28"/>
          <w:szCs w:val="28"/>
        </w:rPr>
      </w:pPr>
    </w:p>
    <w:p w:rsidR="003F2075" w:rsidRPr="002A4856" w:rsidRDefault="003F2075" w:rsidP="003F2075">
      <w:pPr>
        <w:shd w:val="clear" w:color="auto" w:fill="FFFFFF"/>
        <w:jc w:val="center"/>
        <w:rPr>
          <w:rFonts w:ascii="Times New Roman" w:hAnsi="Times New Roman"/>
          <w:b/>
          <w:color w:val="000000"/>
          <w:sz w:val="28"/>
          <w:szCs w:val="28"/>
        </w:rPr>
      </w:pPr>
      <w:r w:rsidRPr="002A4856">
        <w:rPr>
          <w:rFonts w:ascii="Times New Roman" w:hAnsi="Times New Roman"/>
          <w:b/>
          <w:color w:val="000000"/>
          <w:spacing w:val="4"/>
          <w:sz w:val="28"/>
          <w:szCs w:val="28"/>
        </w:rPr>
        <w:t>РАБОЧАЯ ПРОГРАММА</w:t>
      </w:r>
    </w:p>
    <w:p w:rsidR="003F2075" w:rsidRPr="002A4856" w:rsidRDefault="003F2075" w:rsidP="003F2075">
      <w:pPr>
        <w:shd w:val="clear" w:color="auto" w:fill="FFFFFF"/>
        <w:jc w:val="center"/>
        <w:rPr>
          <w:rFonts w:ascii="Times New Roman" w:hAnsi="Times New Roman"/>
          <w:color w:val="000000"/>
          <w:sz w:val="28"/>
          <w:szCs w:val="28"/>
        </w:rPr>
      </w:pPr>
      <w:r w:rsidRPr="002A4856">
        <w:rPr>
          <w:rFonts w:ascii="Times New Roman" w:hAnsi="Times New Roman"/>
          <w:color w:val="000000"/>
          <w:spacing w:val="5"/>
          <w:sz w:val="28"/>
          <w:szCs w:val="28"/>
        </w:rPr>
        <w:t xml:space="preserve">УЧЕБНОЙ ДИСЦИПЛИНЫ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r w:rsidRPr="002A4856">
        <w:rPr>
          <w:rFonts w:ascii="Times New Roman" w:hAnsi="Times New Roman"/>
          <w:color w:val="000000"/>
          <w:spacing w:val="-3"/>
          <w:sz w:val="28"/>
          <w:szCs w:val="28"/>
        </w:rPr>
        <w:t xml:space="preserve"> </w:t>
      </w:r>
    </w:p>
    <w:p w:rsidR="003F2075" w:rsidRPr="002A4856" w:rsidRDefault="003F2075" w:rsidP="003F2075">
      <w:pPr>
        <w:shd w:val="clear" w:color="auto" w:fill="FFFFFF"/>
        <w:jc w:val="center"/>
        <w:rPr>
          <w:rFonts w:ascii="Times New Roman" w:hAnsi="Times New Roman"/>
          <w:color w:val="000000"/>
          <w:sz w:val="28"/>
          <w:szCs w:val="28"/>
        </w:rPr>
      </w:pPr>
      <w:r w:rsidRPr="002A4856">
        <w:rPr>
          <w:rFonts w:ascii="Times New Roman" w:hAnsi="Times New Roman"/>
          <w:color w:val="000000"/>
          <w:spacing w:val="-3"/>
          <w:sz w:val="28"/>
          <w:szCs w:val="28"/>
        </w:rPr>
        <w:t>«</w:t>
      </w:r>
      <w:r w:rsidR="00161218" w:rsidRPr="002A4856">
        <w:rPr>
          <w:rFonts w:ascii="Times New Roman" w:hAnsi="Times New Roman"/>
          <w:color w:val="000000"/>
          <w:spacing w:val="-3"/>
          <w:sz w:val="28"/>
          <w:szCs w:val="28"/>
        </w:rPr>
        <w:t>Основы э</w:t>
      </w:r>
      <w:r w:rsidRPr="002A4856">
        <w:rPr>
          <w:rFonts w:ascii="Times New Roman" w:hAnsi="Times New Roman"/>
          <w:i/>
          <w:color w:val="000000"/>
          <w:spacing w:val="-3"/>
          <w:sz w:val="28"/>
          <w:szCs w:val="28"/>
        </w:rPr>
        <w:t>лектротехник</w:t>
      </w:r>
      <w:r w:rsidR="00161218" w:rsidRPr="002A4856">
        <w:rPr>
          <w:rFonts w:ascii="Times New Roman" w:hAnsi="Times New Roman"/>
          <w:i/>
          <w:color w:val="000000"/>
          <w:spacing w:val="-3"/>
          <w:sz w:val="28"/>
          <w:szCs w:val="28"/>
        </w:rPr>
        <w:t>и</w:t>
      </w:r>
      <w:r w:rsidRPr="002A4856">
        <w:rPr>
          <w:rFonts w:ascii="Times New Roman" w:hAnsi="Times New Roman"/>
          <w:i/>
          <w:color w:val="000000"/>
          <w:spacing w:val="-3"/>
          <w:sz w:val="28"/>
          <w:szCs w:val="28"/>
        </w:rPr>
        <w:t xml:space="preserve"> и электроник</w:t>
      </w:r>
      <w:r w:rsidR="00161218" w:rsidRPr="002A4856">
        <w:rPr>
          <w:rFonts w:ascii="Times New Roman" w:hAnsi="Times New Roman"/>
          <w:i/>
          <w:color w:val="000000"/>
          <w:spacing w:val="-3"/>
          <w:sz w:val="28"/>
          <w:szCs w:val="28"/>
        </w:rPr>
        <w:t>и</w:t>
      </w:r>
      <w:r w:rsidRPr="002A4856">
        <w:rPr>
          <w:rFonts w:ascii="Times New Roman" w:hAnsi="Times New Roman"/>
          <w:color w:val="000000"/>
          <w:spacing w:val="-3"/>
          <w:sz w:val="28"/>
          <w:szCs w:val="28"/>
        </w:rPr>
        <w:t>»</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center"/>
        <w:rPr>
          <w:rFonts w:ascii="Times New Roman" w:hAnsi="Times New Roman"/>
          <w:color w:val="000000"/>
          <w:sz w:val="28"/>
          <w:szCs w:val="28"/>
        </w:rPr>
      </w:pPr>
    </w:p>
    <w:p w:rsidR="003F2075" w:rsidRPr="002A4856" w:rsidRDefault="003F2075" w:rsidP="003F2075">
      <w:pPr>
        <w:shd w:val="clear" w:color="auto" w:fill="FFFFFF"/>
        <w:spacing w:before="835"/>
        <w:rPr>
          <w:rFonts w:ascii="Times New Roman" w:hAnsi="Times New Roman"/>
          <w:color w:val="000000"/>
          <w:sz w:val="28"/>
          <w:szCs w:val="28"/>
        </w:rPr>
      </w:pPr>
    </w:p>
    <w:p w:rsidR="003F2075" w:rsidRPr="002A4856" w:rsidRDefault="003F2075" w:rsidP="003F2075">
      <w:pPr>
        <w:shd w:val="clear" w:color="auto" w:fill="FFFFFF"/>
        <w:jc w:val="center"/>
        <w:rPr>
          <w:rFonts w:ascii="Times New Roman" w:hAnsi="Times New Roman"/>
          <w:color w:val="000000"/>
          <w:spacing w:val="-1"/>
          <w:sz w:val="28"/>
          <w:szCs w:val="28"/>
        </w:rPr>
      </w:pPr>
    </w:p>
    <w:p w:rsidR="003F2075" w:rsidRPr="002A4856" w:rsidRDefault="003F2075" w:rsidP="003F2075">
      <w:pPr>
        <w:shd w:val="clear" w:color="auto" w:fill="FFFFFF"/>
        <w:jc w:val="center"/>
        <w:rPr>
          <w:rFonts w:ascii="Times New Roman" w:hAnsi="Times New Roman"/>
          <w:color w:val="000000"/>
          <w:spacing w:val="-1"/>
          <w:sz w:val="28"/>
          <w:szCs w:val="28"/>
        </w:rPr>
      </w:pPr>
    </w:p>
    <w:p w:rsidR="003F2075" w:rsidRPr="002A4856" w:rsidRDefault="003F2075" w:rsidP="003F2075">
      <w:pPr>
        <w:shd w:val="clear" w:color="auto" w:fill="FFFFFF"/>
        <w:jc w:val="center"/>
        <w:rPr>
          <w:rFonts w:ascii="Times New Roman" w:hAnsi="Times New Roman"/>
          <w:color w:val="000000"/>
          <w:spacing w:val="-1"/>
          <w:sz w:val="28"/>
          <w:szCs w:val="28"/>
        </w:rPr>
      </w:pPr>
    </w:p>
    <w:p w:rsidR="003F2075" w:rsidRPr="002A4856" w:rsidRDefault="003F2075" w:rsidP="003F2075">
      <w:pPr>
        <w:shd w:val="clear" w:color="auto" w:fill="FFFFFF"/>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161218" w:rsidRPr="002A4856" w:rsidRDefault="00161218" w:rsidP="003F2075">
      <w:pPr>
        <w:shd w:val="clear" w:color="auto" w:fill="FFFFFF"/>
        <w:jc w:val="center"/>
        <w:rPr>
          <w:rFonts w:ascii="Times New Roman" w:hAnsi="Times New Roman"/>
          <w:color w:val="000000"/>
          <w:spacing w:val="-1"/>
          <w:sz w:val="28"/>
          <w:szCs w:val="28"/>
        </w:rPr>
      </w:pPr>
    </w:p>
    <w:p w:rsidR="003F2075" w:rsidRPr="002A4856" w:rsidRDefault="003F2075" w:rsidP="003F2075">
      <w:pPr>
        <w:shd w:val="clear" w:color="auto" w:fill="FFFFFF"/>
        <w:jc w:val="center"/>
        <w:rPr>
          <w:rFonts w:ascii="Times New Roman" w:hAnsi="Times New Roman"/>
          <w:color w:val="000000"/>
          <w:spacing w:val="-1"/>
          <w:sz w:val="28"/>
          <w:szCs w:val="28"/>
        </w:rPr>
      </w:pPr>
      <w:r w:rsidRPr="002A4856">
        <w:rPr>
          <w:rFonts w:ascii="Times New Roman" w:hAnsi="Times New Roman"/>
          <w:color w:val="000000"/>
          <w:spacing w:val="-1"/>
          <w:sz w:val="28"/>
          <w:szCs w:val="28"/>
        </w:rPr>
        <w:t>Новосибирск</w:t>
      </w:r>
    </w:p>
    <w:p w:rsidR="00161218" w:rsidRPr="002A4856" w:rsidRDefault="003F2075" w:rsidP="003F2075">
      <w:pPr>
        <w:suppressAutoHyphens/>
        <w:jc w:val="center"/>
        <w:rPr>
          <w:rFonts w:ascii="Times New Roman" w:hAnsi="Times New Roman"/>
          <w:color w:val="000000"/>
          <w:sz w:val="28"/>
          <w:szCs w:val="28"/>
        </w:rPr>
      </w:pPr>
      <w:r w:rsidRPr="002A4856">
        <w:rPr>
          <w:rFonts w:ascii="Times New Roman" w:hAnsi="Times New Roman"/>
          <w:color w:val="000000"/>
          <w:spacing w:val="-1"/>
          <w:sz w:val="28"/>
          <w:szCs w:val="28"/>
        </w:rPr>
        <w:t xml:space="preserve"> 2018г.</w:t>
      </w:r>
      <w:r w:rsidR="00161218" w:rsidRPr="002A4856">
        <w:rPr>
          <w:rFonts w:ascii="Times New Roman" w:hAnsi="Times New Roman"/>
          <w:color w:val="000000"/>
          <w:sz w:val="28"/>
          <w:szCs w:val="28"/>
        </w:rPr>
        <w:br w:type="page"/>
      </w:r>
    </w:p>
    <w:p w:rsidR="003F2075" w:rsidRPr="002A4856" w:rsidRDefault="003F2075" w:rsidP="0016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olor w:val="000000"/>
          <w:sz w:val="28"/>
          <w:szCs w:val="28"/>
        </w:rPr>
      </w:pPr>
      <w:r w:rsidRPr="002A4856">
        <w:rPr>
          <w:rFonts w:ascii="Times New Roman" w:hAnsi="Times New Roman"/>
          <w:spacing w:val="8"/>
          <w:sz w:val="28"/>
          <w:szCs w:val="28"/>
        </w:rPr>
        <w:lastRenderedPageBreak/>
        <w:t xml:space="preserve">Рабочая программа учебной дисциплины  разработана на основе </w:t>
      </w:r>
      <w:r w:rsidRPr="002A4856">
        <w:rPr>
          <w:rFonts w:ascii="Times New Roman" w:hAnsi="Times New Roman"/>
          <w:spacing w:val="4"/>
          <w:sz w:val="28"/>
          <w:szCs w:val="28"/>
        </w:rPr>
        <w:t xml:space="preserve">Федерального государственного образовательного стандарта   по специальности </w:t>
      </w:r>
      <w:r w:rsidRPr="002A4856">
        <w:rPr>
          <w:rFonts w:ascii="Times New Roman" w:hAnsi="Times New Roman"/>
          <w:sz w:val="28"/>
          <w:szCs w:val="28"/>
        </w:rPr>
        <w:t xml:space="preserve">  </w:t>
      </w:r>
      <w:r w:rsidRPr="002A4856">
        <w:rPr>
          <w:rFonts w:ascii="Times New Roman" w:hAnsi="Times New Roman"/>
          <w:spacing w:val="6"/>
          <w:sz w:val="28"/>
          <w:szCs w:val="28"/>
        </w:rPr>
        <w:t xml:space="preserve">среднего профессионального образования </w:t>
      </w:r>
      <w:r w:rsidRPr="002A4856">
        <w:rPr>
          <w:rFonts w:ascii="Times New Roman" w:hAnsi="Times New Roman"/>
          <w:sz w:val="28"/>
          <w:szCs w:val="28"/>
        </w:rPr>
        <w:t xml:space="preserve">  </w:t>
      </w:r>
      <w:r w:rsidRPr="002A4856">
        <w:rPr>
          <w:rFonts w:ascii="Times New Roman" w:hAnsi="Times New Roman"/>
          <w:color w:val="000000"/>
          <w:sz w:val="28"/>
          <w:szCs w:val="28"/>
        </w:rPr>
        <w:t>15.0</w:t>
      </w:r>
      <w:r w:rsidR="00DB6FFD" w:rsidRPr="002A4856">
        <w:rPr>
          <w:rFonts w:ascii="Times New Roman" w:hAnsi="Times New Roman"/>
          <w:color w:val="000000"/>
          <w:sz w:val="28"/>
          <w:szCs w:val="28"/>
        </w:rPr>
        <w:t>1</w:t>
      </w:r>
      <w:r w:rsidRPr="002A4856">
        <w:rPr>
          <w:rFonts w:ascii="Times New Roman" w:hAnsi="Times New Roman"/>
          <w:color w:val="000000"/>
          <w:sz w:val="28"/>
          <w:szCs w:val="28"/>
        </w:rPr>
        <w:t>.</w:t>
      </w:r>
      <w:r w:rsidR="00DB6FFD" w:rsidRPr="002A4856">
        <w:rPr>
          <w:rFonts w:ascii="Times New Roman" w:hAnsi="Times New Roman"/>
          <w:color w:val="000000"/>
          <w:sz w:val="28"/>
          <w:szCs w:val="28"/>
        </w:rPr>
        <w:t>33</w:t>
      </w:r>
      <w:r w:rsidRPr="002A4856">
        <w:rPr>
          <w:rFonts w:ascii="Times New Roman" w:hAnsi="Times New Roman"/>
          <w:color w:val="000000"/>
          <w:sz w:val="28"/>
          <w:szCs w:val="28"/>
        </w:rPr>
        <w:t xml:space="preserve"> </w:t>
      </w:r>
      <w:r w:rsidR="00DB6FFD" w:rsidRPr="002A4856">
        <w:rPr>
          <w:rFonts w:ascii="Times New Roman" w:hAnsi="Times New Roman"/>
          <w:color w:val="000000"/>
          <w:sz w:val="28"/>
          <w:szCs w:val="28"/>
        </w:rPr>
        <w:t>Токарь на станках с программным управлением</w:t>
      </w:r>
      <w:r w:rsidRPr="002A4856">
        <w:rPr>
          <w:rFonts w:ascii="Times New Roman" w:hAnsi="Times New Roman"/>
          <w:color w:val="000000"/>
          <w:sz w:val="28"/>
          <w:szCs w:val="28"/>
        </w:rPr>
        <w:t xml:space="preserve">.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ascii="Times New Roman" w:hAnsi="Times New Roman"/>
          <w:color w:val="000000"/>
          <w:sz w:val="28"/>
          <w:szCs w:val="28"/>
        </w:rPr>
      </w:pPr>
    </w:p>
    <w:p w:rsidR="003F2075" w:rsidRPr="002A4856" w:rsidRDefault="003F2075" w:rsidP="003F2075">
      <w:pPr>
        <w:ind w:firstLine="709"/>
        <w:jc w:val="both"/>
        <w:rPr>
          <w:rFonts w:ascii="Times New Roman" w:hAnsi="Times New Roman"/>
          <w:spacing w:val="2"/>
          <w:sz w:val="28"/>
          <w:szCs w:val="28"/>
        </w:rPr>
      </w:pPr>
    </w:p>
    <w:p w:rsidR="003F2075" w:rsidRPr="002A4856" w:rsidRDefault="003F2075" w:rsidP="003F2075">
      <w:pPr>
        <w:shd w:val="clear" w:color="auto" w:fill="FFFFFF"/>
        <w:ind w:firstLine="709"/>
        <w:jc w:val="both"/>
        <w:rPr>
          <w:rFonts w:ascii="Times New Roman" w:hAnsi="Times New Roman"/>
          <w:sz w:val="28"/>
          <w:szCs w:val="28"/>
        </w:rPr>
      </w:pPr>
      <w:r w:rsidRPr="002A4856">
        <w:rPr>
          <w:rFonts w:ascii="Times New Roman" w:hAnsi="Times New Roman"/>
          <w:spacing w:val="1"/>
          <w:sz w:val="28"/>
          <w:szCs w:val="28"/>
        </w:rPr>
        <w:t xml:space="preserve">Организация-разработчик: государственное бюджетное профессиональное образовательное  учреждение  Новосибирской области "Новосибирский </w:t>
      </w:r>
      <w:r w:rsidRPr="002A4856">
        <w:rPr>
          <w:rFonts w:ascii="Times New Roman" w:hAnsi="Times New Roman"/>
          <w:spacing w:val="2"/>
          <w:sz w:val="28"/>
          <w:szCs w:val="28"/>
        </w:rPr>
        <w:t>промышленный колледж"</w:t>
      </w:r>
    </w:p>
    <w:p w:rsidR="003F2075" w:rsidRPr="002A4856" w:rsidRDefault="003F2075" w:rsidP="003F2075">
      <w:pPr>
        <w:shd w:val="clear" w:color="auto" w:fill="FFFFFF"/>
        <w:jc w:val="both"/>
        <w:rPr>
          <w:rFonts w:ascii="Times New Roman" w:hAnsi="Times New Roman"/>
          <w:spacing w:val="2"/>
          <w:sz w:val="28"/>
          <w:szCs w:val="28"/>
        </w:rPr>
      </w:pPr>
    </w:p>
    <w:p w:rsidR="003F2075" w:rsidRPr="002A4856" w:rsidRDefault="003F2075" w:rsidP="003F2075">
      <w:pPr>
        <w:shd w:val="clear" w:color="auto" w:fill="FFFFFF"/>
        <w:jc w:val="both"/>
        <w:rPr>
          <w:rFonts w:ascii="Times New Roman" w:hAnsi="Times New Roman"/>
          <w:spacing w:val="2"/>
          <w:sz w:val="28"/>
          <w:szCs w:val="28"/>
        </w:rPr>
      </w:pPr>
      <w:r w:rsidRPr="002A4856">
        <w:rPr>
          <w:rFonts w:ascii="Times New Roman" w:hAnsi="Times New Roman"/>
          <w:spacing w:val="2"/>
          <w:sz w:val="28"/>
          <w:szCs w:val="28"/>
        </w:rPr>
        <w:t>Разработчик:</w:t>
      </w:r>
    </w:p>
    <w:p w:rsidR="003F2075" w:rsidRPr="002A4856" w:rsidRDefault="003F2075" w:rsidP="003F2075">
      <w:pPr>
        <w:shd w:val="clear" w:color="auto" w:fill="FFFFFF"/>
        <w:jc w:val="both"/>
        <w:rPr>
          <w:rFonts w:ascii="Times New Roman" w:hAnsi="Times New Roman"/>
        </w:rPr>
      </w:pPr>
      <w:r w:rsidRPr="002A4856">
        <w:rPr>
          <w:rFonts w:ascii="Times New Roman" w:hAnsi="Times New Roman"/>
          <w:spacing w:val="2"/>
          <w:sz w:val="28"/>
          <w:szCs w:val="28"/>
        </w:rPr>
        <w:t xml:space="preserve">Б.С. Колосков  преподаватель  1 категории ГБПОУ НСО </w:t>
      </w:r>
      <w:r w:rsidRPr="002A4856">
        <w:rPr>
          <w:rFonts w:ascii="Times New Roman" w:hAnsi="Times New Roman"/>
          <w:spacing w:val="1"/>
          <w:sz w:val="28"/>
          <w:szCs w:val="28"/>
        </w:rPr>
        <w:t xml:space="preserve">"Новосибирский </w:t>
      </w:r>
      <w:r w:rsidRPr="002A4856">
        <w:rPr>
          <w:rFonts w:ascii="Times New Roman" w:hAnsi="Times New Roman"/>
          <w:spacing w:val="2"/>
          <w:sz w:val="28"/>
          <w:szCs w:val="28"/>
        </w:rPr>
        <w:t>промышленный колледж"</w:t>
      </w: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shd w:val="clear" w:color="auto" w:fill="FFFFFF"/>
        <w:jc w:val="both"/>
        <w:rPr>
          <w:rFonts w:ascii="Times New Roman" w:hAnsi="Times New Roman"/>
        </w:rPr>
      </w:pPr>
    </w:p>
    <w:p w:rsidR="003F2075" w:rsidRPr="002A4856" w:rsidRDefault="003F2075" w:rsidP="003F20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8"/>
          <w:szCs w:val="28"/>
        </w:rPr>
      </w:pPr>
      <w:r w:rsidRPr="002A4856">
        <w:rPr>
          <w:rFonts w:ascii="Times New Roman" w:hAnsi="Times New Roman"/>
          <w:b w:val="0"/>
          <w:sz w:val="28"/>
          <w:szCs w:val="28"/>
        </w:rPr>
        <w:lastRenderedPageBreak/>
        <w:t>СОДЕРЖАНИЕ</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bl>
      <w:tblPr>
        <w:tblW w:w="0" w:type="auto"/>
        <w:tblLook w:val="01E0" w:firstRow="1" w:lastRow="1" w:firstColumn="1" w:lastColumn="1" w:noHBand="0" w:noVBand="0"/>
      </w:tblPr>
      <w:tblGrid>
        <w:gridCol w:w="7667"/>
        <w:gridCol w:w="1903"/>
      </w:tblGrid>
      <w:tr w:rsidR="003F2075" w:rsidRPr="002A4856" w:rsidTr="003F0F9B">
        <w:tc>
          <w:tcPr>
            <w:tcW w:w="7668" w:type="dxa"/>
            <w:shd w:val="clear" w:color="auto" w:fill="auto"/>
          </w:tcPr>
          <w:p w:rsidR="003F2075" w:rsidRPr="002A4856" w:rsidRDefault="003F2075" w:rsidP="003F0F9B">
            <w:pPr>
              <w:pStyle w:val="1"/>
              <w:ind w:left="284"/>
              <w:jc w:val="both"/>
              <w:rPr>
                <w:rFonts w:ascii="Times New Roman" w:hAnsi="Times New Roman"/>
                <w:b w:val="0"/>
                <w:caps/>
              </w:rPr>
            </w:pPr>
          </w:p>
        </w:tc>
        <w:tc>
          <w:tcPr>
            <w:tcW w:w="1903" w:type="dxa"/>
            <w:shd w:val="clear" w:color="auto" w:fill="auto"/>
          </w:tcPr>
          <w:p w:rsidR="003F2075" w:rsidRPr="002A4856" w:rsidRDefault="003F2075" w:rsidP="003F0F9B">
            <w:pPr>
              <w:jc w:val="center"/>
              <w:rPr>
                <w:rFonts w:ascii="Times New Roman" w:hAnsi="Times New Roman"/>
                <w:sz w:val="28"/>
                <w:szCs w:val="28"/>
              </w:rPr>
            </w:pPr>
            <w:r w:rsidRPr="002A4856">
              <w:rPr>
                <w:rFonts w:ascii="Times New Roman" w:hAnsi="Times New Roman"/>
                <w:sz w:val="28"/>
                <w:szCs w:val="28"/>
              </w:rPr>
              <w:t>стр.</w:t>
            </w:r>
          </w:p>
        </w:tc>
      </w:tr>
      <w:tr w:rsidR="003F2075" w:rsidRPr="002A4856" w:rsidTr="003F0F9B">
        <w:tc>
          <w:tcPr>
            <w:tcW w:w="7668" w:type="dxa"/>
            <w:shd w:val="clear" w:color="auto" w:fill="auto"/>
          </w:tcPr>
          <w:p w:rsidR="003F2075" w:rsidRPr="002A4856" w:rsidRDefault="003F2075" w:rsidP="003F2075">
            <w:pPr>
              <w:pStyle w:val="1"/>
              <w:numPr>
                <w:ilvl w:val="0"/>
                <w:numId w:val="1"/>
              </w:numPr>
              <w:autoSpaceDE w:val="0"/>
              <w:autoSpaceDN w:val="0"/>
              <w:spacing w:before="0" w:after="0"/>
              <w:jc w:val="both"/>
              <w:rPr>
                <w:rFonts w:ascii="Times New Roman" w:hAnsi="Times New Roman"/>
                <w:b w:val="0"/>
                <w:caps/>
              </w:rPr>
            </w:pPr>
            <w:r w:rsidRPr="002A4856">
              <w:rPr>
                <w:rFonts w:ascii="Times New Roman" w:hAnsi="Times New Roman"/>
                <w:b w:val="0"/>
                <w:caps/>
              </w:rPr>
              <w:t>ПАСПОРТ  ПРОГРАММЫ УЧЕБНОЙ ДИСЦИПЛИНЫ</w:t>
            </w:r>
          </w:p>
          <w:p w:rsidR="003F2075" w:rsidRPr="002A4856" w:rsidRDefault="003F2075" w:rsidP="003F0F9B">
            <w:pPr>
              <w:rPr>
                <w:rFonts w:ascii="Times New Roman" w:hAnsi="Times New Roman"/>
              </w:rPr>
            </w:pPr>
          </w:p>
        </w:tc>
        <w:tc>
          <w:tcPr>
            <w:tcW w:w="1903" w:type="dxa"/>
            <w:shd w:val="clear" w:color="auto" w:fill="auto"/>
          </w:tcPr>
          <w:p w:rsidR="003F2075" w:rsidRPr="002A4856" w:rsidRDefault="003F2075" w:rsidP="003F0F9B">
            <w:pPr>
              <w:jc w:val="center"/>
              <w:rPr>
                <w:rFonts w:ascii="Times New Roman" w:hAnsi="Times New Roman"/>
                <w:sz w:val="28"/>
                <w:szCs w:val="28"/>
              </w:rPr>
            </w:pPr>
            <w:r w:rsidRPr="002A4856">
              <w:rPr>
                <w:rFonts w:ascii="Times New Roman" w:hAnsi="Times New Roman"/>
                <w:sz w:val="28"/>
                <w:szCs w:val="28"/>
              </w:rPr>
              <w:t xml:space="preserve"> 3</w:t>
            </w:r>
          </w:p>
        </w:tc>
      </w:tr>
      <w:tr w:rsidR="003F2075" w:rsidRPr="002A4856" w:rsidTr="003F0F9B">
        <w:tc>
          <w:tcPr>
            <w:tcW w:w="7668" w:type="dxa"/>
            <w:shd w:val="clear" w:color="auto" w:fill="auto"/>
          </w:tcPr>
          <w:p w:rsidR="003F2075" w:rsidRPr="002A4856" w:rsidRDefault="003F2075" w:rsidP="003F2075">
            <w:pPr>
              <w:pStyle w:val="1"/>
              <w:numPr>
                <w:ilvl w:val="0"/>
                <w:numId w:val="1"/>
              </w:numPr>
              <w:autoSpaceDE w:val="0"/>
              <w:autoSpaceDN w:val="0"/>
              <w:spacing w:before="0" w:after="0"/>
              <w:jc w:val="both"/>
              <w:rPr>
                <w:rFonts w:ascii="Times New Roman" w:hAnsi="Times New Roman"/>
                <w:b w:val="0"/>
                <w:caps/>
              </w:rPr>
            </w:pPr>
            <w:r w:rsidRPr="002A4856">
              <w:rPr>
                <w:rFonts w:ascii="Times New Roman" w:hAnsi="Times New Roman"/>
                <w:b w:val="0"/>
                <w:caps/>
              </w:rPr>
              <w:t>СТРУКТУРА и содержание УЧЕБНОЙ ДИСЦИПЛИНЫ</w:t>
            </w:r>
          </w:p>
          <w:p w:rsidR="003F2075" w:rsidRPr="002A4856" w:rsidRDefault="003F2075" w:rsidP="003F0F9B">
            <w:pPr>
              <w:pStyle w:val="1"/>
              <w:ind w:left="284"/>
              <w:jc w:val="both"/>
              <w:rPr>
                <w:rFonts w:ascii="Times New Roman" w:hAnsi="Times New Roman"/>
                <w:b w:val="0"/>
                <w:caps/>
              </w:rPr>
            </w:pPr>
          </w:p>
        </w:tc>
        <w:tc>
          <w:tcPr>
            <w:tcW w:w="1903" w:type="dxa"/>
            <w:shd w:val="clear" w:color="auto" w:fill="auto"/>
          </w:tcPr>
          <w:p w:rsidR="003F2075" w:rsidRPr="002A4856" w:rsidRDefault="003F2075" w:rsidP="003F0F9B">
            <w:pPr>
              <w:jc w:val="center"/>
              <w:rPr>
                <w:rFonts w:ascii="Times New Roman" w:hAnsi="Times New Roman"/>
                <w:sz w:val="28"/>
                <w:szCs w:val="28"/>
              </w:rPr>
            </w:pPr>
            <w:r w:rsidRPr="002A4856">
              <w:rPr>
                <w:rFonts w:ascii="Times New Roman" w:hAnsi="Times New Roman"/>
                <w:sz w:val="28"/>
                <w:szCs w:val="28"/>
              </w:rPr>
              <w:t xml:space="preserve"> 4</w:t>
            </w:r>
          </w:p>
        </w:tc>
      </w:tr>
      <w:tr w:rsidR="003F2075" w:rsidRPr="002A4856" w:rsidTr="003F0F9B">
        <w:trPr>
          <w:trHeight w:val="670"/>
        </w:trPr>
        <w:tc>
          <w:tcPr>
            <w:tcW w:w="7668" w:type="dxa"/>
            <w:shd w:val="clear" w:color="auto" w:fill="auto"/>
          </w:tcPr>
          <w:p w:rsidR="003F2075" w:rsidRPr="002A4856" w:rsidRDefault="003F2075" w:rsidP="003F2075">
            <w:pPr>
              <w:pStyle w:val="1"/>
              <w:numPr>
                <w:ilvl w:val="0"/>
                <w:numId w:val="1"/>
              </w:numPr>
              <w:autoSpaceDE w:val="0"/>
              <w:autoSpaceDN w:val="0"/>
              <w:spacing w:before="0" w:after="0"/>
              <w:jc w:val="both"/>
              <w:rPr>
                <w:rFonts w:ascii="Times New Roman" w:hAnsi="Times New Roman"/>
                <w:b w:val="0"/>
                <w:caps/>
              </w:rPr>
            </w:pPr>
            <w:r w:rsidRPr="002A4856">
              <w:rPr>
                <w:rFonts w:ascii="Times New Roman" w:hAnsi="Times New Roman"/>
                <w:b w:val="0"/>
                <w:caps/>
              </w:rPr>
              <w:t>условия реализации примерной программы учебной дисциплины</w:t>
            </w:r>
          </w:p>
          <w:p w:rsidR="003F2075" w:rsidRPr="002A4856" w:rsidRDefault="003F2075" w:rsidP="003F0F9B">
            <w:pPr>
              <w:pStyle w:val="1"/>
              <w:tabs>
                <w:tab w:val="num" w:pos="0"/>
              </w:tabs>
              <w:ind w:left="284"/>
              <w:jc w:val="both"/>
              <w:rPr>
                <w:rFonts w:ascii="Times New Roman" w:hAnsi="Times New Roman"/>
                <w:b w:val="0"/>
                <w:caps/>
              </w:rPr>
            </w:pPr>
          </w:p>
        </w:tc>
        <w:tc>
          <w:tcPr>
            <w:tcW w:w="1903" w:type="dxa"/>
            <w:shd w:val="clear" w:color="auto" w:fill="auto"/>
          </w:tcPr>
          <w:p w:rsidR="003F2075" w:rsidRPr="002A4856" w:rsidRDefault="003F2075" w:rsidP="003F0F9B">
            <w:pPr>
              <w:jc w:val="center"/>
              <w:rPr>
                <w:rFonts w:ascii="Times New Roman" w:hAnsi="Times New Roman"/>
                <w:sz w:val="28"/>
                <w:szCs w:val="28"/>
              </w:rPr>
            </w:pPr>
            <w:r w:rsidRPr="002A4856">
              <w:rPr>
                <w:rFonts w:ascii="Times New Roman" w:hAnsi="Times New Roman"/>
                <w:sz w:val="28"/>
                <w:szCs w:val="28"/>
              </w:rPr>
              <w:t>14</w:t>
            </w:r>
          </w:p>
        </w:tc>
      </w:tr>
      <w:tr w:rsidR="003F2075" w:rsidRPr="002A4856" w:rsidTr="003F0F9B">
        <w:tc>
          <w:tcPr>
            <w:tcW w:w="7668" w:type="dxa"/>
            <w:shd w:val="clear" w:color="auto" w:fill="auto"/>
          </w:tcPr>
          <w:p w:rsidR="003F2075" w:rsidRPr="002A4856" w:rsidRDefault="003F2075" w:rsidP="003F2075">
            <w:pPr>
              <w:pStyle w:val="1"/>
              <w:numPr>
                <w:ilvl w:val="0"/>
                <w:numId w:val="1"/>
              </w:numPr>
              <w:autoSpaceDE w:val="0"/>
              <w:autoSpaceDN w:val="0"/>
              <w:spacing w:before="0" w:after="0"/>
              <w:jc w:val="both"/>
              <w:rPr>
                <w:rFonts w:ascii="Times New Roman" w:hAnsi="Times New Roman"/>
                <w:b w:val="0"/>
                <w:caps/>
              </w:rPr>
            </w:pPr>
            <w:r w:rsidRPr="002A4856">
              <w:rPr>
                <w:rFonts w:ascii="Times New Roman" w:hAnsi="Times New Roman"/>
                <w:b w:val="0"/>
                <w:caps/>
              </w:rPr>
              <w:t>Контроль и оценка результатов Освоения учебной дисциплины</w:t>
            </w:r>
          </w:p>
          <w:p w:rsidR="003F2075" w:rsidRPr="002A4856" w:rsidRDefault="003F2075" w:rsidP="003F0F9B">
            <w:pPr>
              <w:pStyle w:val="1"/>
              <w:ind w:left="284"/>
              <w:jc w:val="both"/>
              <w:rPr>
                <w:rFonts w:ascii="Times New Roman" w:hAnsi="Times New Roman"/>
                <w:b w:val="0"/>
                <w:caps/>
              </w:rPr>
            </w:pPr>
          </w:p>
        </w:tc>
        <w:tc>
          <w:tcPr>
            <w:tcW w:w="1903" w:type="dxa"/>
            <w:shd w:val="clear" w:color="auto" w:fill="auto"/>
          </w:tcPr>
          <w:p w:rsidR="003F2075" w:rsidRPr="002A4856" w:rsidRDefault="003F2075" w:rsidP="003F0F9B">
            <w:pPr>
              <w:jc w:val="center"/>
              <w:rPr>
                <w:rFonts w:ascii="Times New Roman" w:hAnsi="Times New Roman"/>
                <w:sz w:val="28"/>
                <w:szCs w:val="28"/>
              </w:rPr>
            </w:pPr>
            <w:r w:rsidRPr="002A4856">
              <w:rPr>
                <w:rFonts w:ascii="Times New Roman" w:hAnsi="Times New Roman"/>
                <w:sz w:val="28"/>
                <w:szCs w:val="28"/>
              </w:rPr>
              <w:t>15</w:t>
            </w:r>
          </w:p>
        </w:tc>
      </w:tr>
    </w:tbl>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3F2075" w:rsidRPr="002A4856" w:rsidRDefault="003F2075" w:rsidP="003F20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2A4856">
        <w:rPr>
          <w:rFonts w:ascii="Times New Roman" w:hAnsi="Times New Roman"/>
          <w:b/>
          <w:caps/>
          <w:sz w:val="28"/>
          <w:szCs w:val="28"/>
          <w:u w:val="single"/>
        </w:rPr>
        <w:br w:type="page"/>
      </w:r>
      <w:r w:rsidRPr="002A4856">
        <w:rPr>
          <w:rFonts w:ascii="Times New Roman" w:hAnsi="Times New Roman"/>
          <w:b/>
          <w:caps/>
          <w:sz w:val="28"/>
          <w:szCs w:val="28"/>
        </w:rPr>
        <w:lastRenderedPageBreak/>
        <w:t>1. паспорт рабочей ПРОГРАММЫ УЧЕБНОЙ ДИСЦИПЛИНЫ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40"/>
          <w:szCs w:val="40"/>
        </w:rPr>
      </w:pPr>
      <w:r w:rsidRPr="002A4856">
        <w:rPr>
          <w:rFonts w:ascii="Times New Roman" w:hAnsi="Times New Roman"/>
          <w:b/>
          <w:sz w:val="40"/>
          <w:szCs w:val="40"/>
        </w:rPr>
        <w:t>Электротехника и электроника</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8"/>
          <w:szCs w:val="28"/>
        </w:rPr>
      </w:pPr>
      <w:r w:rsidRPr="002A4856">
        <w:rPr>
          <w:rFonts w:ascii="Times New Roman" w:hAnsi="Times New Roman"/>
          <w:b/>
          <w:sz w:val="28"/>
          <w:szCs w:val="28"/>
        </w:rPr>
        <w:t>1.1. Область применения программы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rFonts w:ascii="Times New Roman" w:hAnsi="Times New Roman"/>
          <w:sz w:val="28"/>
          <w:szCs w:val="28"/>
        </w:rPr>
      </w:pPr>
      <w:r w:rsidRPr="002A4856">
        <w:rPr>
          <w:rFonts w:ascii="Times New Roman" w:hAnsi="Times New Roman"/>
          <w:sz w:val="28"/>
          <w:szCs w:val="28"/>
        </w:rPr>
        <w:t xml:space="preserve">Рабочая программа учебной дисциплины разработана  в соответствии ФГОС по специальности  СПО </w:t>
      </w:r>
      <w:r w:rsidRPr="002A4856">
        <w:rPr>
          <w:rFonts w:ascii="Times New Roman" w:hAnsi="Times New Roman"/>
          <w:b/>
          <w:sz w:val="28"/>
          <w:szCs w:val="28"/>
        </w:rPr>
        <w:t>15.0</w:t>
      </w:r>
      <w:r w:rsidR="00DB6FFD" w:rsidRPr="002A4856">
        <w:rPr>
          <w:rFonts w:ascii="Times New Roman" w:hAnsi="Times New Roman"/>
          <w:b/>
          <w:sz w:val="28"/>
          <w:szCs w:val="28"/>
        </w:rPr>
        <w:t>1</w:t>
      </w:r>
      <w:r w:rsidRPr="002A4856">
        <w:rPr>
          <w:rFonts w:ascii="Times New Roman" w:hAnsi="Times New Roman"/>
          <w:b/>
          <w:sz w:val="28"/>
          <w:szCs w:val="28"/>
        </w:rPr>
        <w:t>.</w:t>
      </w:r>
      <w:r w:rsidR="00DB6FFD" w:rsidRPr="002A4856">
        <w:rPr>
          <w:rFonts w:ascii="Times New Roman" w:hAnsi="Times New Roman"/>
          <w:b/>
          <w:sz w:val="28"/>
          <w:szCs w:val="28"/>
        </w:rPr>
        <w:t>33</w:t>
      </w:r>
      <w:r w:rsidRPr="002A4856">
        <w:rPr>
          <w:rFonts w:ascii="Times New Roman" w:hAnsi="Times New Roman"/>
          <w:b/>
          <w:sz w:val="28"/>
          <w:szCs w:val="28"/>
        </w:rPr>
        <w:t xml:space="preserve">   </w:t>
      </w:r>
      <w:r w:rsidR="00DB6FFD" w:rsidRPr="002A4856">
        <w:rPr>
          <w:rFonts w:ascii="Times New Roman" w:hAnsi="Times New Roman"/>
          <w:b/>
          <w:sz w:val="28"/>
          <w:szCs w:val="28"/>
        </w:rPr>
        <w:t>Токарь на станках с программным управлением</w:t>
      </w:r>
      <w:r w:rsidRPr="002A4856">
        <w:rPr>
          <w:rFonts w:ascii="Times New Roman" w:hAnsi="Times New Roman"/>
          <w:sz w:val="28"/>
          <w:szCs w:val="28"/>
        </w:rPr>
        <w:t>.</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2A4856">
        <w:rPr>
          <w:rFonts w:ascii="Times New Roman" w:hAnsi="Times New Roman"/>
          <w:sz w:val="28"/>
          <w:szCs w:val="28"/>
        </w:rPr>
        <w:t xml:space="preserve">       Рабочая программа учебной дисциплины может быть использована</w:t>
      </w:r>
      <w:r w:rsidRPr="002A4856">
        <w:rPr>
          <w:rFonts w:ascii="Times New Roman" w:hAnsi="Times New Roman"/>
          <w:b/>
          <w:sz w:val="28"/>
          <w:szCs w:val="28"/>
        </w:rPr>
        <w:t xml:space="preserve"> </w:t>
      </w:r>
      <w:r w:rsidRPr="002A4856">
        <w:rPr>
          <w:rFonts w:ascii="Times New Roman" w:hAnsi="Times New Roman"/>
          <w:sz w:val="28"/>
          <w:szCs w:val="28"/>
        </w:rPr>
        <w:t>в дополнительном профессиональном образовании и при переподготовке специалистов в области технологии  металлообрабатывающего производства, в ресурсном центре подготовки.</w:t>
      </w:r>
    </w:p>
    <w:p w:rsidR="003F2075" w:rsidRPr="002A4856" w:rsidRDefault="003F2075" w:rsidP="00DB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b/>
          <w:sz w:val="28"/>
          <w:szCs w:val="28"/>
        </w:rPr>
      </w:pPr>
      <w:r w:rsidRPr="002A4856">
        <w:rPr>
          <w:rFonts w:ascii="Times New Roman" w:hAnsi="Times New Roman"/>
          <w:sz w:val="28"/>
          <w:szCs w:val="28"/>
        </w:rPr>
        <w:t xml:space="preserve"> </w:t>
      </w:r>
      <w:r w:rsidRPr="002A4856">
        <w:rPr>
          <w:rFonts w:ascii="Times New Roman" w:hAnsi="Times New Roman"/>
          <w:b/>
          <w:sz w:val="28"/>
          <w:szCs w:val="28"/>
        </w:rPr>
        <w:t xml:space="preserve">1.2 Цель и планируемые результаты освоения дисциплины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678"/>
      </w:tblGrid>
      <w:tr w:rsidR="003F2075" w:rsidRPr="002A4856" w:rsidTr="003F0F9B">
        <w:trPr>
          <w:trHeight w:val="649"/>
        </w:trPr>
        <w:tc>
          <w:tcPr>
            <w:tcW w:w="1242" w:type="dxa"/>
            <w:hideMark/>
          </w:tcPr>
          <w:p w:rsidR="003F2075" w:rsidRPr="002A4856" w:rsidRDefault="003F2075" w:rsidP="003F0F9B">
            <w:pPr>
              <w:jc w:val="center"/>
              <w:rPr>
                <w:rFonts w:ascii="Times New Roman" w:hAnsi="Times New Roman"/>
                <w:b/>
              </w:rPr>
            </w:pPr>
            <w:r w:rsidRPr="002A4856">
              <w:rPr>
                <w:rFonts w:ascii="Times New Roman" w:hAnsi="Times New Roman"/>
                <w:b/>
              </w:rPr>
              <w:t xml:space="preserve">Код ПК, </w:t>
            </w:r>
            <w:proofErr w:type="gramStart"/>
            <w:r w:rsidRPr="002A4856">
              <w:rPr>
                <w:rFonts w:ascii="Times New Roman" w:hAnsi="Times New Roman"/>
                <w:b/>
              </w:rPr>
              <w:t>ОК</w:t>
            </w:r>
            <w:proofErr w:type="gramEnd"/>
          </w:p>
        </w:tc>
        <w:tc>
          <w:tcPr>
            <w:tcW w:w="3969" w:type="dxa"/>
            <w:hideMark/>
          </w:tcPr>
          <w:p w:rsidR="003F2075" w:rsidRPr="002A4856" w:rsidRDefault="003F2075" w:rsidP="003F0F9B">
            <w:pPr>
              <w:jc w:val="center"/>
              <w:rPr>
                <w:rFonts w:ascii="Times New Roman" w:hAnsi="Times New Roman"/>
                <w:b/>
              </w:rPr>
            </w:pPr>
            <w:r w:rsidRPr="002A4856">
              <w:rPr>
                <w:rFonts w:ascii="Times New Roman" w:hAnsi="Times New Roman"/>
                <w:b/>
              </w:rPr>
              <w:t>Умения</w:t>
            </w:r>
          </w:p>
        </w:tc>
        <w:tc>
          <w:tcPr>
            <w:tcW w:w="4678" w:type="dxa"/>
            <w:hideMark/>
          </w:tcPr>
          <w:p w:rsidR="003F2075" w:rsidRPr="002A4856" w:rsidRDefault="003F2075" w:rsidP="003F0F9B">
            <w:pPr>
              <w:jc w:val="center"/>
              <w:rPr>
                <w:rFonts w:ascii="Times New Roman" w:hAnsi="Times New Roman"/>
                <w:b/>
              </w:rPr>
            </w:pPr>
            <w:r w:rsidRPr="002A4856">
              <w:rPr>
                <w:rFonts w:ascii="Times New Roman" w:hAnsi="Times New Roman"/>
                <w:b/>
              </w:rPr>
              <w:t>Знания</w:t>
            </w:r>
          </w:p>
        </w:tc>
      </w:tr>
      <w:tr w:rsidR="003F2075" w:rsidRPr="002A4856" w:rsidTr="003F0F9B">
        <w:trPr>
          <w:trHeight w:val="212"/>
        </w:trPr>
        <w:tc>
          <w:tcPr>
            <w:tcW w:w="1242" w:type="dxa"/>
          </w:tcPr>
          <w:p w:rsidR="003F2075" w:rsidRPr="002A4856" w:rsidRDefault="003F2075" w:rsidP="003F0F9B">
            <w:pPr>
              <w:widowControl w:val="0"/>
              <w:autoSpaceDE w:val="0"/>
              <w:autoSpaceDN w:val="0"/>
              <w:adjustRightInd w:val="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01. </w:t>
            </w:r>
            <w:proofErr w:type="gramStart"/>
            <w:r w:rsidRPr="002A4856">
              <w:rPr>
                <w:rFonts w:ascii="Times New Roman" w:hAnsi="Times New Roman"/>
              </w:rPr>
              <w:t>ОК</w:t>
            </w:r>
            <w:proofErr w:type="gramEnd"/>
            <w:r w:rsidRPr="002A4856">
              <w:rPr>
                <w:rFonts w:ascii="Times New Roman" w:hAnsi="Times New Roman"/>
              </w:rPr>
              <w:t xml:space="preserve"> 02. </w:t>
            </w:r>
            <w:proofErr w:type="gramStart"/>
            <w:r w:rsidRPr="002A4856">
              <w:rPr>
                <w:rFonts w:ascii="Times New Roman" w:hAnsi="Times New Roman"/>
              </w:rPr>
              <w:t>ОК</w:t>
            </w:r>
            <w:proofErr w:type="gramEnd"/>
            <w:r w:rsidRPr="002A4856">
              <w:rPr>
                <w:rFonts w:ascii="Times New Roman" w:hAnsi="Times New Roman"/>
              </w:rPr>
              <w:t xml:space="preserve"> 04.</w:t>
            </w:r>
          </w:p>
          <w:p w:rsidR="003F2075" w:rsidRPr="002A4856" w:rsidRDefault="003F2075" w:rsidP="003F0F9B">
            <w:pPr>
              <w:widowControl w:val="0"/>
              <w:autoSpaceDE w:val="0"/>
              <w:autoSpaceDN w:val="0"/>
              <w:adjustRightInd w:val="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05.</w:t>
            </w:r>
          </w:p>
          <w:p w:rsidR="003F2075" w:rsidRPr="002A4856" w:rsidRDefault="003F2075" w:rsidP="003F0F9B">
            <w:pPr>
              <w:widowControl w:val="0"/>
              <w:autoSpaceDE w:val="0"/>
              <w:autoSpaceDN w:val="0"/>
              <w:adjustRightInd w:val="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09.</w:t>
            </w:r>
          </w:p>
          <w:p w:rsidR="003F2075" w:rsidRPr="002A4856" w:rsidRDefault="003F2075" w:rsidP="003F0F9B">
            <w:pPr>
              <w:widowControl w:val="0"/>
              <w:autoSpaceDE w:val="0"/>
              <w:autoSpaceDN w:val="0"/>
              <w:adjustRightInd w:val="0"/>
              <w:rPr>
                <w:rFonts w:ascii="Times New Roman" w:hAnsi="Times New Roman"/>
              </w:rPr>
            </w:pPr>
            <w:proofErr w:type="gramStart"/>
            <w:r w:rsidRPr="002A4856">
              <w:rPr>
                <w:rFonts w:ascii="Times New Roman" w:hAnsi="Times New Roman"/>
              </w:rPr>
              <w:t>ОК</w:t>
            </w:r>
            <w:proofErr w:type="gramEnd"/>
            <w:r w:rsidRPr="002A4856">
              <w:rPr>
                <w:rFonts w:ascii="Times New Roman" w:hAnsi="Times New Roman"/>
              </w:rPr>
              <w:t xml:space="preserve"> 10.</w:t>
            </w:r>
          </w:p>
          <w:p w:rsidR="003F2075" w:rsidRPr="002A4856" w:rsidRDefault="003F2075" w:rsidP="003F0F9B">
            <w:pPr>
              <w:widowControl w:val="0"/>
              <w:autoSpaceDE w:val="0"/>
              <w:autoSpaceDN w:val="0"/>
              <w:adjustRightInd w:val="0"/>
              <w:rPr>
                <w:rFonts w:ascii="Times New Roman" w:hAnsi="Times New Roman"/>
                <w:color w:val="000000"/>
              </w:rPr>
            </w:pPr>
            <w:r w:rsidRPr="002A4856">
              <w:rPr>
                <w:rFonts w:ascii="Times New Roman" w:hAnsi="Times New Roman"/>
                <w:color w:val="000000"/>
              </w:rPr>
              <w:t>ПК 1. 3 ПК 1. 7 ПК  2.8 ПК  3.1 ПК  3.2</w:t>
            </w:r>
          </w:p>
          <w:p w:rsidR="003F2075" w:rsidRPr="002A4856" w:rsidRDefault="003F2075" w:rsidP="003F0F9B">
            <w:pPr>
              <w:widowControl w:val="0"/>
              <w:autoSpaceDE w:val="0"/>
              <w:autoSpaceDN w:val="0"/>
              <w:adjustRightInd w:val="0"/>
              <w:rPr>
                <w:rFonts w:ascii="Times New Roman" w:hAnsi="Times New Roman"/>
              </w:rPr>
            </w:pPr>
            <w:r w:rsidRPr="002A4856">
              <w:rPr>
                <w:rFonts w:ascii="Times New Roman" w:hAnsi="Times New Roman"/>
                <w:color w:val="000000"/>
              </w:rPr>
              <w:t xml:space="preserve">ПК  3.3 ПК  3.5 ПК  4.2  </w:t>
            </w:r>
          </w:p>
        </w:tc>
        <w:tc>
          <w:tcPr>
            <w:tcW w:w="3969" w:type="dxa"/>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rPr>
              <w:t xml:space="preserve"> -</w:t>
            </w:r>
            <w:r w:rsidRPr="002A4856">
              <w:rPr>
                <w:rFonts w:ascii="Times New Roman" w:hAnsi="Times New Roman"/>
                <w:sz w:val="28"/>
                <w:szCs w:val="28"/>
              </w:rPr>
              <w:t>рассчитывать параметры и элементы электрических и электронных устройств;</w:t>
            </w:r>
          </w:p>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-собирать электрические схемы и проверять их работу;</w:t>
            </w:r>
          </w:p>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-измерять параметры электрической цепи</w:t>
            </w:r>
          </w:p>
          <w:p w:rsidR="003F2075" w:rsidRPr="002A4856" w:rsidRDefault="003F2075" w:rsidP="003F0F9B">
            <w:pPr>
              <w:jc w:val="both"/>
              <w:rPr>
                <w:rFonts w:ascii="Times New Roman" w:hAnsi="Times New Roman"/>
                <w:b/>
              </w:rPr>
            </w:pPr>
          </w:p>
        </w:tc>
        <w:tc>
          <w:tcPr>
            <w:tcW w:w="4678" w:type="dxa"/>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rPr>
              <w:t xml:space="preserve"> -</w:t>
            </w:r>
            <w:r w:rsidRPr="002A4856">
              <w:rPr>
                <w:rFonts w:ascii="Times New Roman" w:hAnsi="Times New Roman"/>
                <w:sz w:val="28"/>
                <w:szCs w:val="28"/>
              </w:rPr>
              <w:t xml:space="preserve">физические процессы в электрических цепях; </w:t>
            </w:r>
          </w:p>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-методы расчета электрических цепей;</w:t>
            </w:r>
          </w:p>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-методы преобразования электрической энергии</w:t>
            </w:r>
          </w:p>
          <w:p w:rsidR="003F2075" w:rsidRPr="002A4856" w:rsidRDefault="003F2075" w:rsidP="003F0F9B">
            <w:pPr>
              <w:contextualSpacing/>
              <w:jc w:val="both"/>
              <w:rPr>
                <w:rFonts w:ascii="Times New Roman" w:hAnsi="Times New Roman"/>
                <w:color w:val="000000"/>
              </w:rPr>
            </w:pPr>
          </w:p>
        </w:tc>
      </w:tr>
    </w:tbl>
    <w:p w:rsidR="003F2075" w:rsidRPr="002A4856" w:rsidRDefault="003F2075" w:rsidP="003F2075">
      <w:pPr>
        <w:rPr>
          <w:rFonts w:ascii="Times New Roman" w:hAnsi="Times New Roman"/>
          <w:b/>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sz w:val="28"/>
          <w:szCs w:val="28"/>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 xml:space="preserve">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 xml:space="preserve">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b/>
          <w:sz w:val="28"/>
          <w:szCs w:val="28"/>
        </w:rPr>
        <w:lastRenderedPageBreak/>
        <w:t>1.3 Количество часов на освоение программы дисциплины: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 xml:space="preserve">максимальная учебная нагрузка обучающегося  </w:t>
      </w:r>
      <w:r w:rsidR="0035294B" w:rsidRPr="002A4856">
        <w:rPr>
          <w:rFonts w:ascii="Times New Roman" w:hAnsi="Times New Roman"/>
          <w:sz w:val="28"/>
          <w:szCs w:val="28"/>
        </w:rPr>
        <w:t>56</w:t>
      </w:r>
      <w:r w:rsidRPr="002A4856">
        <w:rPr>
          <w:rFonts w:ascii="Times New Roman" w:hAnsi="Times New Roman"/>
          <w:sz w:val="28"/>
          <w:szCs w:val="28"/>
        </w:rPr>
        <w:t xml:space="preserve"> часа,  в том числе:</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 xml:space="preserve">обязательной аудиторной учебной нагрузки </w:t>
      </w:r>
      <w:proofErr w:type="gramStart"/>
      <w:r w:rsidRPr="002A4856">
        <w:rPr>
          <w:rFonts w:ascii="Times New Roman" w:hAnsi="Times New Roman"/>
          <w:sz w:val="28"/>
          <w:szCs w:val="28"/>
        </w:rPr>
        <w:t>обучающегося</w:t>
      </w:r>
      <w:proofErr w:type="gramEnd"/>
      <w:r w:rsidRPr="002A4856">
        <w:rPr>
          <w:rFonts w:ascii="Times New Roman" w:hAnsi="Times New Roman"/>
          <w:sz w:val="28"/>
          <w:szCs w:val="28"/>
        </w:rPr>
        <w:t xml:space="preserve"> </w:t>
      </w:r>
      <w:r w:rsidR="0035294B" w:rsidRPr="002A4856">
        <w:rPr>
          <w:rFonts w:ascii="Times New Roman" w:hAnsi="Times New Roman"/>
          <w:sz w:val="28"/>
          <w:szCs w:val="28"/>
        </w:rPr>
        <w:t>52</w:t>
      </w:r>
      <w:r w:rsidRPr="002A4856">
        <w:rPr>
          <w:rFonts w:ascii="Times New Roman" w:hAnsi="Times New Roman"/>
          <w:sz w:val="28"/>
          <w:szCs w:val="28"/>
        </w:rPr>
        <w:t xml:space="preserve"> часов;</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 xml:space="preserve">самостоятельной работы </w:t>
      </w:r>
      <w:proofErr w:type="gramStart"/>
      <w:r w:rsidRPr="002A4856">
        <w:rPr>
          <w:rFonts w:ascii="Times New Roman" w:hAnsi="Times New Roman"/>
          <w:sz w:val="28"/>
          <w:szCs w:val="28"/>
        </w:rPr>
        <w:t>обучающихся</w:t>
      </w:r>
      <w:proofErr w:type="gramEnd"/>
      <w:r w:rsidRPr="002A4856">
        <w:rPr>
          <w:rFonts w:ascii="Times New Roman" w:hAnsi="Times New Roman"/>
          <w:sz w:val="28"/>
          <w:szCs w:val="28"/>
        </w:rPr>
        <w:t xml:space="preserve"> </w:t>
      </w:r>
      <w:r w:rsidR="0035294B" w:rsidRPr="002A4856">
        <w:rPr>
          <w:rFonts w:ascii="Times New Roman" w:hAnsi="Times New Roman"/>
          <w:sz w:val="28"/>
          <w:szCs w:val="28"/>
        </w:rPr>
        <w:t xml:space="preserve">- </w:t>
      </w:r>
      <w:r w:rsidRPr="002A4856">
        <w:rPr>
          <w:rFonts w:ascii="Times New Roman" w:hAnsi="Times New Roman"/>
          <w:sz w:val="28"/>
          <w:szCs w:val="28"/>
        </w:rPr>
        <w:t>4 часа.</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28"/>
          <w:szCs w:val="28"/>
        </w:rPr>
      </w:pPr>
      <w:r w:rsidRPr="002A4856">
        <w:rPr>
          <w:rFonts w:ascii="Times New Roman" w:hAnsi="Times New Roman"/>
          <w:b/>
          <w:sz w:val="28"/>
          <w:szCs w:val="28"/>
        </w:rPr>
        <w:t>Структура и содержание учебной дисциплины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28"/>
          <w:szCs w:val="28"/>
        </w:rPr>
      </w:pPr>
      <w:r w:rsidRPr="002A4856">
        <w:rPr>
          <w:rFonts w:ascii="Times New Roman" w:hAnsi="Times New Roman"/>
          <w:b/>
          <w:sz w:val="28"/>
          <w:szCs w:val="28"/>
        </w:rPr>
        <w:t>2.1 Объем учебной дисциплины и виды учебной работы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2"/>
      </w:tblGrid>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2A4856">
              <w:rPr>
                <w:rFonts w:ascii="Times New Roman" w:hAnsi="Times New Roman"/>
                <w:b/>
                <w:sz w:val="32"/>
                <w:szCs w:val="32"/>
              </w:rPr>
              <w:t>Вид учебной работы</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Объем часов</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2A4856">
              <w:rPr>
                <w:rFonts w:ascii="Times New Roman" w:hAnsi="Times New Roman"/>
                <w:b/>
                <w:sz w:val="32"/>
                <w:szCs w:val="32"/>
              </w:rPr>
              <w:t>Максимальная учебная нагрузка (всего)</w:t>
            </w:r>
          </w:p>
        </w:tc>
        <w:tc>
          <w:tcPr>
            <w:tcW w:w="1542" w:type="dxa"/>
            <w:shd w:val="clear" w:color="auto" w:fill="auto"/>
          </w:tcPr>
          <w:p w:rsidR="003F2075" w:rsidRPr="002A4856" w:rsidRDefault="00DB6FFD"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56</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2A4856">
              <w:rPr>
                <w:rFonts w:ascii="Times New Roman" w:hAnsi="Times New Roman"/>
                <w:b/>
                <w:sz w:val="32"/>
                <w:szCs w:val="32"/>
              </w:rPr>
              <w:t>Обязательная  аудиторная нагрузка (всего)</w:t>
            </w:r>
          </w:p>
        </w:tc>
        <w:tc>
          <w:tcPr>
            <w:tcW w:w="1542" w:type="dxa"/>
            <w:shd w:val="clear" w:color="auto" w:fill="auto"/>
          </w:tcPr>
          <w:p w:rsidR="003F2075" w:rsidRPr="002A4856" w:rsidRDefault="00DB6FFD"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52</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в том числе:</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лабораторные занятия</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28</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контрольные работы</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4</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32"/>
                <w:szCs w:val="32"/>
              </w:rPr>
            </w:pPr>
            <w:r w:rsidRPr="002A4856">
              <w:rPr>
                <w:rFonts w:ascii="Times New Roman" w:hAnsi="Times New Roman"/>
                <w:b/>
                <w:sz w:val="32"/>
                <w:szCs w:val="32"/>
              </w:rPr>
              <w:t>Самостоятельная работа обучающегося (всего)</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4</w:t>
            </w: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в том числе:</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tc>
      </w:tr>
      <w:tr w:rsidR="003F2075" w:rsidRPr="002A4856" w:rsidTr="003F0F9B">
        <w:tc>
          <w:tcPr>
            <w:tcW w:w="8028"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домашняя работа</w:t>
            </w:r>
          </w:p>
        </w:tc>
        <w:tc>
          <w:tcPr>
            <w:tcW w:w="1542" w:type="dxa"/>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4</w:t>
            </w:r>
          </w:p>
        </w:tc>
      </w:tr>
      <w:tr w:rsidR="003F2075" w:rsidRPr="002A4856" w:rsidTr="003F0F9B">
        <w:tc>
          <w:tcPr>
            <w:tcW w:w="9570" w:type="dxa"/>
            <w:gridSpan w:val="2"/>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sz w:val="28"/>
                <w:szCs w:val="28"/>
              </w:rPr>
              <w:t>Итоговая аттестация в форме экзамена</w:t>
            </w:r>
          </w:p>
        </w:tc>
      </w:tr>
    </w:tbl>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40"/>
          <w:szCs w:val="40"/>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F2075" w:rsidRPr="002A4856" w:rsidRDefault="003F2075" w:rsidP="003F2075">
      <w:pPr>
        <w:rPr>
          <w:rFonts w:ascii="Times New Roman" w:hAnsi="Times New Roman"/>
          <w:sz w:val="28"/>
          <w:szCs w:val="28"/>
        </w:rPr>
        <w:sectPr w:rsidR="003F2075" w:rsidRPr="002A4856" w:rsidSect="003F0F9B">
          <w:footerReference w:type="even" r:id="rId35"/>
          <w:footerReference w:type="default" r:id="rId36"/>
          <w:pgSz w:w="11906" w:h="16838"/>
          <w:pgMar w:top="1134" w:right="851" w:bottom="1134" w:left="1701" w:header="709" w:footer="709" w:gutter="0"/>
          <w:pgNumType w:start="0"/>
          <w:cols w:space="708"/>
          <w:titlePg/>
          <w:docGrid w:linePitch="360"/>
        </w:sectPr>
      </w:pPr>
    </w:p>
    <w:p w:rsidR="003F2075" w:rsidRPr="002A4856" w:rsidRDefault="003F2075" w:rsidP="003F2075">
      <w:pPr>
        <w:rPr>
          <w:rFonts w:ascii="Times New Roman" w:hAnsi="Times New Roman"/>
          <w:sz w:val="28"/>
          <w:szCs w:val="28"/>
        </w:rPr>
      </w:pPr>
    </w:p>
    <w:p w:rsidR="003F2075" w:rsidRPr="002A4856" w:rsidRDefault="003F2075" w:rsidP="003F2075">
      <w:pPr>
        <w:rPr>
          <w:rFonts w:ascii="Times New Roman" w:hAnsi="Times New Roman"/>
          <w:b/>
          <w:sz w:val="32"/>
          <w:szCs w:val="32"/>
        </w:rPr>
      </w:pPr>
      <w:r w:rsidRPr="002A4856">
        <w:rPr>
          <w:rFonts w:ascii="Times New Roman" w:hAnsi="Times New Roman"/>
          <w:b/>
          <w:sz w:val="32"/>
          <w:szCs w:val="32"/>
        </w:rPr>
        <w:t>2.2 Тематический план и содержание дисциплины « Электротехника и электроника»</w:t>
      </w:r>
    </w:p>
    <w:p w:rsidR="003F2075" w:rsidRPr="002A4856" w:rsidRDefault="003F2075" w:rsidP="003F2075">
      <w:pPr>
        <w:rPr>
          <w:rFonts w:ascii="Times New Roman" w:hAnsi="Times New Roman"/>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9975"/>
        <w:gridCol w:w="1074"/>
        <w:gridCol w:w="1186"/>
      </w:tblGrid>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Наименование разделов и тем</w:t>
            </w: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Содержание учебного материала, лабораторные работы, самостоятельная работа </w:t>
            </w:r>
            <w:proofErr w:type="gramStart"/>
            <w:r w:rsidRPr="002A4856">
              <w:rPr>
                <w:rFonts w:ascii="Times New Roman" w:hAnsi="Times New Roman"/>
                <w:sz w:val="28"/>
                <w:szCs w:val="28"/>
              </w:rPr>
              <w:t>обучающихся</w:t>
            </w:r>
            <w:proofErr w:type="gramEnd"/>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Объем часов</w:t>
            </w:r>
          </w:p>
        </w:tc>
        <w:tc>
          <w:tcPr>
            <w:tcW w:w="1186" w:type="dxa"/>
            <w:shd w:val="clear" w:color="auto" w:fill="auto"/>
          </w:tcPr>
          <w:p w:rsidR="003F2075" w:rsidRPr="002A4856" w:rsidRDefault="003F2075" w:rsidP="003F0F9B">
            <w:pPr>
              <w:rPr>
                <w:rFonts w:ascii="Times New Roman" w:hAnsi="Times New Roman"/>
              </w:rPr>
            </w:pPr>
            <w:r w:rsidRPr="002A4856">
              <w:rPr>
                <w:rFonts w:ascii="Times New Roman" w:hAnsi="Times New Roman"/>
                <w:b/>
              </w:rPr>
              <w:t>Уровень усвоени</w:t>
            </w:r>
            <w:r w:rsidRPr="002A4856">
              <w:rPr>
                <w:rFonts w:ascii="Times New Roman" w:hAnsi="Times New Roman"/>
              </w:rPr>
              <w:t>я</w:t>
            </w:r>
          </w:p>
        </w:tc>
      </w:tr>
      <w:tr w:rsidR="003F2075" w:rsidRPr="002A4856" w:rsidTr="003F0F9B">
        <w:tc>
          <w:tcPr>
            <w:tcW w:w="14902" w:type="dxa"/>
            <w:gridSpan w:val="4"/>
            <w:shd w:val="clear" w:color="auto" w:fill="auto"/>
          </w:tcPr>
          <w:p w:rsidR="003F2075" w:rsidRPr="002A4856" w:rsidRDefault="003F2075" w:rsidP="003F0F9B">
            <w:pPr>
              <w:jc w:val="center"/>
              <w:rPr>
                <w:rFonts w:ascii="Times New Roman" w:hAnsi="Times New Roman"/>
                <w:b/>
                <w:sz w:val="40"/>
                <w:szCs w:val="40"/>
              </w:rPr>
            </w:pPr>
            <w:r w:rsidRPr="002A4856">
              <w:rPr>
                <w:rFonts w:ascii="Times New Roman" w:hAnsi="Times New Roman"/>
                <w:b/>
                <w:sz w:val="40"/>
                <w:szCs w:val="40"/>
              </w:rPr>
              <w:t xml:space="preserve">Часть </w:t>
            </w:r>
            <w:r w:rsidRPr="002A4856">
              <w:rPr>
                <w:rFonts w:ascii="Times New Roman" w:hAnsi="Times New Roman"/>
                <w:b/>
                <w:sz w:val="40"/>
                <w:szCs w:val="40"/>
                <w:lang w:val="en-US"/>
              </w:rPr>
              <w:t>I</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Введение</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Раздел 1. Основы электростатики, электрические цепи постоянного тока</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 xml:space="preserve"> 40</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1.1.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Электрическое поле</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Электрическое поле и его основные</w:t>
            </w:r>
            <w:r w:rsidRPr="002A4856">
              <w:rPr>
                <w:rFonts w:ascii="Times New Roman" w:hAnsi="Times New Roman"/>
              </w:rPr>
              <w:t xml:space="preserve"> </w:t>
            </w:r>
            <w:r w:rsidRPr="002A4856">
              <w:rPr>
                <w:rFonts w:ascii="Times New Roman" w:hAnsi="Times New Roman"/>
                <w:sz w:val="28"/>
                <w:szCs w:val="28"/>
              </w:rPr>
              <w:t>характеристики. Закон Кулона. Диэлектрическая проницаемость среды. Расчет напряженности и потенциала точки электрического поля. Сила тока, направление движения. Электрический ток в различных средах. Электрическая емкость. Определение и назначение конденсатора. Общая емкость при различных соединениях конденсаторов. Энергия электрического поля.</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 xml:space="preserve"> 8</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Лабораторная работа № 1.    Построить  потенциальную диаграмму</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Лабораторная работа № 2.    Исследовать  соединения конденсаторов</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1.2.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Электрические цепи постоянного тока</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 xml:space="preserve">Источники и приемники электрической энергии. Элементы электрической цепи. Физические основы работы источника ЭДС. Сопротивление и проводимость проводников. Закон Ома для участка и полной цепи. Включение амперметра и вольтметра в электрическую цепь. Соединения резисторов. Работа и мощность электрического тока. Режимы работы электрической цепи.   Закон   Использование теплового действия тока в технике. </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10</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3.  Исследовать соединения резисторов</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Тема 1.3. </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Расчет сложных электрических цепей</w:t>
            </w:r>
          </w:p>
        </w:tc>
        <w:tc>
          <w:tcPr>
            <w:tcW w:w="9975" w:type="dxa"/>
            <w:shd w:val="clear" w:color="auto" w:fill="auto"/>
          </w:tcPr>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 xml:space="preserve">      Законы  Кирхгофа. Расчет  сложных электрических цепей различными методами.</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 xml:space="preserve"> 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1.4.</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Нелинейные электрические цепи</w:t>
            </w:r>
          </w:p>
        </w:tc>
        <w:tc>
          <w:tcPr>
            <w:tcW w:w="9975" w:type="dxa"/>
            <w:shd w:val="clear" w:color="auto" w:fill="auto"/>
          </w:tcPr>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 xml:space="preserve">       Типы нелинейных элементов. Вольт-амперные характеристики нелинейных элементов. Графический метод расчета нелинейных элементов с последовательным и параллельным соединением элементов.</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4.    Построить  вольт-амперные характеристики нелинейных элементов.</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работа над учебным материалом по разделу </w:t>
            </w:r>
            <w:r w:rsidRPr="002A4856">
              <w:rPr>
                <w:rFonts w:ascii="Times New Roman" w:hAnsi="Times New Roman"/>
                <w:b/>
                <w:sz w:val="28"/>
                <w:szCs w:val="28"/>
              </w:rPr>
              <w:t>1.</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Электрическое сопротивление и проводимость. Зависимость сопротивления от  температуры и вида материалов. Электрическая нагрузка проводов. Потери напряжения в проводах. Задачи по расчету  электрических цепей.</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12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Раздел 2 Магнитное поле, электрические цепи переменного тока</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 xml:space="preserve"> 38</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Магнитное поле</w:t>
            </w: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Основные параметры, характеризующие магнитное поле в каждой его точке. Единицы магнитных величин. Закон полного тока. Магнитные материалы. Циклическое перемагничивание магнитных материалов (гистерезис).          Закон электромагнитной индукции.   Понятие о потокосцеплении. Самоиндукция. Расчет магнитных цепей. Электромагнитные устройства.</w:t>
            </w:r>
          </w:p>
          <w:p w:rsidR="003F2075" w:rsidRPr="002A4856" w:rsidRDefault="003F2075" w:rsidP="003F0F9B">
            <w:pPr>
              <w:jc w:val="both"/>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 xml:space="preserve"> 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Практическая работа. Рассчитать магнитную цепь.</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Однофазные электрические цепи </w:t>
            </w:r>
            <w:r w:rsidRPr="002A4856">
              <w:rPr>
                <w:rFonts w:ascii="Times New Roman" w:hAnsi="Times New Roman"/>
                <w:sz w:val="28"/>
                <w:szCs w:val="28"/>
              </w:rPr>
              <w:lastRenderedPageBreak/>
              <w:t>переменного тока</w:t>
            </w:r>
          </w:p>
        </w:tc>
        <w:tc>
          <w:tcPr>
            <w:tcW w:w="9975" w:type="dxa"/>
            <w:shd w:val="clear" w:color="auto" w:fill="auto"/>
          </w:tcPr>
          <w:p w:rsidR="003F2075" w:rsidRPr="002A4856" w:rsidRDefault="003F2075" w:rsidP="003F0F9B">
            <w:pPr>
              <w:ind w:firstLine="540"/>
              <w:jc w:val="both"/>
              <w:rPr>
                <w:rFonts w:ascii="Times New Roman" w:hAnsi="Times New Roman"/>
                <w:sz w:val="28"/>
                <w:szCs w:val="28"/>
              </w:rPr>
            </w:pPr>
            <w:r w:rsidRPr="002A4856">
              <w:rPr>
                <w:rFonts w:ascii="Times New Roman" w:hAnsi="Times New Roman"/>
                <w:sz w:val="28"/>
                <w:szCs w:val="28"/>
              </w:rPr>
              <w:lastRenderedPageBreak/>
              <w:t xml:space="preserve">Параметры и формы представления переменного тока и напряжения. Активное сопротивление,  индуктивность и емкость в цепи переменного тока. Построение векторных диаграмм. Электрические схемы включения элементов в цепи переменного тока. Использование закона Ома для расчетов электрических цепей. Резонанс напряжений и токов. Векторные диаграммы. Активная, </w:t>
            </w:r>
            <w:r w:rsidRPr="002A4856">
              <w:rPr>
                <w:rFonts w:ascii="Times New Roman" w:hAnsi="Times New Roman"/>
                <w:sz w:val="28"/>
                <w:szCs w:val="28"/>
              </w:rPr>
              <w:lastRenderedPageBreak/>
              <w:t>реактивная и полная мощности в цепи переменного тока. Векторные  диаграммы.</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16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Лабораторная работа № 5. Исследовать емкость и активное сопротивление в цепи переменного тока </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№6.  Получить и исследовать резонанс в цепи переменного тока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Контрольная работа.  Расчет электрических цепей переменного тока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2.3</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Трехфазные электрические цепи  </w:t>
            </w: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lastRenderedPageBreak/>
              <w:t>Элементы трехфазной системы. Получение тока и напряжения в трехфазной системе. Векторные диаграммы. Соединение обмоток трехфазного генератора «звездой» и «треугольником». Векторные диаграммы линейных и фазных напряжений и токов. Мощность, схемы измерения мощности в симметричной трехфазной системе. Переключение обмоток со «звезды» на «треугольник » и обратно.</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работа над учебным материалом, решение задач и упражнений по разделу </w:t>
            </w:r>
            <w:r w:rsidRPr="002A4856">
              <w:rPr>
                <w:rFonts w:ascii="Times New Roman" w:hAnsi="Times New Roman"/>
                <w:b/>
                <w:sz w:val="28"/>
                <w:szCs w:val="28"/>
              </w:rPr>
              <w:t>2.</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Элементы магнитной цепи. Закон Ома для магнитной цепи. Законы Кирхгофа для магнитной цепи. Расчет индуктивности. Энергия магнитного поля. </w:t>
            </w:r>
            <w:r w:rsidRPr="002A4856">
              <w:rPr>
                <w:rFonts w:ascii="Times New Roman" w:hAnsi="Times New Roman"/>
                <w:sz w:val="28"/>
                <w:szCs w:val="28"/>
              </w:rPr>
              <w:lastRenderedPageBreak/>
              <w:t>Использование явления взаимоиндукции в электротехнических   устройствах.</w:t>
            </w:r>
          </w:p>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 xml:space="preserve"> Выполнение задания по расчету силы тока в нулевом проводе трехфазной цепи. Решение задач по теме: переменный ток</w:t>
            </w: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10</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Раздел 3.</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Трансформаторы и электрические машины</w:t>
            </w:r>
          </w:p>
        </w:tc>
        <w:tc>
          <w:tcPr>
            <w:tcW w:w="9975" w:type="dxa"/>
            <w:shd w:val="clear" w:color="auto" w:fill="auto"/>
          </w:tcPr>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40"/>
                <w:szCs w:val="40"/>
              </w:rPr>
            </w:pPr>
            <w:r w:rsidRPr="002A4856">
              <w:rPr>
                <w:rFonts w:ascii="Times New Roman" w:hAnsi="Times New Roman"/>
                <w:b/>
                <w:sz w:val="36"/>
                <w:szCs w:val="36"/>
              </w:rPr>
              <w:t xml:space="preserve"> </w:t>
            </w:r>
            <w:r w:rsidRPr="002A4856">
              <w:rPr>
                <w:rFonts w:ascii="Times New Roman" w:hAnsi="Times New Roman"/>
                <w:b/>
                <w:sz w:val="40"/>
                <w:szCs w:val="40"/>
              </w:rPr>
              <w:t>22</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3.1.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Трансформаторы</w:t>
            </w:r>
          </w:p>
        </w:tc>
        <w:tc>
          <w:tcPr>
            <w:tcW w:w="9975" w:type="dxa"/>
            <w:shd w:val="clear" w:color="auto" w:fill="auto"/>
          </w:tcPr>
          <w:p w:rsidR="003F2075" w:rsidRPr="002A4856" w:rsidRDefault="003F2075" w:rsidP="003F0F9B">
            <w:pPr>
              <w:ind w:firstLine="360"/>
              <w:rPr>
                <w:rFonts w:ascii="Times New Roman" w:hAnsi="Times New Roman"/>
                <w:sz w:val="28"/>
                <w:szCs w:val="28"/>
              </w:rPr>
            </w:pPr>
            <w:r w:rsidRPr="002A4856">
              <w:rPr>
                <w:rFonts w:ascii="Times New Roman" w:hAnsi="Times New Roman"/>
                <w:sz w:val="28"/>
                <w:szCs w:val="28"/>
              </w:rPr>
              <w:t>Принцип действия трансформатора. Элементы конструкции. Основные параметры. Расчетные уравнения. Трехфазные и специальные трансформаторы.</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Лабораторная работа № 7.   Исследовать  однофазный  трансформатор</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lastRenderedPageBreak/>
              <w:t>Тема 3.2.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Электрические машины постоянного тока</w:t>
            </w:r>
          </w:p>
        </w:tc>
        <w:tc>
          <w:tcPr>
            <w:tcW w:w="9975" w:type="dxa"/>
            <w:shd w:val="clear" w:color="auto" w:fill="auto"/>
          </w:tcPr>
          <w:p w:rsidR="003F2075" w:rsidRPr="002A4856" w:rsidRDefault="003F2075" w:rsidP="003F0F9B">
            <w:pPr>
              <w:ind w:firstLine="360"/>
              <w:rPr>
                <w:rFonts w:ascii="Times New Roman" w:hAnsi="Times New Roman"/>
                <w:sz w:val="28"/>
                <w:szCs w:val="28"/>
              </w:rPr>
            </w:pPr>
            <w:r w:rsidRPr="002A4856">
              <w:rPr>
                <w:rFonts w:ascii="Times New Roman" w:hAnsi="Times New Roman"/>
                <w:sz w:val="28"/>
                <w:szCs w:val="28"/>
              </w:rPr>
              <w:t>Преобразование электрической и механической энергии в электрических машинах. Основные конструктивные части электрических машин. Принцип обратимости. Классификация машин постоянного тока.</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3.3.</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Электрические машины переменного тока</w:t>
            </w: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Асинхронные и синхронные двигатели, их мощность, частота вращения. Пуск асинхронного двигателя. Синхронные генераторы. Однофазные и двухфазные асинхронные двигатели, их область применения.</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Работа со справочниками и выполнение  заданий по разделу </w:t>
            </w:r>
            <w:r w:rsidRPr="002A4856">
              <w:rPr>
                <w:rFonts w:ascii="Times New Roman" w:hAnsi="Times New Roman"/>
                <w:b/>
                <w:sz w:val="28"/>
                <w:szCs w:val="28"/>
              </w:rPr>
              <w:t>3.</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Коммутация в машинах постоянного тока. Способы улучшения коммутации.</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Регулирование частоты вращения асинхронного двигателя. Работа трехфазного двигателя от однофазной цепи. Машины малой мощности.</w:t>
            </w: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8</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Раздел  4.</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Электрические измерения и приборы</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40"/>
                <w:szCs w:val="40"/>
              </w:rPr>
            </w:pPr>
            <w:r w:rsidRPr="002A4856">
              <w:rPr>
                <w:rFonts w:ascii="Times New Roman" w:hAnsi="Times New Roman"/>
                <w:b/>
                <w:sz w:val="36"/>
                <w:szCs w:val="36"/>
              </w:rPr>
              <w:t xml:space="preserve"> </w:t>
            </w:r>
            <w:r w:rsidRPr="002A4856">
              <w:rPr>
                <w:rFonts w:ascii="Times New Roman" w:hAnsi="Times New Roman"/>
                <w:b/>
                <w:sz w:val="40"/>
                <w:szCs w:val="40"/>
              </w:rPr>
              <w:t>20</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4.1.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Классификация электро-</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измерительных приборов</w:t>
            </w: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Требования, предъявляемые к приборам. Характеристики электроизмерительных приборов. Классификация электроизмерительных приборов по виду их системы. Измерительные механизмы приборов непосредственной оценки. Определение назначения измерительного прибора по его условному обозначению на электрических схемах. Расшифровка обозначений на шкалах приборов. Точность приборов.</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Тема 4.2. </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Электрические измерения</w:t>
            </w:r>
          </w:p>
        </w:tc>
        <w:tc>
          <w:tcPr>
            <w:tcW w:w="9975" w:type="dxa"/>
            <w:shd w:val="clear" w:color="auto" w:fill="auto"/>
          </w:tcPr>
          <w:p w:rsidR="003F2075" w:rsidRPr="002A4856" w:rsidRDefault="003F2075" w:rsidP="003F0F9B">
            <w:pPr>
              <w:ind w:firstLine="360"/>
              <w:rPr>
                <w:rFonts w:ascii="Times New Roman" w:hAnsi="Times New Roman"/>
                <w:sz w:val="28"/>
                <w:szCs w:val="28"/>
              </w:rPr>
            </w:pPr>
            <w:r w:rsidRPr="002A4856">
              <w:rPr>
                <w:rFonts w:ascii="Times New Roman" w:hAnsi="Times New Roman"/>
                <w:sz w:val="28"/>
                <w:szCs w:val="28"/>
              </w:rPr>
              <w:t>Измерение постоянного и переменного тока и напряжения. Расширение пределов измерения амперметра и вольтметра. Измерение сопротивлений.  Измерение мощности в цепях постоянного и переменного тока. Измерение мощности в трехфазных цепях. Метод амперметра и вольтметра. Схемы включения ваттметров. Приборы учета потребления электрической энергии.</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8.  Получить практические навыки измерения мощности в цепи переменного тока с помощью ваттметра.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lastRenderedPageBreak/>
              <w:t>Самостоятельная работа</w:t>
            </w:r>
            <w:r w:rsidRPr="002A4856">
              <w:rPr>
                <w:rFonts w:ascii="Times New Roman" w:hAnsi="Times New Roman"/>
                <w:sz w:val="28"/>
                <w:szCs w:val="28"/>
              </w:rPr>
              <w:t xml:space="preserve">: работа над учебным материалом по разделу </w:t>
            </w:r>
            <w:r w:rsidRPr="002A4856">
              <w:rPr>
                <w:rFonts w:ascii="Times New Roman" w:hAnsi="Times New Roman"/>
                <w:b/>
                <w:sz w:val="28"/>
                <w:szCs w:val="28"/>
              </w:rPr>
              <w:t>5.</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lastRenderedPageBreak/>
              <w:t xml:space="preserve">Магнитоэлектрический измерительный </w:t>
            </w:r>
            <w:proofErr w:type="spellStart"/>
            <w:r w:rsidRPr="002A4856">
              <w:rPr>
                <w:rFonts w:ascii="Times New Roman" w:hAnsi="Times New Roman"/>
                <w:sz w:val="28"/>
                <w:szCs w:val="28"/>
              </w:rPr>
              <w:t>мехонизм</w:t>
            </w:r>
            <w:proofErr w:type="spellEnd"/>
            <w:r w:rsidRPr="002A4856">
              <w:rPr>
                <w:rFonts w:ascii="Times New Roman" w:hAnsi="Times New Roman"/>
                <w:sz w:val="28"/>
                <w:szCs w:val="28"/>
              </w:rPr>
              <w:t>. Электромагнитный измерительный механизм. Методы измерения электрической энергии. Измерение сопротивления изоляции. Устройства распределения электрической энергии в сетях.</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 xml:space="preserve"> 10</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14902" w:type="dxa"/>
            <w:gridSpan w:val="4"/>
            <w:shd w:val="clear" w:color="auto" w:fill="auto"/>
          </w:tcPr>
          <w:p w:rsidR="003F2075" w:rsidRPr="002A4856" w:rsidRDefault="003F2075" w:rsidP="003F0F9B">
            <w:pPr>
              <w:jc w:val="center"/>
              <w:rPr>
                <w:rFonts w:ascii="Times New Roman" w:hAnsi="Times New Roman"/>
                <w:sz w:val="28"/>
                <w:szCs w:val="28"/>
                <w:lang w:val="en-US"/>
              </w:rPr>
            </w:pPr>
            <w:r w:rsidRPr="002A4856">
              <w:rPr>
                <w:rFonts w:ascii="Times New Roman" w:hAnsi="Times New Roman"/>
                <w:b/>
                <w:sz w:val="40"/>
                <w:szCs w:val="40"/>
              </w:rPr>
              <w:lastRenderedPageBreak/>
              <w:t>Часть</w:t>
            </w:r>
            <w:r w:rsidRPr="002A4856">
              <w:rPr>
                <w:rFonts w:ascii="Times New Roman" w:hAnsi="Times New Roman"/>
                <w:b/>
                <w:sz w:val="40"/>
                <w:szCs w:val="40"/>
                <w:lang w:val="en-US"/>
              </w:rPr>
              <w:t xml:space="preserve"> II</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Введение</w:t>
            </w:r>
          </w:p>
        </w:tc>
        <w:tc>
          <w:tcPr>
            <w:tcW w:w="9975" w:type="dxa"/>
            <w:shd w:val="clear" w:color="auto" w:fill="auto"/>
          </w:tcPr>
          <w:p w:rsidR="003F2075" w:rsidRPr="002A4856" w:rsidRDefault="003F2075" w:rsidP="003F0F9B">
            <w:pPr>
              <w:rPr>
                <w:rFonts w:ascii="Times New Roman" w:hAnsi="Times New Roman"/>
                <w:b/>
                <w:sz w:val="28"/>
                <w:szCs w:val="28"/>
              </w:rPr>
            </w:pPr>
          </w:p>
        </w:tc>
        <w:tc>
          <w:tcPr>
            <w:tcW w:w="1074" w:type="dxa"/>
            <w:shd w:val="clear" w:color="auto" w:fill="auto"/>
          </w:tcPr>
          <w:p w:rsidR="003F2075" w:rsidRPr="002A4856" w:rsidRDefault="003F2075" w:rsidP="003F0F9B">
            <w:pPr>
              <w:rPr>
                <w:rFonts w:ascii="Times New Roman" w:hAnsi="Times New Roman"/>
                <w:b/>
                <w:sz w:val="40"/>
                <w:szCs w:val="40"/>
              </w:rPr>
            </w:pPr>
            <w:r w:rsidRPr="002A4856">
              <w:rPr>
                <w:rFonts w:ascii="Times New Roman" w:hAnsi="Times New Roman"/>
                <w:b/>
                <w:sz w:val="40"/>
                <w:szCs w:val="40"/>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Раздел 1.</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Полу-</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проводниковые приборы</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 xml:space="preserve"> 24</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1.1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lastRenderedPageBreak/>
              <w:t>Физические основы работы полупроводниковых приборов</w:t>
            </w: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lastRenderedPageBreak/>
              <w:t xml:space="preserve">Электропроводность полупроводников, образование и свойства </w:t>
            </w:r>
            <w:r w:rsidRPr="002A4856">
              <w:rPr>
                <w:rFonts w:ascii="Times New Roman" w:hAnsi="Times New Roman"/>
                <w:sz w:val="28"/>
                <w:szCs w:val="28"/>
                <w:lang w:val="en-US"/>
              </w:rPr>
              <w:t>p</w:t>
            </w:r>
            <w:r w:rsidRPr="002A4856">
              <w:rPr>
                <w:rFonts w:ascii="Times New Roman" w:hAnsi="Times New Roman"/>
                <w:sz w:val="28"/>
                <w:szCs w:val="28"/>
              </w:rPr>
              <w:t>-</w:t>
            </w:r>
            <w:r w:rsidRPr="002A4856">
              <w:rPr>
                <w:rFonts w:ascii="Times New Roman" w:hAnsi="Times New Roman"/>
                <w:sz w:val="28"/>
                <w:szCs w:val="28"/>
                <w:lang w:val="en-US"/>
              </w:rPr>
              <w:t>n</w:t>
            </w:r>
            <w:r w:rsidRPr="002A4856">
              <w:rPr>
                <w:rFonts w:ascii="Times New Roman" w:hAnsi="Times New Roman"/>
                <w:sz w:val="28"/>
                <w:szCs w:val="28"/>
              </w:rPr>
              <w:t xml:space="preserve"> перехода, </w:t>
            </w:r>
            <w:r w:rsidRPr="002A4856">
              <w:rPr>
                <w:rFonts w:ascii="Times New Roman" w:hAnsi="Times New Roman"/>
                <w:sz w:val="28"/>
                <w:szCs w:val="28"/>
              </w:rPr>
              <w:lastRenderedPageBreak/>
              <w:t xml:space="preserve">прямое и обратное включение диода, вольт-амперная характеристика </w:t>
            </w:r>
            <w:r w:rsidRPr="002A4856">
              <w:rPr>
                <w:rFonts w:ascii="Times New Roman" w:hAnsi="Times New Roman"/>
                <w:sz w:val="28"/>
                <w:szCs w:val="28"/>
                <w:lang w:val="en-US"/>
              </w:rPr>
              <w:t>p</w:t>
            </w:r>
            <w:r w:rsidRPr="002A4856">
              <w:rPr>
                <w:rFonts w:ascii="Times New Roman" w:hAnsi="Times New Roman"/>
                <w:sz w:val="28"/>
                <w:szCs w:val="28"/>
              </w:rPr>
              <w:t>-</w:t>
            </w:r>
            <w:r w:rsidRPr="002A4856">
              <w:rPr>
                <w:rFonts w:ascii="Times New Roman" w:hAnsi="Times New Roman"/>
                <w:sz w:val="28"/>
                <w:szCs w:val="28"/>
                <w:lang w:val="en-US"/>
              </w:rPr>
              <w:t>n</w:t>
            </w:r>
            <w:r w:rsidRPr="002A4856">
              <w:rPr>
                <w:rFonts w:ascii="Times New Roman" w:hAnsi="Times New Roman"/>
                <w:sz w:val="28"/>
                <w:szCs w:val="28"/>
              </w:rPr>
              <w:t xml:space="preserve"> перехода, виды пробоя </w:t>
            </w:r>
            <w:r w:rsidRPr="002A4856">
              <w:rPr>
                <w:rFonts w:ascii="Times New Roman" w:hAnsi="Times New Roman"/>
                <w:sz w:val="28"/>
                <w:szCs w:val="28"/>
                <w:lang w:val="en-US"/>
              </w:rPr>
              <w:t>p</w:t>
            </w:r>
            <w:r w:rsidRPr="002A4856">
              <w:rPr>
                <w:rFonts w:ascii="Times New Roman" w:hAnsi="Times New Roman"/>
                <w:sz w:val="28"/>
                <w:szCs w:val="28"/>
              </w:rPr>
              <w:t>-</w:t>
            </w:r>
            <w:r w:rsidRPr="002A4856">
              <w:rPr>
                <w:rFonts w:ascii="Times New Roman" w:hAnsi="Times New Roman"/>
                <w:sz w:val="28"/>
                <w:szCs w:val="28"/>
                <w:lang w:val="en-US"/>
              </w:rPr>
              <w:t>n</w:t>
            </w:r>
            <w:r w:rsidRPr="002A4856">
              <w:rPr>
                <w:rFonts w:ascii="Times New Roman" w:hAnsi="Times New Roman"/>
                <w:sz w:val="28"/>
                <w:szCs w:val="28"/>
              </w:rPr>
              <w:t xml:space="preserve"> перехода.</w:t>
            </w:r>
          </w:p>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Виды, классификация, условно-графические обозначения и применение диодов  в электротехнической промышленности.</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8</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1 .  Построить вольт-амперную характеристику стабилитрона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1.2.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Транзисторы, тиристоры и другие </w:t>
            </w:r>
            <w:proofErr w:type="gramStart"/>
            <w:r w:rsidRPr="002A4856">
              <w:rPr>
                <w:rFonts w:ascii="Times New Roman" w:hAnsi="Times New Roman"/>
                <w:sz w:val="28"/>
                <w:szCs w:val="28"/>
              </w:rPr>
              <w:t>п</w:t>
            </w:r>
            <w:proofErr w:type="gramEnd"/>
            <w:r w:rsidRPr="002A4856">
              <w:rPr>
                <w:rFonts w:ascii="Times New Roman" w:hAnsi="Times New Roman"/>
                <w:sz w:val="28"/>
                <w:szCs w:val="28"/>
              </w:rPr>
              <w:t>/п приборы</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 xml:space="preserve">Биполярные и полевые транзисторы. Схемы включения, режимы работы, основные параметры, вольт-амперные характеристики, применение в электронных схемах. Тиристоры, их работа, схемы включения, область применения. Преимущества и недостатки различных видов приборов. </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10</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2. Ознакомиться  на практике с  работой биполярного транзистора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Лабораторная работа №  3. Построить рабочую точку биполярного транзистора</w:t>
            </w:r>
          </w:p>
        </w:tc>
        <w:tc>
          <w:tcPr>
            <w:tcW w:w="1074" w:type="dxa"/>
            <w:shd w:val="clear" w:color="auto" w:fill="auto"/>
          </w:tcPr>
          <w:p w:rsidR="003F2075" w:rsidRPr="002A4856" w:rsidRDefault="003F2075" w:rsidP="003F0F9B">
            <w:pPr>
              <w:rPr>
                <w:rFonts w:ascii="Times New Roman" w:hAnsi="Times New Roman"/>
                <w:sz w:val="28"/>
                <w:szCs w:val="28"/>
              </w:rPr>
            </w:pP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выполнение заданий по графическому изображению схем,  работа с учебной литературой  по разделу </w:t>
            </w:r>
            <w:r w:rsidRPr="002A4856">
              <w:rPr>
                <w:rFonts w:ascii="Times New Roman" w:hAnsi="Times New Roman"/>
                <w:b/>
                <w:sz w:val="28"/>
                <w:szCs w:val="28"/>
              </w:rPr>
              <w:t>1.</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Принцип работы стабилизатора на стабилитроне, устройство и принципы работы светодиодов, фотоприборов</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Раздел  2.</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Электронные устройства</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24</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2.1 Электровакуумные, фотоэлектронные приборы</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Устройство, обозначение, характеристики и области применения электровакуумных приборов.  Электронно-лучевые индикаторы. Газоразрядные индикаторы. Полупроводниковые   и  жидкокристаллические индикаторы. Люминесцентные и другие индикаторы.</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Выпрямители и стабилизаторы.  </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 xml:space="preserve">Классификация выпрямителей. Однополупериодный выпрямитель, </w:t>
            </w:r>
            <w:proofErr w:type="spellStart"/>
            <w:r w:rsidRPr="002A4856">
              <w:rPr>
                <w:rFonts w:ascii="Times New Roman" w:hAnsi="Times New Roman"/>
                <w:sz w:val="28"/>
                <w:szCs w:val="28"/>
              </w:rPr>
              <w:t>двухполупериодный</w:t>
            </w:r>
            <w:proofErr w:type="spellEnd"/>
            <w:r w:rsidRPr="002A4856">
              <w:rPr>
                <w:rFonts w:ascii="Times New Roman" w:hAnsi="Times New Roman"/>
                <w:sz w:val="28"/>
                <w:szCs w:val="28"/>
              </w:rPr>
              <w:t xml:space="preserve"> выпрямитель.  Выпрямление с умножением напряжения. Основные требования. Электрические схемы. Области применения. Сглаживающие фильтры. Стабилизаторы напряжения, применение их, электрические схемы.</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4. Получить наглядное представление о  работе выпрямительного моста</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rPr>
          <w:trHeight w:val="352"/>
        </w:trPr>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2.3</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Усилители</w:t>
            </w: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Конденсаторы, катушки индуктивности, дроссели, резисторы. Их виды, обозначение, применение. Понятие об электроакустических преобразованиях. Виды колебательных контуров. Электрическое согласование. Принцип построения каскада усиления. Режим транзисторного каскада по постоянному </w:t>
            </w:r>
            <w:r w:rsidRPr="002A4856">
              <w:rPr>
                <w:rFonts w:ascii="Times New Roman" w:hAnsi="Times New Roman"/>
                <w:sz w:val="28"/>
                <w:szCs w:val="28"/>
              </w:rPr>
              <w:lastRenderedPageBreak/>
              <w:t>току. Выходные каскады, обратные связи в усилителях. Коэффициент усиления.</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12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rPr>
          <w:trHeight w:val="352"/>
        </w:trPr>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Лабораторная работа №5</w:t>
            </w:r>
            <w:proofErr w:type="gramStart"/>
            <w:r w:rsidRPr="002A4856">
              <w:rPr>
                <w:rFonts w:ascii="Times New Roman" w:hAnsi="Times New Roman"/>
                <w:sz w:val="28"/>
                <w:szCs w:val="28"/>
              </w:rPr>
              <w:t xml:space="preserve">  П</w:t>
            </w:r>
            <w:proofErr w:type="gramEnd"/>
            <w:r w:rsidRPr="002A4856">
              <w:rPr>
                <w:rFonts w:ascii="Times New Roman" w:hAnsi="Times New Roman"/>
                <w:sz w:val="28"/>
                <w:szCs w:val="28"/>
              </w:rPr>
              <w:t>остроить усилитель низкой частоты</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Контрольная  работа. Расчет выпрямителей и усилителей</w:t>
            </w: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xml:space="preserve">: выполнение заданий по графическому изображению схем,  работа с учебной литературой  по разделу </w:t>
            </w:r>
            <w:r w:rsidRPr="002A4856">
              <w:rPr>
                <w:rFonts w:ascii="Times New Roman" w:hAnsi="Times New Roman"/>
                <w:b/>
                <w:sz w:val="28"/>
                <w:szCs w:val="28"/>
              </w:rPr>
              <w:t>2.</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Принципиальная схема  реального стабилизатора Практические схемы усилителей. Частотные характеристики. Выбор рабочей точки. Многокаскадные усилители.</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Раздел  3.</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Генераторы и измерительные приборы</w:t>
            </w:r>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 xml:space="preserve"> 10</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vMerge w:val="restart"/>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3.1.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Транзисторные </w:t>
            </w:r>
            <w:r w:rsidRPr="002A4856">
              <w:rPr>
                <w:rFonts w:ascii="Times New Roman" w:hAnsi="Times New Roman"/>
                <w:sz w:val="28"/>
                <w:szCs w:val="28"/>
              </w:rPr>
              <w:lastRenderedPageBreak/>
              <w:t>генераторы</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lastRenderedPageBreak/>
              <w:t xml:space="preserve">Основные понятия, классификация. Генераторы типов </w:t>
            </w:r>
            <w:r w:rsidRPr="002A4856">
              <w:rPr>
                <w:rFonts w:ascii="Times New Roman" w:hAnsi="Times New Roman"/>
                <w:sz w:val="28"/>
                <w:szCs w:val="28"/>
                <w:lang w:val="en-US"/>
              </w:rPr>
              <w:t>RC</w:t>
            </w:r>
            <w:r w:rsidRPr="002A4856">
              <w:rPr>
                <w:rFonts w:ascii="Times New Roman" w:hAnsi="Times New Roman"/>
                <w:sz w:val="28"/>
                <w:szCs w:val="28"/>
              </w:rPr>
              <w:t xml:space="preserve">, </w:t>
            </w:r>
            <w:r w:rsidRPr="002A4856">
              <w:rPr>
                <w:rFonts w:ascii="Times New Roman" w:hAnsi="Times New Roman"/>
                <w:sz w:val="28"/>
                <w:szCs w:val="28"/>
                <w:lang w:val="en-US"/>
              </w:rPr>
              <w:t>LC</w:t>
            </w:r>
            <w:r w:rsidRPr="002A4856">
              <w:rPr>
                <w:rFonts w:ascii="Times New Roman" w:hAnsi="Times New Roman"/>
                <w:sz w:val="28"/>
                <w:szCs w:val="28"/>
              </w:rPr>
              <w:t>.. Условия самовозбуждения генераторов. Генераторы линейно меняющегося напряжения.  Электрические схемы генераторов, принципы работы.</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vMerge/>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  Лабораторная работа №  6.  Собрать и исследовать  схему симметричного  мультивибратора</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3</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3.2.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Осциллограф</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 xml:space="preserve">    Осциллограф, устройство, принцип действия. Генератор линейно меняющегося напряжения в составе осциллографа. Измерение частоты, амплитуды, наблюдение формы сигнала.</w:t>
            </w: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lastRenderedPageBreak/>
              <w:t>Самостоятельная работа</w:t>
            </w:r>
            <w:r w:rsidRPr="002A4856">
              <w:rPr>
                <w:rFonts w:ascii="Times New Roman" w:hAnsi="Times New Roman"/>
                <w:sz w:val="28"/>
                <w:szCs w:val="28"/>
              </w:rPr>
              <w:t xml:space="preserve">: выполнение  заданий, работа со справочной литературой по разделу </w:t>
            </w:r>
            <w:r w:rsidRPr="002A4856">
              <w:rPr>
                <w:rFonts w:ascii="Times New Roman" w:hAnsi="Times New Roman"/>
                <w:b/>
                <w:sz w:val="28"/>
                <w:szCs w:val="28"/>
              </w:rPr>
              <w:t>3.</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Генераторы колебаний специальной формы</w:t>
            </w:r>
          </w:p>
          <w:p w:rsidR="003F2075" w:rsidRPr="002A4856" w:rsidRDefault="003F2075" w:rsidP="003F0F9B">
            <w:pPr>
              <w:jc w:val="both"/>
              <w:rPr>
                <w:rFonts w:ascii="Times New Roman" w:hAnsi="Times New Roman"/>
                <w:sz w:val="28"/>
                <w:szCs w:val="28"/>
              </w:rPr>
            </w:pPr>
            <w:r w:rsidRPr="002A4856">
              <w:rPr>
                <w:rFonts w:ascii="Times New Roman" w:hAnsi="Times New Roman"/>
                <w:sz w:val="28"/>
                <w:szCs w:val="28"/>
              </w:rPr>
              <w:t>Измерительный цифровой  прибор. Измерение этим прибором напряжений, токов, сопротивлений.</w:t>
            </w: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p w:rsidR="003F2075" w:rsidRPr="002A4856" w:rsidRDefault="003F2075" w:rsidP="003F0F9B">
            <w:pPr>
              <w:jc w:val="both"/>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r w:rsidR="003F2075" w:rsidRPr="002A4856" w:rsidTr="003F0F9B">
        <w:tc>
          <w:tcPr>
            <w:tcW w:w="2667"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Раздел 4.</w:t>
            </w:r>
          </w:p>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 xml:space="preserve">Основы </w:t>
            </w:r>
            <w:proofErr w:type="gramStart"/>
            <w:r w:rsidRPr="002A4856">
              <w:rPr>
                <w:rFonts w:ascii="Times New Roman" w:hAnsi="Times New Roman"/>
                <w:b/>
                <w:sz w:val="28"/>
                <w:szCs w:val="28"/>
              </w:rPr>
              <w:t>микро-электроники</w:t>
            </w:r>
            <w:proofErr w:type="gramEnd"/>
          </w:p>
        </w:tc>
        <w:tc>
          <w:tcPr>
            <w:tcW w:w="9975" w:type="dxa"/>
            <w:shd w:val="clear" w:color="auto" w:fill="auto"/>
          </w:tcPr>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36"/>
                <w:szCs w:val="36"/>
              </w:rPr>
            </w:pPr>
            <w:r w:rsidRPr="002A4856">
              <w:rPr>
                <w:rFonts w:ascii="Times New Roman" w:hAnsi="Times New Roman"/>
                <w:b/>
                <w:sz w:val="36"/>
                <w:szCs w:val="36"/>
              </w:rPr>
              <w:t xml:space="preserve">  10</w:t>
            </w:r>
          </w:p>
        </w:tc>
        <w:tc>
          <w:tcPr>
            <w:tcW w:w="1186" w:type="dxa"/>
            <w:shd w:val="clear" w:color="auto" w:fill="auto"/>
          </w:tcPr>
          <w:p w:rsidR="003F2075" w:rsidRPr="002A4856" w:rsidRDefault="003F2075" w:rsidP="003F0F9B">
            <w:pPr>
              <w:rPr>
                <w:rFonts w:ascii="Times New Roman" w:hAnsi="Times New Roman"/>
                <w:sz w:val="28"/>
                <w:szCs w:val="28"/>
              </w:rPr>
            </w:pP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4.1.</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Элементы интегральных микросхем</w:t>
            </w: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Общие сведения об интегральных микросхемах. Технология их получения.   Технологии изготовления микропроцессоров. Фотолитография и другие технологии. Применение интегральных микросхем.</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4</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Тема 4.2</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 xml:space="preserve">Введение в </w:t>
            </w:r>
            <w:proofErr w:type="gramStart"/>
            <w:r w:rsidRPr="002A4856">
              <w:rPr>
                <w:rFonts w:ascii="Times New Roman" w:hAnsi="Times New Roman"/>
                <w:sz w:val="28"/>
                <w:szCs w:val="28"/>
              </w:rPr>
              <w:t>дискретную</w:t>
            </w:r>
            <w:proofErr w:type="gramEnd"/>
            <w:r w:rsidRPr="002A4856">
              <w:rPr>
                <w:rFonts w:ascii="Times New Roman" w:hAnsi="Times New Roman"/>
                <w:sz w:val="28"/>
                <w:szCs w:val="28"/>
              </w:rPr>
              <w:t xml:space="preserve"> </w:t>
            </w:r>
            <w:proofErr w:type="spellStart"/>
            <w:r w:rsidRPr="002A4856">
              <w:rPr>
                <w:rFonts w:ascii="Times New Roman" w:hAnsi="Times New Roman"/>
                <w:sz w:val="28"/>
                <w:szCs w:val="28"/>
              </w:rPr>
              <w:t>схемотехнику</w:t>
            </w:r>
            <w:proofErr w:type="spellEnd"/>
          </w:p>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ind w:firstLine="360"/>
              <w:jc w:val="both"/>
              <w:rPr>
                <w:rFonts w:ascii="Times New Roman" w:hAnsi="Times New Roman"/>
                <w:sz w:val="28"/>
                <w:szCs w:val="28"/>
              </w:rPr>
            </w:pPr>
            <w:r w:rsidRPr="002A4856">
              <w:rPr>
                <w:rFonts w:ascii="Times New Roman" w:hAnsi="Times New Roman"/>
                <w:sz w:val="28"/>
                <w:szCs w:val="28"/>
              </w:rPr>
              <w:t>Классификация логических устройств. Понятие о цифровом автомате. Основные логические элементы. Примеры логических функций. Виды логических элементов. Логические элементы на МОП-структурах. КМОП-схемы, их применение. Общая характеристика цифровых микросхем. Серии микросхем. Примеры обозначения цифровых микросхем. Область их применения.</w:t>
            </w: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t>6</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1</w:t>
            </w:r>
          </w:p>
        </w:tc>
      </w:tr>
      <w:tr w:rsidR="003F2075" w:rsidRPr="002A4856" w:rsidTr="003F0F9B">
        <w:tc>
          <w:tcPr>
            <w:tcW w:w="2667" w:type="dxa"/>
            <w:shd w:val="clear" w:color="auto" w:fill="auto"/>
          </w:tcPr>
          <w:p w:rsidR="003F2075" w:rsidRPr="002A4856" w:rsidRDefault="003F2075" w:rsidP="003F0F9B">
            <w:pPr>
              <w:rPr>
                <w:rFonts w:ascii="Times New Roman" w:hAnsi="Times New Roman"/>
                <w:sz w:val="28"/>
                <w:szCs w:val="28"/>
              </w:rPr>
            </w:pPr>
          </w:p>
        </w:tc>
        <w:tc>
          <w:tcPr>
            <w:tcW w:w="9975"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b/>
                <w:sz w:val="28"/>
                <w:szCs w:val="28"/>
              </w:rPr>
              <w:t>Самостоятельная работа</w:t>
            </w:r>
            <w:r w:rsidRPr="002A4856">
              <w:rPr>
                <w:rFonts w:ascii="Times New Roman" w:hAnsi="Times New Roman"/>
                <w:sz w:val="28"/>
                <w:szCs w:val="28"/>
              </w:rPr>
              <w:t>: подготовка рефератов, докладов, работа с Интернет-ресурсами</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lastRenderedPageBreak/>
              <w:t>Примерная тематика внеаудиторной самостоятельной работы:</w:t>
            </w:r>
          </w:p>
          <w:p w:rsidR="003F2075" w:rsidRPr="002A4856" w:rsidRDefault="003F2075" w:rsidP="003F0F9B">
            <w:pPr>
              <w:rPr>
                <w:rFonts w:ascii="Times New Roman" w:hAnsi="Times New Roman"/>
                <w:sz w:val="28"/>
                <w:szCs w:val="28"/>
              </w:rPr>
            </w:pPr>
            <w:r w:rsidRPr="002A4856">
              <w:rPr>
                <w:rFonts w:ascii="Times New Roman" w:hAnsi="Times New Roman"/>
                <w:sz w:val="28"/>
                <w:szCs w:val="28"/>
              </w:rPr>
              <w:t>Современные технологии изготовления микросхем, микропроцессоров</w:t>
            </w:r>
          </w:p>
          <w:p w:rsidR="003F2075" w:rsidRPr="002A4856" w:rsidRDefault="003F2075" w:rsidP="003F0F9B">
            <w:pPr>
              <w:rPr>
                <w:rFonts w:ascii="Times New Roman" w:hAnsi="Times New Roman"/>
                <w:sz w:val="28"/>
                <w:szCs w:val="28"/>
              </w:rPr>
            </w:pPr>
          </w:p>
          <w:p w:rsidR="003F2075" w:rsidRPr="002A4856" w:rsidRDefault="003F2075" w:rsidP="003F0F9B">
            <w:pPr>
              <w:rPr>
                <w:rFonts w:ascii="Times New Roman" w:hAnsi="Times New Roman"/>
                <w:sz w:val="28"/>
                <w:szCs w:val="28"/>
              </w:rPr>
            </w:pPr>
          </w:p>
        </w:tc>
        <w:tc>
          <w:tcPr>
            <w:tcW w:w="1074" w:type="dxa"/>
            <w:shd w:val="clear" w:color="auto" w:fill="auto"/>
          </w:tcPr>
          <w:p w:rsidR="003F2075" w:rsidRPr="002A4856" w:rsidRDefault="003F2075" w:rsidP="003F0F9B">
            <w:pPr>
              <w:rPr>
                <w:rFonts w:ascii="Times New Roman" w:hAnsi="Times New Roman"/>
                <w:b/>
                <w:sz w:val="28"/>
                <w:szCs w:val="28"/>
              </w:rPr>
            </w:pPr>
            <w:r w:rsidRPr="002A4856">
              <w:rPr>
                <w:rFonts w:ascii="Times New Roman" w:hAnsi="Times New Roman"/>
                <w:b/>
                <w:sz w:val="28"/>
                <w:szCs w:val="28"/>
              </w:rPr>
              <w:lastRenderedPageBreak/>
              <w:t xml:space="preserve"> 8</w:t>
            </w:r>
          </w:p>
        </w:tc>
        <w:tc>
          <w:tcPr>
            <w:tcW w:w="1186" w:type="dxa"/>
            <w:shd w:val="clear" w:color="auto" w:fill="auto"/>
          </w:tcPr>
          <w:p w:rsidR="003F2075" w:rsidRPr="002A4856" w:rsidRDefault="003F2075" w:rsidP="003F0F9B">
            <w:pPr>
              <w:rPr>
                <w:rFonts w:ascii="Times New Roman" w:hAnsi="Times New Roman"/>
                <w:sz w:val="28"/>
                <w:szCs w:val="28"/>
              </w:rPr>
            </w:pPr>
            <w:r w:rsidRPr="002A4856">
              <w:rPr>
                <w:rFonts w:ascii="Times New Roman" w:hAnsi="Times New Roman"/>
                <w:sz w:val="28"/>
                <w:szCs w:val="28"/>
              </w:rPr>
              <w:t>2</w:t>
            </w:r>
          </w:p>
        </w:tc>
      </w:tr>
    </w:tbl>
    <w:p w:rsidR="003F2075" w:rsidRPr="002A4856" w:rsidRDefault="003F2075" w:rsidP="003F2075">
      <w:pPr>
        <w:rPr>
          <w:rFonts w:ascii="Times New Roman" w:hAnsi="Times New Roman"/>
          <w:sz w:val="28"/>
          <w:szCs w:val="28"/>
        </w:rPr>
      </w:pPr>
      <w:r w:rsidRPr="002A4856">
        <w:rPr>
          <w:rFonts w:ascii="Times New Roman" w:hAnsi="Times New Roman"/>
          <w:sz w:val="28"/>
          <w:szCs w:val="28"/>
        </w:rPr>
        <w:lastRenderedPageBreak/>
        <w:t>Итоговая аттестация – в форме экзамена</w:t>
      </w:r>
    </w:p>
    <w:p w:rsidR="003F2075" w:rsidRPr="002A4856" w:rsidRDefault="003F2075" w:rsidP="003F2075">
      <w:pPr>
        <w:rPr>
          <w:rFonts w:ascii="Times New Roman" w:hAnsi="Times New Roman"/>
          <w:sz w:val="28"/>
          <w:szCs w:val="28"/>
        </w:rPr>
        <w:sectPr w:rsidR="003F2075" w:rsidRPr="002A4856" w:rsidSect="003F0F9B">
          <w:pgSz w:w="16838" w:h="11906" w:orient="landscape"/>
          <w:pgMar w:top="851" w:right="1134" w:bottom="1701" w:left="1134" w:header="709" w:footer="709" w:gutter="0"/>
          <w:cols w:space="708"/>
          <w:docGrid w:linePitch="360"/>
        </w:sectPr>
      </w:pPr>
    </w:p>
    <w:p w:rsidR="003F2075" w:rsidRPr="002A4856" w:rsidRDefault="003F2075" w:rsidP="003F20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8"/>
          <w:szCs w:val="28"/>
        </w:rPr>
      </w:pPr>
      <w:r w:rsidRPr="002A4856">
        <w:rPr>
          <w:rFonts w:ascii="Times New Roman" w:hAnsi="Times New Roman"/>
          <w:b w:val="0"/>
          <w:caps/>
          <w:sz w:val="28"/>
          <w:szCs w:val="28"/>
        </w:rPr>
        <w:lastRenderedPageBreak/>
        <w:t>3. условия реализации программы дисциплины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A4856">
        <w:rPr>
          <w:rFonts w:ascii="Times New Roman" w:hAnsi="Times New Roman"/>
          <w:b/>
          <w:bCs/>
          <w:sz w:val="28"/>
          <w:szCs w:val="28"/>
        </w:rPr>
        <w:t>3.1. Требования к минимальному материально-техническому обеспечению</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sz w:val="28"/>
          <w:szCs w:val="28"/>
        </w:rPr>
        <w:t>Реализация программы дисциплины требует наличия учебного кабинета «Электротехника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Оборудование учебного кабинета:</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 xml:space="preserve">посадочные места по количеству </w:t>
      </w:r>
      <w:proofErr w:type="gramStart"/>
      <w:r w:rsidRPr="002A4856">
        <w:rPr>
          <w:rFonts w:ascii="Times New Roman" w:hAnsi="Times New Roman"/>
          <w:bCs/>
          <w:sz w:val="28"/>
          <w:szCs w:val="28"/>
        </w:rPr>
        <w:t>обучающихся</w:t>
      </w:r>
      <w:proofErr w:type="gramEnd"/>
      <w:r w:rsidRPr="002A4856">
        <w:rPr>
          <w:rFonts w:ascii="Times New Roman" w:hAnsi="Times New Roman"/>
          <w:bCs/>
          <w:sz w:val="28"/>
          <w:szCs w:val="28"/>
        </w:rPr>
        <w:t>;</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рабочее место преподавателя;</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комплект учебно-методической литературы и наглядных пособий;</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модели;</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стенды;</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макеты;</w:t>
      </w:r>
    </w:p>
    <w:p w:rsidR="003F2075" w:rsidRPr="002A4856" w:rsidRDefault="003F2075" w:rsidP="003F2075">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2A4856">
        <w:rPr>
          <w:rFonts w:ascii="Times New Roman" w:hAnsi="Times New Roman"/>
          <w:bCs/>
          <w:sz w:val="28"/>
          <w:szCs w:val="28"/>
        </w:rPr>
        <w:t>измерительные приборы.</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Технические средства обучения: компьютер,   проектор,   сенсорный дисплей, электронные издания, комплект   программного обеспечения.</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Оборудование и технологическое оснащение рабочих мест: комплект учебно-методической документации, наглядные пособия, электронные издания.</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2A4856">
        <w:rPr>
          <w:rFonts w:ascii="Times New Roman" w:hAnsi="Times New Roman"/>
          <w:b/>
          <w:bCs/>
          <w:sz w:val="28"/>
          <w:szCs w:val="28"/>
        </w:rPr>
        <w:t xml:space="preserve"> </w:t>
      </w:r>
      <w:r w:rsidRPr="002A4856">
        <w:rPr>
          <w:rFonts w:ascii="Times New Roman" w:hAnsi="Times New Roman"/>
          <w:b/>
          <w:sz w:val="28"/>
          <w:szCs w:val="28"/>
        </w:rPr>
        <w:t>3.2. Информационное обеспечение обучения</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 xml:space="preserve">Основные источники: </w:t>
      </w:r>
    </w:p>
    <w:p w:rsidR="003F2075" w:rsidRPr="002A4856" w:rsidRDefault="003F2075" w:rsidP="003F2075">
      <w:pPr>
        <w:ind w:left="720" w:hanging="360"/>
        <w:jc w:val="both"/>
        <w:rPr>
          <w:rFonts w:ascii="Times New Roman" w:hAnsi="Times New Roman"/>
          <w:sz w:val="28"/>
          <w:szCs w:val="28"/>
        </w:rPr>
      </w:pPr>
      <w:r w:rsidRPr="002A4856">
        <w:rPr>
          <w:rFonts w:ascii="Times New Roman" w:hAnsi="Times New Roman"/>
          <w:sz w:val="28"/>
          <w:szCs w:val="28"/>
        </w:rPr>
        <w:t xml:space="preserve">1. Данилов </w:t>
      </w:r>
      <w:proofErr w:type="spellStart"/>
      <w:r w:rsidRPr="002A4856">
        <w:rPr>
          <w:rFonts w:ascii="Times New Roman" w:hAnsi="Times New Roman"/>
          <w:sz w:val="28"/>
          <w:szCs w:val="28"/>
        </w:rPr>
        <w:t>И.А.,Иванов</w:t>
      </w:r>
      <w:proofErr w:type="spellEnd"/>
      <w:r w:rsidRPr="002A4856">
        <w:rPr>
          <w:rFonts w:ascii="Times New Roman" w:hAnsi="Times New Roman"/>
          <w:sz w:val="28"/>
          <w:szCs w:val="28"/>
        </w:rPr>
        <w:t xml:space="preserve"> П.М. Общая электротехника с основами электроники. – М.: Высшая школа, 1989. </w:t>
      </w:r>
    </w:p>
    <w:p w:rsidR="003F2075" w:rsidRPr="002A4856" w:rsidRDefault="003F2075" w:rsidP="003F2075">
      <w:pPr>
        <w:numPr>
          <w:ilvl w:val="0"/>
          <w:numId w:val="50"/>
        </w:numPr>
        <w:spacing w:after="0" w:line="240" w:lineRule="auto"/>
        <w:jc w:val="both"/>
        <w:rPr>
          <w:rFonts w:ascii="Times New Roman" w:hAnsi="Times New Roman"/>
          <w:sz w:val="28"/>
          <w:szCs w:val="28"/>
        </w:rPr>
      </w:pPr>
      <w:r w:rsidRPr="002A4856">
        <w:rPr>
          <w:rFonts w:ascii="Times New Roman" w:hAnsi="Times New Roman"/>
          <w:sz w:val="28"/>
          <w:szCs w:val="28"/>
        </w:rPr>
        <w:t>Лачин В.И., Савелов Н.С. Электроника. – Ростов н/Д.: Феникс, 2007.</w:t>
      </w:r>
    </w:p>
    <w:p w:rsidR="003F2075" w:rsidRPr="002A4856" w:rsidRDefault="003F2075" w:rsidP="003F2075">
      <w:pPr>
        <w:numPr>
          <w:ilvl w:val="0"/>
          <w:numId w:val="50"/>
        </w:numPr>
        <w:spacing w:after="0" w:line="240" w:lineRule="auto"/>
        <w:jc w:val="both"/>
        <w:rPr>
          <w:rFonts w:ascii="Times New Roman" w:hAnsi="Times New Roman"/>
          <w:sz w:val="28"/>
          <w:szCs w:val="28"/>
        </w:rPr>
      </w:pPr>
      <w:r w:rsidRPr="002A4856">
        <w:rPr>
          <w:rFonts w:ascii="Times New Roman" w:hAnsi="Times New Roman"/>
          <w:sz w:val="28"/>
          <w:szCs w:val="28"/>
        </w:rPr>
        <w:t xml:space="preserve">Мальцева Л.А., </w:t>
      </w:r>
      <w:proofErr w:type="spellStart"/>
      <w:r w:rsidRPr="002A4856">
        <w:rPr>
          <w:rFonts w:ascii="Times New Roman" w:hAnsi="Times New Roman"/>
          <w:sz w:val="28"/>
          <w:szCs w:val="28"/>
        </w:rPr>
        <w:t>Фромберг</w:t>
      </w:r>
      <w:proofErr w:type="spellEnd"/>
      <w:r w:rsidRPr="002A4856">
        <w:rPr>
          <w:rFonts w:ascii="Times New Roman" w:hAnsi="Times New Roman"/>
          <w:sz w:val="28"/>
          <w:szCs w:val="28"/>
        </w:rPr>
        <w:t xml:space="preserve"> Э.М., Ямпольский В.С.  Основы цифровой техники. – М.: Радио и связь, 1986.</w:t>
      </w:r>
    </w:p>
    <w:p w:rsidR="003F2075" w:rsidRPr="002A4856" w:rsidRDefault="003F2075" w:rsidP="003F2075">
      <w:pPr>
        <w:numPr>
          <w:ilvl w:val="0"/>
          <w:numId w:val="50"/>
        </w:numPr>
        <w:spacing w:after="0" w:line="240" w:lineRule="auto"/>
        <w:rPr>
          <w:rFonts w:ascii="Times New Roman" w:hAnsi="Times New Roman"/>
          <w:sz w:val="28"/>
          <w:szCs w:val="28"/>
        </w:rPr>
      </w:pPr>
      <w:r w:rsidRPr="002A4856">
        <w:rPr>
          <w:rFonts w:ascii="Times New Roman" w:hAnsi="Times New Roman"/>
          <w:sz w:val="28"/>
          <w:szCs w:val="28"/>
        </w:rPr>
        <w:t xml:space="preserve">Немцов М.В., </w:t>
      </w:r>
      <w:proofErr w:type="spellStart"/>
      <w:r w:rsidRPr="002A4856">
        <w:rPr>
          <w:rFonts w:ascii="Times New Roman" w:hAnsi="Times New Roman"/>
          <w:sz w:val="28"/>
          <w:szCs w:val="28"/>
        </w:rPr>
        <w:t>Светлакова</w:t>
      </w:r>
      <w:proofErr w:type="spellEnd"/>
      <w:r w:rsidRPr="002A4856">
        <w:rPr>
          <w:rFonts w:ascii="Times New Roman" w:hAnsi="Times New Roman"/>
          <w:sz w:val="28"/>
          <w:szCs w:val="28"/>
        </w:rPr>
        <w:t xml:space="preserve"> И.И. Электротехника. – Ростов н/Д.: Феникс, 2007.</w:t>
      </w:r>
    </w:p>
    <w:p w:rsidR="003F2075" w:rsidRPr="002A4856" w:rsidRDefault="003F2075" w:rsidP="003F2075">
      <w:pPr>
        <w:ind w:left="720" w:hanging="360"/>
        <w:jc w:val="both"/>
        <w:rPr>
          <w:rFonts w:ascii="Times New Roman" w:hAnsi="Times New Roman"/>
          <w:sz w:val="28"/>
          <w:szCs w:val="28"/>
        </w:rPr>
      </w:pPr>
      <w:r w:rsidRPr="002A4856">
        <w:rPr>
          <w:rFonts w:ascii="Times New Roman" w:hAnsi="Times New Roman"/>
          <w:sz w:val="28"/>
          <w:szCs w:val="28"/>
        </w:rPr>
        <w:t xml:space="preserve">5. Попов В.С., Николаев С.А. Общая электротехника с основами электроники. – М.: Энергия, 1976. </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 xml:space="preserve">     6  .</w:t>
      </w:r>
      <w:proofErr w:type="spellStart"/>
      <w:r w:rsidRPr="002A4856">
        <w:rPr>
          <w:rFonts w:ascii="Times New Roman" w:hAnsi="Times New Roman"/>
          <w:bCs/>
          <w:sz w:val="28"/>
          <w:szCs w:val="28"/>
        </w:rPr>
        <w:t>Синдеев</w:t>
      </w:r>
      <w:proofErr w:type="spellEnd"/>
      <w:r w:rsidRPr="002A4856">
        <w:rPr>
          <w:rFonts w:ascii="Times New Roman" w:hAnsi="Times New Roman"/>
          <w:bCs/>
          <w:sz w:val="28"/>
          <w:szCs w:val="28"/>
        </w:rPr>
        <w:t xml:space="preserve"> Ю.Г. Электротехника с основами электроники. - Ростов н/Д.: Феникс, 2009.</w:t>
      </w: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F2075" w:rsidRPr="002A4856" w:rsidRDefault="003F2075" w:rsidP="003F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A4856">
        <w:rPr>
          <w:rFonts w:ascii="Times New Roman" w:hAnsi="Times New Roman"/>
          <w:bCs/>
          <w:sz w:val="28"/>
          <w:szCs w:val="28"/>
        </w:rPr>
        <w:t xml:space="preserve">Дополнительные источники: </w:t>
      </w:r>
    </w:p>
    <w:p w:rsidR="003F2075" w:rsidRPr="002A4856" w:rsidRDefault="003F2075" w:rsidP="003F2075">
      <w:pPr>
        <w:numPr>
          <w:ilvl w:val="0"/>
          <w:numId w:val="49"/>
        </w:numPr>
        <w:spacing w:after="0" w:line="240" w:lineRule="auto"/>
        <w:rPr>
          <w:rFonts w:ascii="Times New Roman" w:hAnsi="Times New Roman"/>
          <w:sz w:val="28"/>
          <w:szCs w:val="28"/>
        </w:rPr>
      </w:pPr>
      <w:r w:rsidRPr="002A4856">
        <w:rPr>
          <w:rFonts w:ascii="Times New Roman" w:hAnsi="Times New Roman"/>
          <w:sz w:val="28"/>
          <w:szCs w:val="28"/>
        </w:rPr>
        <w:t>Калашников С.Г. Электричество. – М.: Наука, 1985.</w:t>
      </w:r>
    </w:p>
    <w:p w:rsidR="003F2075" w:rsidRPr="002A4856" w:rsidRDefault="003F2075" w:rsidP="003F2075">
      <w:pPr>
        <w:numPr>
          <w:ilvl w:val="0"/>
          <w:numId w:val="49"/>
        </w:numPr>
        <w:spacing w:after="0" w:line="240" w:lineRule="auto"/>
        <w:rPr>
          <w:rFonts w:ascii="Times New Roman" w:hAnsi="Times New Roman"/>
          <w:sz w:val="28"/>
          <w:szCs w:val="28"/>
        </w:rPr>
      </w:pPr>
      <w:r w:rsidRPr="002A4856">
        <w:rPr>
          <w:rFonts w:ascii="Times New Roman" w:hAnsi="Times New Roman"/>
          <w:sz w:val="28"/>
          <w:szCs w:val="28"/>
        </w:rPr>
        <w:lastRenderedPageBreak/>
        <w:t>Данилов И.А., Иванов П.М. Дидактический материал по общей электротехнике с основами электроники. – М.: Высшая школа, 1987.</w:t>
      </w:r>
    </w:p>
    <w:p w:rsidR="003F2075" w:rsidRPr="002A4856" w:rsidRDefault="003F2075" w:rsidP="003F2075">
      <w:pPr>
        <w:rPr>
          <w:rFonts w:ascii="Times New Roman" w:hAnsi="Times New Roman"/>
          <w:sz w:val="28"/>
          <w:szCs w:val="28"/>
        </w:rPr>
      </w:pPr>
    </w:p>
    <w:p w:rsidR="003F2075" w:rsidRPr="002A4856" w:rsidRDefault="003F2075" w:rsidP="003F20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8"/>
          <w:szCs w:val="28"/>
        </w:rPr>
      </w:pPr>
      <w:r w:rsidRPr="002A4856">
        <w:rPr>
          <w:rFonts w:ascii="Times New Roman" w:hAnsi="Times New Roman"/>
          <w:sz w:val="28"/>
          <w:szCs w:val="28"/>
        </w:rPr>
        <w:t xml:space="preserve">4. </w:t>
      </w:r>
      <w:r w:rsidRPr="002A4856">
        <w:rPr>
          <w:rFonts w:ascii="Times New Roman" w:hAnsi="Times New Roman"/>
          <w:b w:val="0"/>
          <w:caps/>
          <w:sz w:val="28"/>
          <w:szCs w:val="28"/>
        </w:rPr>
        <w:t>Контроль и оценка результатов освоения Дисциплины</w:t>
      </w:r>
    </w:p>
    <w:p w:rsidR="003F2075" w:rsidRPr="002A4856" w:rsidRDefault="003F2075" w:rsidP="003F207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A4856">
        <w:rPr>
          <w:rFonts w:ascii="Times New Roman" w:hAnsi="Times New Roman"/>
          <w:b w:val="0"/>
          <w:sz w:val="28"/>
          <w:szCs w:val="28"/>
        </w:rPr>
        <w:t xml:space="preserve"> </w:t>
      </w:r>
    </w:p>
    <w:tbl>
      <w:tblPr>
        <w:tblW w:w="10367"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4860"/>
      </w:tblGrid>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vAlign w:val="center"/>
          </w:tcPr>
          <w:p w:rsidR="003F2075" w:rsidRPr="002A4856" w:rsidRDefault="003F2075" w:rsidP="003F0F9B">
            <w:pPr>
              <w:jc w:val="center"/>
              <w:rPr>
                <w:rFonts w:ascii="Times New Roman" w:hAnsi="Times New Roman"/>
                <w:b/>
                <w:bCs/>
              </w:rPr>
            </w:pPr>
            <w:r w:rsidRPr="002A4856">
              <w:rPr>
                <w:rFonts w:ascii="Times New Roman" w:hAnsi="Times New Roman"/>
                <w:b/>
                <w:bCs/>
              </w:rPr>
              <w:t>Результаты обучения</w:t>
            </w:r>
          </w:p>
          <w:p w:rsidR="003F2075" w:rsidRPr="002A4856" w:rsidRDefault="003F2075" w:rsidP="003F0F9B">
            <w:pPr>
              <w:jc w:val="center"/>
              <w:rPr>
                <w:rFonts w:ascii="Times New Roman" w:hAnsi="Times New Roman"/>
                <w:b/>
                <w:bCs/>
              </w:rPr>
            </w:pPr>
            <w:r w:rsidRPr="002A4856">
              <w:rPr>
                <w:rFonts w:ascii="Times New Roman" w:hAnsi="Times New Roman"/>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F2075" w:rsidRPr="002A4856" w:rsidRDefault="003F2075" w:rsidP="003F0F9B">
            <w:pPr>
              <w:jc w:val="center"/>
              <w:rPr>
                <w:rFonts w:ascii="Times New Roman" w:hAnsi="Times New Roman"/>
                <w:b/>
                <w:bCs/>
              </w:rPr>
            </w:pPr>
            <w:r w:rsidRPr="002A4856">
              <w:rPr>
                <w:rFonts w:ascii="Times New Roman" w:hAnsi="Times New Roman"/>
                <w:b/>
              </w:rPr>
              <w:t xml:space="preserve">Формы и методы контроля и оценки результатов обучения </w:t>
            </w: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center"/>
              <w:rPr>
                <w:rFonts w:ascii="Times New Roman" w:hAnsi="Times New Roman"/>
                <w:bCs/>
              </w:rPr>
            </w:pPr>
            <w:r w:rsidRPr="002A4856">
              <w:rPr>
                <w:rFonts w:ascii="Times New Roman" w:hAnsi="Times New Roman"/>
                <w:bCs/>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center"/>
              <w:rPr>
                <w:rFonts w:ascii="Times New Roman" w:hAnsi="Times New Roman"/>
                <w:bCs/>
              </w:rPr>
            </w:pPr>
            <w:r w:rsidRPr="002A4856">
              <w:rPr>
                <w:rFonts w:ascii="Times New Roman" w:hAnsi="Times New Roman"/>
                <w:bCs/>
              </w:rPr>
              <w:t>2</w:t>
            </w: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rPr>
                <w:rFonts w:ascii="Times New Roman" w:hAnsi="Times New Roman"/>
                <w:b/>
                <w:bCs/>
                <w:sz w:val="28"/>
                <w:szCs w:val="28"/>
              </w:rPr>
            </w:pPr>
            <w:r w:rsidRPr="002A4856">
              <w:rPr>
                <w:rFonts w:ascii="Times New Roman" w:hAnsi="Times New Roman"/>
                <w:b/>
                <w:bCs/>
                <w:sz w:val="28"/>
                <w:szCs w:val="28"/>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rPr>
                <w:rFonts w:ascii="Times New Roman" w:hAnsi="Times New Roman"/>
                <w:b/>
                <w:bCs/>
              </w:rPr>
            </w:pP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sz w:val="28"/>
                <w:szCs w:val="28"/>
              </w:rPr>
              <w:t>- рассчитывать параметры и элементы электрических и электронных устройств;</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2075">
            <w:pPr>
              <w:numPr>
                <w:ilvl w:val="0"/>
                <w:numId w:val="52"/>
              </w:numPr>
              <w:spacing w:after="0" w:line="240" w:lineRule="auto"/>
              <w:jc w:val="both"/>
              <w:rPr>
                <w:rFonts w:ascii="Times New Roman" w:hAnsi="Times New Roman"/>
                <w:bCs/>
              </w:rPr>
            </w:pPr>
            <w:r w:rsidRPr="002A4856">
              <w:rPr>
                <w:rFonts w:ascii="Times New Roman" w:hAnsi="Times New Roman"/>
                <w:bCs/>
              </w:rPr>
              <w:t>Лабораторные работы</w:t>
            </w:r>
          </w:p>
          <w:p w:rsidR="003F2075" w:rsidRPr="002A4856" w:rsidRDefault="003F2075" w:rsidP="003F2075">
            <w:pPr>
              <w:numPr>
                <w:ilvl w:val="0"/>
                <w:numId w:val="52"/>
              </w:numPr>
              <w:spacing w:after="0" w:line="240" w:lineRule="auto"/>
              <w:jc w:val="both"/>
              <w:rPr>
                <w:rFonts w:ascii="Times New Roman" w:hAnsi="Times New Roman"/>
                <w:bCs/>
              </w:rPr>
            </w:pPr>
            <w:r w:rsidRPr="002A4856">
              <w:rPr>
                <w:rFonts w:ascii="Times New Roman" w:hAnsi="Times New Roman"/>
                <w:bCs/>
              </w:rPr>
              <w:t>Практические занятия.</w:t>
            </w:r>
          </w:p>
          <w:p w:rsidR="003F2075" w:rsidRPr="002A4856" w:rsidRDefault="003F2075" w:rsidP="003F2075">
            <w:pPr>
              <w:numPr>
                <w:ilvl w:val="0"/>
                <w:numId w:val="52"/>
              </w:numPr>
              <w:spacing w:after="0" w:line="240" w:lineRule="auto"/>
              <w:jc w:val="both"/>
              <w:rPr>
                <w:rFonts w:ascii="Times New Roman" w:hAnsi="Times New Roman"/>
                <w:bCs/>
              </w:rPr>
            </w:pPr>
            <w:r w:rsidRPr="002A4856">
              <w:rPr>
                <w:rFonts w:ascii="Times New Roman" w:hAnsi="Times New Roman"/>
                <w:bCs/>
              </w:rPr>
              <w:t>Контрольные работы.</w:t>
            </w:r>
          </w:p>
          <w:p w:rsidR="003F2075" w:rsidRPr="002A4856" w:rsidRDefault="003F2075" w:rsidP="003F2075">
            <w:pPr>
              <w:numPr>
                <w:ilvl w:val="0"/>
                <w:numId w:val="52"/>
              </w:numPr>
              <w:spacing w:after="0" w:line="240" w:lineRule="auto"/>
              <w:jc w:val="both"/>
              <w:rPr>
                <w:rFonts w:ascii="Times New Roman" w:hAnsi="Times New Roman"/>
                <w:bCs/>
              </w:rPr>
            </w:pPr>
            <w:r w:rsidRPr="002A4856">
              <w:rPr>
                <w:rFonts w:ascii="Times New Roman" w:hAnsi="Times New Roman"/>
                <w:bCs/>
              </w:rPr>
              <w:t>Домашняя работа.</w:t>
            </w:r>
          </w:p>
        </w:tc>
      </w:tr>
      <w:tr w:rsidR="003F2075" w:rsidRPr="002A4856" w:rsidTr="003F0F9B">
        <w:trPr>
          <w:trHeight w:val="1932"/>
          <w:jc w:val="center"/>
        </w:trPr>
        <w:tc>
          <w:tcPr>
            <w:tcW w:w="5507" w:type="dxa"/>
            <w:tcBorders>
              <w:top w:val="single" w:sz="4" w:space="0" w:color="auto"/>
              <w:left w:val="single" w:sz="4" w:space="0" w:color="auto"/>
              <w:right w:val="single" w:sz="4" w:space="0" w:color="auto"/>
            </w:tcBorders>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  собирать электрические схемы и проверять их работу;</w:t>
            </w:r>
          </w:p>
          <w:p w:rsidR="003F2075" w:rsidRPr="002A4856" w:rsidRDefault="003F2075" w:rsidP="003F0F9B">
            <w:pPr>
              <w:rPr>
                <w:rFonts w:ascii="Times New Roman" w:hAnsi="Times New Roman"/>
                <w:bCs/>
              </w:rPr>
            </w:pPr>
          </w:p>
        </w:tc>
        <w:tc>
          <w:tcPr>
            <w:tcW w:w="4860" w:type="dxa"/>
            <w:tcBorders>
              <w:top w:val="single" w:sz="4" w:space="0" w:color="auto"/>
              <w:left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bCs/>
              </w:rPr>
              <w:t>1.Лабораторные работы</w:t>
            </w:r>
          </w:p>
          <w:p w:rsidR="003F2075" w:rsidRPr="002A4856" w:rsidRDefault="003F2075" w:rsidP="003F0F9B">
            <w:pPr>
              <w:jc w:val="both"/>
              <w:rPr>
                <w:rFonts w:ascii="Times New Roman" w:hAnsi="Times New Roman"/>
                <w:bCs/>
              </w:rPr>
            </w:pPr>
            <w:r w:rsidRPr="002A4856">
              <w:rPr>
                <w:rFonts w:ascii="Times New Roman" w:hAnsi="Times New Roman"/>
                <w:bCs/>
              </w:rPr>
              <w:t>2.Практические занятия.</w:t>
            </w:r>
          </w:p>
          <w:p w:rsidR="003F2075" w:rsidRPr="002A4856" w:rsidRDefault="003F2075" w:rsidP="003F0F9B">
            <w:pPr>
              <w:jc w:val="both"/>
              <w:rPr>
                <w:rFonts w:ascii="Times New Roman" w:hAnsi="Times New Roman"/>
                <w:bCs/>
              </w:rPr>
            </w:pPr>
            <w:r w:rsidRPr="002A4856">
              <w:rPr>
                <w:rFonts w:ascii="Times New Roman" w:hAnsi="Times New Roman"/>
                <w:bCs/>
              </w:rPr>
              <w:t>3.Контрольные работы.</w:t>
            </w:r>
          </w:p>
          <w:p w:rsidR="003F2075" w:rsidRPr="002A4856" w:rsidRDefault="003F2075" w:rsidP="003F0F9B">
            <w:pPr>
              <w:jc w:val="both"/>
              <w:rPr>
                <w:rFonts w:ascii="Times New Roman" w:hAnsi="Times New Roman"/>
                <w:bCs/>
              </w:rPr>
            </w:pPr>
            <w:r w:rsidRPr="002A4856">
              <w:rPr>
                <w:rFonts w:ascii="Times New Roman" w:hAnsi="Times New Roman"/>
                <w:bCs/>
              </w:rPr>
              <w:t>4.Домашняя работа.</w:t>
            </w:r>
          </w:p>
        </w:tc>
      </w:tr>
      <w:tr w:rsidR="003F2075" w:rsidRPr="002A4856" w:rsidTr="003F0F9B">
        <w:trPr>
          <w:trHeight w:val="840"/>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  измерять параметры электрической цепи.</w:t>
            </w:r>
          </w:p>
        </w:tc>
        <w:tc>
          <w:tcPr>
            <w:tcW w:w="4860" w:type="dxa"/>
            <w:tcBorders>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bCs/>
              </w:rPr>
              <w:t>1.Лабораторные работы</w:t>
            </w:r>
          </w:p>
          <w:p w:rsidR="003F2075" w:rsidRPr="002A4856" w:rsidRDefault="003F2075" w:rsidP="003F0F9B">
            <w:pPr>
              <w:jc w:val="both"/>
              <w:rPr>
                <w:rFonts w:ascii="Times New Roman" w:hAnsi="Times New Roman"/>
                <w:bCs/>
              </w:rPr>
            </w:pPr>
            <w:r w:rsidRPr="002A4856">
              <w:rPr>
                <w:rFonts w:ascii="Times New Roman" w:hAnsi="Times New Roman"/>
                <w:bCs/>
              </w:rPr>
              <w:t>2.Практические занятия.</w:t>
            </w:r>
          </w:p>
          <w:p w:rsidR="003F2075" w:rsidRPr="002A4856" w:rsidRDefault="003F2075" w:rsidP="003F0F9B">
            <w:pPr>
              <w:jc w:val="both"/>
              <w:rPr>
                <w:rFonts w:ascii="Times New Roman" w:hAnsi="Times New Roman"/>
                <w:bCs/>
              </w:rPr>
            </w:pPr>
            <w:r w:rsidRPr="002A4856">
              <w:rPr>
                <w:rFonts w:ascii="Times New Roman" w:hAnsi="Times New Roman"/>
                <w:bCs/>
              </w:rPr>
              <w:t>3.Контрольные работы.</w:t>
            </w:r>
          </w:p>
          <w:p w:rsidR="003F2075" w:rsidRPr="002A4856" w:rsidRDefault="003F2075" w:rsidP="003F0F9B">
            <w:pPr>
              <w:jc w:val="both"/>
              <w:rPr>
                <w:rFonts w:ascii="Times New Roman" w:hAnsi="Times New Roman"/>
                <w:bCs/>
              </w:rPr>
            </w:pPr>
            <w:r w:rsidRPr="002A4856">
              <w:rPr>
                <w:rFonts w:ascii="Times New Roman" w:hAnsi="Times New Roman"/>
                <w:bCs/>
              </w:rPr>
              <w:t>4.Домашняя работа.</w:t>
            </w: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
                <w:bCs/>
                <w:sz w:val="28"/>
                <w:szCs w:val="28"/>
              </w:rPr>
            </w:pPr>
            <w:r w:rsidRPr="002A4856">
              <w:rPr>
                <w:rFonts w:ascii="Times New Roman" w:hAnsi="Times New Roman"/>
                <w:b/>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
                <w:bCs/>
                <w:i/>
              </w:rPr>
            </w:pP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sz w:val="28"/>
                <w:szCs w:val="28"/>
              </w:rPr>
              <w:t>- физические процессы в электрических цепях;</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bCs/>
              </w:rPr>
              <w:t>1. Устный опрос, письменный опрос.</w:t>
            </w:r>
          </w:p>
          <w:p w:rsidR="003F2075" w:rsidRPr="002A4856" w:rsidRDefault="003F2075" w:rsidP="003F0F9B">
            <w:pPr>
              <w:jc w:val="both"/>
              <w:rPr>
                <w:rFonts w:ascii="Times New Roman" w:hAnsi="Times New Roman"/>
                <w:bCs/>
              </w:rPr>
            </w:pPr>
            <w:r w:rsidRPr="002A4856">
              <w:rPr>
                <w:rFonts w:ascii="Times New Roman" w:hAnsi="Times New Roman"/>
                <w:bCs/>
              </w:rPr>
              <w:t>2. Лабораторные работы</w:t>
            </w:r>
          </w:p>
          <w:p w:rsidR="003F2075" w:rsidRPr="002A4856" w:rsidRDefault="003F2075" w:rsidP="003F0F9B">
            <w:pPr>
              <w:jc w:val="both"/>
              <w:rPr>
                <w:rFonts w:ascii="Times New Roman" w:hAnsi="Times New Roman"/>
                <w:bCs/>
              </w:rPr>
            </w:pPr>
            <w:r w:rsidRPr="002A4856">
              <w:rPr>
                <w:rFonts w:ascii="Times New Roman" w:hAnsi="Times New Roman"/>
                <w:bCs/>
              </w:rPr>
              <w:t>3. Практические занятия.</w:t>
            </w:r>
          </w:p>
          <w:p w:rsidR="003F2075" w:rsidRPr="002A4856" w:rsidRDefault="003F2075" w:rsidP="003F0F9B">
            <w:pPr>
              <w:jc w:val="both"/>
              <w:rPr>
                <w:rFonts w:ascii="Times New Roman" w:hAnsi="Times New Roman"/>
                <w:bCs/>
              </w:rPr>
            </w:pPr>
            <w:r w:rsidRPr="002A4856">
              <w:rPr>
                <w:rFonts w:ascii="Times New Roman" w:hAnsi="Times New Roman"/>
                <w:bCs/>
              </w:rPr>
              <w:t>4. Контрольная работа.</w:t>
            </w:r>
          </w:p>
          <w:p w:rsidR="003F2075" w:rsidRPr="002A4856" w:rsidRDefault="003F2075" w:rsidP="003F0F9B">
            <w:pPr>
              <w:jc w:val="both"/>
              <w:rPr>
                <w:rFonts w:ascii="Times New Roman" w:hAnsi="Times New Roman"/>
                <w:bCs/>
              </w:rPr>
            </w:pPr>
            <w:r w:rsidRPr="002A4856">
              <w:rPr>
                <w:rFonts w:ascii="Times New Roman" w:hAnsi="Times New Roman"/>
                <w:bCs/>
              </w:rPr>
              <w:t>5.Домашняя работа.</w:t>
            </w:r>
          </w:p>
          <w:p w:rsidR="003F2075" w:rsidRPr="002A4856" w:rsidRDefault="003F2075" w:rsidP="003F0F9B">
            <w:pPr>
              <w:jc w:val="both"/>
              <w:rPr>
                <w:rFonts w:ascii="Times New Roman" w:hAnsi="Times New Roman"/>
                <w:bCs/>
              </w:rPr>
            </w:pPr>
            <w:r w:rsidRPr="002A4856">
              <w:rPr>
                <w:rFonts w:ascii="Times New Roman" w:hAnsi="Times New Roman"/>
                <w:bCs/>
              </w:rPr>
              <w:t>6.Тестирование</w:t>
            </w: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2A4856">
              <w:rPr>
                <w:rFonts w:ascii="Times New Roman" w:hAnsi="Times New Roman"/>
                <w:sz w:val="28"/>
                <w:szCs w:val="28"/>
              </w:rPr>
              <w:t>-  методы расчета электрических цепей;</w:t>
            </w:r>
          </w:p>
          <w:p w:rsidR="003F2075" w:rsidRPr="002A4856" w:rsidRDefault="003F2075" w:rsidP="003F0F9B">
            <w:pPr>
              <w:jc w:val="both"/>
              <w:rPr>
                <w:rFonts w:ascii="Times New Roman" w:hAnsi="Times New Roman"/>
                <w:bCs/>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bCs/>
              </w:rPr>
              <w:t>1. Устный опрос, письменный опрос.</w:t>
            </w:r>
          </w:p>
          <w:p w:rsidR="003F2075" w:rsidRPr="002A4856" w:rsidRDefault="003F2075" w:rsidP="003F0F9B">
            <w:pPr>
              <w:jc w:val="both"/>
              <w:rPr>
                <w:rFonts w:ascii="Times New Roman" w:hAnsi="Times New Roman"/>
                <w:bCs/>
              </w:rPr>
            </w:pPr>
            <w:r w:rsidRPr="002A4856">
              <w:rPr>
                <w:rFonts w:ascii="Times New Roman" w:hAnsi="Times New Roman"/>
                <w:bCs/>
              </w:rPr>
              <w:t>2. Лабораторные работы</w:t>
            </w:r>
          </w:p>
          <w:p w:rsidR="003F2075" w:rsidRPr="002A4856" w:rsidRDefault="003F2075" w:rsidP="003F0F9B">
            <w:pPr>
              <w:jc w:val="both"/>
              <w:rPr>
                <w:rFonts w:ascii="Times New Roman" w:hAnsi="Times New Roman"/>
                <w:bCs/>
              </w:rPr>
            </w:pPr>
            <w:r w:rsidRPr="002A4856">
              <w:rPr>
                <w:rFonts w:ascii="Times New Roman" w:hAnsi="Times New Roman"/>
                <w:bCs/>
              </w:rPr>
              <w:t>3. Практические занятия.</w:t>
            </w:r>
          </w:p>
          <w:p w:rsidR="003F2075" w:rsidRPr="002A4856" w:rsidRDefault="003F2075" w:rsidP="003F0F9B">
            <w:pPr>
              <w:jc w:val="both"/>
              <w:rPr>
                <w:rFonts w:ascii="Times New Roman" w:hAnsi="Times New Roman"/>
                <w:bCs/>
              </w:rPr>
            </w:pPr>
            <w:r w:rsidRPr="002A4856">
              <w:rPr>
                <w:rFonts w:ascii="Times New Roman" w:hAnsi="Times New Roman"/>
                <w:bCs/>
              </w:rPr>
              <w:lastRenderedPageBreak/>
              <w:t>4. Контрольная работа.</w:t>
            </w:r>
          </w:p>
          <w:p w:rsidR="003F2075" w:rsidRPr="002A4856" w:rsidRDefault="003F2075" w:rsidP="003F0F9B">
            <w:pPr>
              <w:jc w:val="both"/>
              <w:rPr>
                <w:rFonts w:ascii="Times New Roman" w:hAnsi="Times New Roman"/>
                <w:bCs/>
              </w:rPr>
            </w:pPr>
            <w:r w:rsidRPr="002A4856">
              <w:rPr>
                <w:rFonts w:ascii="Times New Roman" w:hAnsi="Times New Roman"/>
                <w:bCs/>
              </w:rPr>
              <w:t>5.Домашняя работа.</w:t>
            </w:r>
          </w:p>
          <w:p w:rsidR="003F2075" w:rsidRPr="002A4856" w:rsidRDefault="003F2075" w:rsidP="003F0F9B">
            <w:pPr>
              <w:jc w:val="both"/>
              <w:rPr>
                <w:rFonts w:ascii="Times New Roman" w:hAnsi="Times New Roman"/>
                <w:bCs/>
              </w:rPr>
            </w:pPr>
            <w:r w:rsidRPr="002A4856">
              <w:rPr>
                <w:rFonts w:ascii="Times New Roman" w:hAnsi="Times New Roman"/>
                <w:bCs/>
              </w:rPr>
              <w:t>6.Тестирование</w:t>
            </w:r>
          </w:p>
        </w:tc>
      </w:tr>
      <w:tr w:rsidR="003F2075" w:rsidRPr="002A4856" w:rsidTr="003F0F9B">
        <w:trPr>
          <w:jc w:val="center"/>
        </w:trPr>
        <w:tc>
          <w:tcPr>
            <w:tcW w:w="5507"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sz w:val="28"/>
                <w:szCs w:val="28"/>
              </w:rPr>
              <w:lastRenderedPageBreak/>
              <w:t>- методы преобразования электрической энергии</w:t>
            </w:r>
            <w:r w:rsidRPr="002A4856">
              <w:rPr>
                <w:rFonts w:ascii="Times New Roman" w:hAnsi="Times New Roman"/>
                <w:bCs/>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F2075" w:rsidRPr="002A4856" w:rsidRDefault="003F2075" w:rsidP="003F0F9B">
            <w:pPr>
              <w:jc w:val="both"/>
              <w:rPr>
                <w:rFonts w:ascii="Times New Roman" w:hAnsi="Times New Roman"/>
                <w:bCs/>
              </w:rPr>
            </w:pPr>
            <w:r w:rsidRPr="002A4856">
              <w:rPr>
                <w:rFonts w:ascii="Times New Roman" w:hAnsi="Times New Roman"/>
                <w:bCs/>
              </w:rPr>
              <w:t>1. Устный опрос, письменный опрос.</w:t>
            </w:r>
          </w:p>
          <w:p w:rsidR="003F2075" w:rsidRPr="002A4856" w:rsidRDefault="003F2075" w:rsidP="003F0F9B">
            <w:pPr>
              <w:jc w:val="both"/>
              <w:rPr>
                <w:rFonts w:ascii="Times New Roman" w:hAnsi="Times New Roman"/>
                <w:bCs/>
              </w:rPr>
            </w:pPr>
            <w:r w:rsidRPr="002A4856">
              <w:rPr>
                <w:rFonts w:ascii="Times New Roman" w:hAnsi="Times New Roman"/>
                <w:bCs/>
              </w:rPr>
              <w:t>2. Лабораторные работы</w:t>
            </w:r>
          </w:p>
          <w:p w:rsidR="003F2075" w:rsidRPr="002A4856" w:rsidRDefault="003F2075" w:rsidP="003F0F9B">
            <w:pPr>
              <w:jc w:val="both"/>
              <w:rPr>
                <w:rFonts w:ascii="Times New Roman" w:hAnsi="Times New Roman"/>
                <w:bCs/>
              </w:rPr>
            </w:pPr>
            <w:r w:rsidRPr="002A4856">
              <w:rPr>
                <w:rFonts w:ascii="Times New Roman" w:hAnsi="Times New Roman"/>
                <w:bCs/>
              </w:rPr>
              <w:t>3. Практические занятия.</w:t>
            </w:r>
          </w:p>
          <w:p w:rsidR="003F2075" w:rsidRPr="002A4856" w:rsidRDefault="003F2075" w:rsidP="003F0F9B">
            <w:pPr>
              <w:jc w:val="both"/>
              <w:rPr>
                <w:rFonts w:ascii="Times New Roman" w:hAnsi="Times New Roman"/>
                <w:bCs/>
              </w:rPr>
            </w:pPr>
            <w:r w:rsidRPr="002A4856">
              <w:rPr>
                <w:rFonts w:ascii="Times New Roman" w:hAnsi="Times New Roman"/>
                <w:bCs/>
              </w:rPr>
              <w:t>4.Домашняя работа.</w:t>
            </w:r>
          </w:p>
          <w:p w:rsidR="003F2075" w:rsidRPr="002A4856" w:rsidRDefault="003F2075" w:rsidP="003F0F9B">
            <w:pPr>
              <w:jc w:val="both"/>
              <w:rPr>
                <w:rFonts w:ascii="Times New Roman" w:hAnsi="Times New Roman"/>
                <w:bCs/>
              </w:rPr>
            </w:pPr>
            <w:r w:rsidRPr="002A4856">
              <w:rPr>
                <w:rFonts w:ascii="Times New Roman" w:hAnsi="Times New Roman"/>
                <w:bCs/>
              </w:rPr>
              <w:t>5.Тестирование</w:t>
            </w:r>
          </w:p>
        </w:tc>
      </w:tr>
    </w:tbl>
    <w:p w:rsidR="003F2075" w:rsidRPr="002A4856" w:rsidRDefault="003F2075" w:rsidP="003F2075">
      <w:pPr>
        <w:rPr>
          <w:rFonts w:ascii="Times New Roman" w:hAnsi="Times New Roman"/>
        </w:rPr>
      </w:pPr>
    </w:p>
    <w:p w:rsidR="001F0477" w:rsidRPr="002A4856" w:rsidRDefault="001F0477" w:rsidP="00B0574C">
      <w:pPr>
        <w:jc w:val="center"/>
        <w:rPr>
          <w:rFonts w:ascii="Times New Roman" w:hAnsi="Times New Roman"/>
        </w:rPr>
      </w:pPr>
    </w:p>
    <w:sectPr w:rsidR="001F0477" w:rsidRPr="002A4856" w:rsidSect="00B0574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User" w:date="2017-06-15T12:03:00Z" w:initials="U">
    <w:p w:rsidR="0029284D" w:rsidRDefault="0029284D" w:rsidP="009060F1">
      <w:pPr>
        <w:pStyle w:val="af5"/>
      </w:pPr>
      <w:r>
        <w:rPr>
          <w:rStyle w:val="afffff4"/>
          <w:szCs w:val="16"/>
        </w:rPr>
        <w:annotationRef/>
      </w:r>
      <w:r>
        <w:t>Промежуточная аттестация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64" w:rsidRDefault="00E77864" w:rsidP="009060F1">
      <w:pPr>
        <w:spacing w:after="0" w:line="240" w:lineRule="auto"/>
      </w:pPr>
      <w:r>
        <w:separator/>
      </w:r>
    </w:p>
  </w:endnote>
  <w:endnote w:type="continuationSeparator" w:id="0">
    <w:p w:rsidR="00E77864" w:rsidRDefault="00E77864" w:rsidP="0090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0000000000000000000"/>
    <w:charset w:val="CC"/>
    <w:family w:val="roman"/>
    <w:notTrueType/>
    <w:pitch w:val="variable"/>
    <w:sig w:usb0="00000203" w:usb1="00000000" w:usb2="00000000" w:usb3="00000000" w:csb0="00000005" w:csb1="00000000"/>
  </w:font>
  <w:font w:name="TimesNewRomanPSMT">
    <w:altName w:val="MS Mincho"/>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9060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84D" w:rsidRDefault="0029284D" w:rsidP="009060F1">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pPr>
      <w:pStyle w:val="a5"/>
      <w:jc w:val="right"/>
    </w:pPr>
    <w:r>
      <w:fldChar w:fldCharType="begin"/>
    </w:r>
    <w:r>
      <w:instrText>PAGE   \* MERGEFORMAT</w:instrText>
    </w:r>
    <w:r>
      <w:fldChar w:fldCharType="separate"/>
    </w:r>
    <w:r w:rsidR="002A4856">
      <w:rPr>
        <w:noProof/>
      </w:rPr>
      <w:t>152</w:t>
    </w:r>
    <w:r>
      <w:fldChar w:fldCharType="end"/>
    </w:r>
  </w:p>
  <w:p w:rsidR="0029284D" w:rsidRDefault="0029284D" w:rsidP="009060F1">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3F0F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84D" w:rsidRDefault="0029284D" w:rsidP="003F0F9B">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3F0F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4856">
      <w:rPr>
        <w:rStyle w:val="a7"/>
        <w:noProof/>
      </w:rPr>
      <w:t>4</w:t>
    </w:r>
    <w:r>
      <w:rPr>
        <w:rStyle w:val="a7"/>
      </w:rPr>
      <w:fldChar w:fldCharType="end"/>
    </w:r>
  </w:p>
  <w:p w:rsidR="0029284D" w:rsidRDefault="0029284D" w:rsidP="003F0F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pPr>
      <w:pStyle w:val="a5"/>
      <w:jc w:val="right"/>
    </w:pPr>
    <w:r>
      <w:fldChar w:fldCharType="begin"/>
    </w:r>
    <w:r>
      <w:instrText>PAGE   \* MERGEFORMAT</w:instrText>
    </w:r>
    <w:r>
      <w:fldChar w:fldCharType="separate"/>
    </w:r>
    <w:r w:rsidR="002A4856">
      <w:rPr>
        <w:noProof/>
      </w:rPr>
      <w:t>31</w:t>
    </w:r>
    <w:r>
      <w:fldChar w:fldCharType="end"/>
    </w:r>
  </w:p>
  <w:p w:rsidR="0029284D" w:rsidRDefault="0029284D" w:rsidP="009060F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pPr>
      <w:pStyle w:val="a5"/>
      <w:jc w:val="right"/>
    </w:pPr>
    <w:r>
      <w:fldChar w:fldCharType="begin"/>
    </w:r>
    <w:r>
      <w:instrText xml:space="preserve"> PAGE   \* MERGEFORMAT </w:instrText>
    </w:r>
    <w:r>
      <w:fldChar w:fldCharType="separate"/>
    </w:r>
    <w:r w:rsidR="002A4856">
      <w:rPr>
        <w:noProof/>
      </w:rPr>
      <w:t>47</w:t>
    </w:r>
    <w:r>
      <w:fldChar w:fldCharType="end"/>
    </w:r>
  </w:p>
  <w:p w:rsidR="0029284D" w:rsidRDefault="0029284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9060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84D" w:rsidRDefault="0029284D" w:rsidP="009060F1">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pPr>
      <w:pStyle w:val="a5"/>
      <w:jc w:val="right"/>
    </w:pPr>
    <w:r>
      <w:fldChar w:fldCharType="begin"/>
    </w:r>
    <w:r>
      <w:instrText>PAGE   \* MERGEFORMAT</w:instrText>
    </w:r>
    <w:r>
      <w:fldChar w:fldCharType="separate"/>
    </w:r>
    <w:r w:rsidR="002A4856">
      <w:rPr>
        <w:noProof/>
      </w:rPr>
      <w:t>58</w:t>
    </w:r>
    <w:r>
      <w:fldChar w:fldCharType="end"/>
    </w:r>
  </w:p>
  <w:p w:rsidR="0029284D" w:rsidRDefault="0029284D" w:rsidP="009060F1">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86987"/>
      <w:docPartObj>
        <w:docPartGallery w:val="Page Numbers (Bottom of Page)"/>
        <w:docPartUnique/>
      </w:docPartObj>
    </w:sdtPr>
    <w:sdtEndPr/>
    <w:sdtContent>
      <w:p w:rsidR="0029284D" w:rsidRDefault="0029284D">
        <w:pPr>
          <w:pStyle w:val="a5"/>
          <w:jc w:val="right"/>
        </w:pPr>
        <w:r>
          <w:fldChar w:fldCharType="begin"/>
        </w:r>
        <w:r>
          <w:instrText xml:space="preserve"> PAGE   \* MERGEFORMAT </w:instrText>
        </w:r>
        <w:r>
          <w:fldChar w:fldCharType="separate"/>
        </w:r>
        <w:r w:rsidR="002A4856">
          <w:rPr>
            <w:noProof/>
          </w:rPr>
          <w:t>80</w:t>
        </w:r>
        <w:r>
          <w:rPr>
            <w:noProof/>
          </w:rPr>
          <w:fldChar w:fldCharType="end"/>
        </w:r>
      </w:p>
    </w:sdtContent>
  </w:sdt>
  <w:p w:rsidR="0029284D" w:rsidRDefault="0029284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B057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84D" w:rsidRDefault="0029284D" w:rsidP="00B0574C">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pPr>
      <w:pStyle w:val="a5"/>
      <w:jc w:val="right"/>
    </w:pPr>
    <w:r>
      <w:fldChar w:fldCharType="begin"/>
    </w:r>
    <w:r>
      <w:instrText>PAGE   \* MERGEFORMAT</w:instrText>
    </w:r>
    <w:r>
      <w:fldChar w:fldCharType="separate"/>
    </w:r>
    <w:r w:rsidR="002A4856">
      <w:rPr>
        <w:noProof/>
      </w:rPr>
      <w:t>88</w:t>
    </w:r>
    <w:r>
      <w:rPr>
        <w:noProof/>
      </w:rPr>
      <w:fldChar w:fldCharType="end"/>
    </w:r>
  </w:p>
  <w:p w:rsidR="0029284D" w:rsidRDefault="0029284D" w:rsidP="00B0574C">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4D" w:rsidRDefault="0029284D" w:rsidP="009060F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9284D" w:rsidRDefault="0029284D" w:rsidP="009060F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64" w:rsidRDefault="00E77864" w:rsidP="009060F1">
      <w:pPr>
        <w:spacing w:after="0" w:line="240" w:lineRule="auto"/>
      </w:pPr>
      <w:r>
        <w:separator/>
      </w:r>
    </w:p>
  </w:footnote>
  <w:footnote w:type="continuationSeparator" w:id="0">
    <w:p w:rsidR="00E77864" w:rsidRDefault="00E77864" w:rsidP="009060F1">
      <w:pPr>
        <w:spacing w:after="0" w:line="240" w:lineRule="auto"/>
      </w:pPr>
      <w:r>
        <w:continuationSeparator/>
      </w:r>
    </w:p>
  </w:footnote>
  <w:footnote w:id="1">
    <w:p w:rsidR="0029284D" w:rsidRPr="00AE12B3" w:rsidRDefault="0029284D" w:rsidP="00AE12B3">
      <w:pPr>
        <w:pStyle w:val="a9"/>
        <w:rPr>
          <w:lang w:val="ru-RU"/>
        </w:rPr>
      </w:pPr>
      <w:r>
        <w:rPr>
          <w:rStyle w:val="ab"/>
        </w:rPr>
        <w:footnoteRef/>
      </w:r>
      <w:r w:rsidRPr="00CF0FE2">
        <w:rPr>
          <w:lang w:val="ru-RU"/>
        </w:rPr>
        <w:t xml:space="preserve"> </w:t>
      </w:r>
      <w:proofErr w:type="gramStart"/>
      <w:r w:rsidRPr="00A91B81">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w:t>
      </w:r>
      <w:r>
        <w:rPr>
          <w:lang w:val="ru-RU"/>
        </w:rPr>
        <w:t>междисциплинарного курса</w:t>
      </w:r>
      <w:r w:rsidRPr="00A91B81">
        <w:rPr>
          <w:lang w:val="ru-RU"/>
        </w:rPr>
        <w:t>.</w:t>
      </w:r>
      <w:proofErr w:type="gramEnd"/>
    </w:p>
  </w:footnote>
  <w:footnote w:id="2">
    <w:p w:rsidR="0029284D" w:rsidRPr="009060F1" w:rsidRDefault="0029284D" w:rsidP="009060F1">
      <w:pPr>
        <w:pStyle w:val="a9"/>
        <w:jc w:val="both"/>
        <w:rPr>
          <w:lang w:val="ru-RU"/>
        </w:rPr>
      </w:pPr>
      <w:r w:rsidRPr="0092463F">
        <w:rPr>
          <w:rStyle w:val="ab"/>
          <w:i/>
        </w:rPr>
        <w:footnoteRef/>
      </w:r>
      <w:r w:rsidRPr="0092463F">
        <w:rPr>
          <w:rStyle w:val="af"/>
          <w:i w:val="0"/>
          <w:iCs/>
          <w:lang w:val="ru-RU"/>
        </w:rPr>
        <w:t xml:space="preserve">Самостоятельная работа в рамках образовательной программы планируется образовательной организацией </w:t>
      </w:r>
      <w:r>
        <w:rPr>
          <w:rStyle w:val="af"/>
          <w:i w:val="0"/>
          <w:iCs/>
          <w:lang w:val="ru-RU"/>
        </w:rPr>
        <w:t>в</w:t>
      </w:r>
      <w:r w:rsidRPr="0092463F">
        <w:rPr>
          <w:rStyle w:val="af"/>
          <w:i w:val="0"/>
          <w:iCs/>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
          <w:i w:val="0"/>
          <w:iCs/>
          <w:lang w:val="ru-RU"/>
        </w:rPr>
        <w:t>междисциплинарных курсов</w:t>
      </w:r>
      <w:r w:rsidRPr="0092463F">
        <w:rPr>
          <w:rStyle w:val="af"/>
          <w:i w:val="0"/>
          <w:iCs/>
          <w:lang w:val="ru-RU"/>
        </w:rPr>
        <w:t>.</w:t>
      </w:r>
    </w:p>
  </w:footnote>
  <w:footnote w:id="3">
    <w:p w:rsidR="0029284D" w:rsidRPr="009060F1" w:rsidRDefault="0029284D" w:rsidP="009060F1">
      <w:pPr>
        <w:pStyle w:val="a9"/>
        <w:jc w:val="both"/>
        <w:rPr>
          <w:lang w:val="ru-RU"/>
        </w:rPr>
      </w:pPr>
      <w:r>
        <w:rPr>
          <w:rStyle w:val="ab"/>
        </w:rPr>
        <w:footnoteRef/>
      </w:r>
      <w:r w:rsidRPr="00FB5DB0">
        <w:rPr>
          <w:lang w:val="ru-RU"/>
        </w:rPr>
        <w:t xml:space="preserve"> </w:t>
      </w:r>
      <w:proofErr w:type="gramStart"/>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roofErr w:type="gramEnd"/>
    </w:p>
  </w:footnote>
  <w:footnote w:id="4">
    <w:p w:rsidR="0029284D" w:rsidRPr="009060F1" w:rsidRDefault="0029284D" w:rsidP="009060F1">
      <w:pPr>
        <w:pStyle w:val="a9"/>
        <w:jc w:val="both"/>
        <w:rPr>
          <w:lang w:val="ru-RU"/>
        </w:rPr>
      </w:pPr>
      <w:r>
        <w:rPr>
          <w:rStyle w:val="ab"/>
        </w:rPr>
        <w:footnoteRef/>
      </w:r>
      <w:r w:rsidRPr="00FB5DB0">
        <w:rPr>
          <w:lang w:val="ru-RU"/>
        </w:rPr>
        <w:t xml:space="preserve"> </w:t>
      </w:r>
      <w:proofErr w:type="gramStart"/>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roofErr w:type="gramEnd"/>
    </w:p>
  </w:footnote>
  <w:footnote w:id="5">
    <w:p w:rsidR="0029284D" w:rsidRPr="009060F1" w:rsidRDefault="0029284D" w:rsidP="009060F1">
      <w:pPr>
        <w:pStyle w:val="a9"/>
        <w:jc w:val="both"/>
        <w:rPr>
          <w:lang w:val="ru-RU"/>
        </w:rPr>
      </w:pPr>
      <w:r>
        <w:rPr>
          <w:rStyle w:val="ab"/>
        </w:rPr>
        <w:footnoteRef/>
      </w:r>
      <w:r w:rsidRPr="00FB5DB0">
        <w:rPr>
          <w:lang w:val="ru-RU"/>
        </w:rPr>
        <w:t xml:space="preserve"> </w:t>
      </w:r>
      <w:proofErr w:type="gramStart"/>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roofErr w:type="gramEnd"/>
    </w:p>
  </w:footnote>
  <w:footnote w:id="6">
    <w:p w:rsidR="0029284D" w:rsidRPr="009060F1" w:rsidRDefault="0029284D" w:rsidP="009060F1">
      <w:pPr>
        <w:pStyle w:val="a9"/>
        <w:jc w:val="both"/>
        <w:rPr>
          <w:lang w:val="ru-RU"/>
        </w:rPr>
      </w:pPr>
    </w:p>
  </w:footnote>
  <w:footnote w:id="7">
    <w:p w:rsidR="0029284D" w:rsidRPr="0087131D" w:rsidRDefault="0029284D" w:rsidP="00B0574C">
      <w:pPr>
        <w:pStyle w:val="a9"/>
        <w:jc w:val="both"/>
        <w:rPr>
          <w:lang w:val="ru-RU"/>
        </w:rPr>
      </w:pPr>
      <w:r>
        <w:rPr>
          <w:rStyle w:val="ab"/>
        </w:rPr>
        <w:footnoteRef/>
      </w:r>
      <w:r w:rsidRPr="00FB5DB0">
        <w:rPr>
          <w:lang w:val="ru-RU"/>
        </w:rPr>
        <w:t xml:space="preserve"> </w:t>
      </w:r>
      <w:proofErr w:type="gramStart"/>
      <w:r w:rsidRPr="002B2B8A">
        <w:rPr>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предусмотренным тематическим планом и содержанием учебной дисциплины (междисциплинарного курса).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387797C"/>
    <w:multiLevelType w:val="hybridMultilevel"/>
    <w:tmpl w:val="2C9CBA58"/>
    <w:lvl w:ilvl="0" w:tplc="0818E4C6">
      <w:start w:val="1"/>
      <w:numFmt w:val="decimal"/>
      <w:lvlText w:val="%1."/>
      <w:lvlJc w:val="left"/>
      <w:pPr>
        <w:ind w:left="720" w:hanging="360"/>
      </w:pPr>
      <w:rPr>
        <w:rFonts w:ascii="Times New Roman" w:hAnsi="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BF53BD"/>
    <w:multiLevelType w:val="hybridMultilevel"/>
    <w:tmpl w:val="1CE0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169A8"/>
    <w:multiLevelType w:val="hybridMultilevel"/>
    <w:tmpl w:val="C1A2F7B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8F4175E"/>
    <w:multiLevelType w:val="hybridMultilevel"/>
    <w:tmpl w:val="7592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D345B"/>
    <w:multiLevelType w:val="hybridMultilevel"/>
    <w:tmpl w:val="9CB07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12046813"/>
    <w:multiLevelType w:val="multilevel"/>
    <w:tmpl w:val="91AA8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nsid w:val="128643CA"/>
    <w:multiLevelType w:val="hybridMultilevel"/>
    <w:tmpl w:val="C276AF16"/>
    <w:lvl w:ilvl="0" w:tplc="F6EA1E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AC46E5"/>
    <w:multiLevelType w:val="multilevel"/>
    <w:tmpl w:val="2724DB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6EA3A92"/>
    <w:multiLevelType w:val="hybridMultilevel"/>
    <w:tmpl w:val="E020ED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A377CD"/>
    <w:multiLevelType w:val="hybridMultilevel"/>
    <w:tmpl w:val="3378D3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5B5AA2"/>
    <w:multiLevelType w:val="hybridMultilevel"/>
    <w:tmpl w:val="0B74A488"/>
    <w:lvl w:ilvl="0" w:tplc="CA6AD96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E2B6C"/>
    <w:multiLevelType w:val="hybridMultilevel"/>
    <w:tmpl w:val="88E4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73A049A"/>
    <w:multiLevelType w:val="hybridMultilevel"/>
    <w:tmpl w:val="A190B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1A2C64"/>
    <w:multiLevelType w:val="hybridMultilevel"/>
    <w:tmpl w:val="8B98E210"/>
    <w:lvl w:ilvl="0" w:tplc="F6EA1E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75433B"/>
    <w:multiLevelType w:val="hybridMultilevel"/>
    <w:tmpl w:val="367E03DA"/>
    <w:lvl w:ilvl="0" w:tplc="41F0E8B6">
      <w:start w:val="6"/>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nsid w:val="333649F6"/>
    <w:multiLevelType w:val="hybridMultilevel"/>
    <w:tmpl w:val="729644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34ED1303"/>
    <w:multiLevelType w:val="multilevel"/>
    <w:tmpl w:val="057CDE0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98601C9"/>
    <w:multiLevelType w:val="hybridMultilevel"/>
    <w:tmpl w:val="4AC60232"/>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D51B47"/>
    <w:multiLevelType w:val="hybridMultilevel"/>
    <w:tmpl w:val="1CE0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B79CA"/>
    <w:multiLevelType w:val="multilevel"/>
    <w:tmpl w:val="646E2C3A"/>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57A1676"/>
    <w:multiLevelType w:val="hybridMultilevel"/>
    <w:tmpl w:val="04C43362"/>
    <w:lvl w:ilvl="0" w:tplc="3B14D74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97429D2"/>
    <w:multiLevelType w:val="hybridMultilevel"/>
    <w:tmpl w:val="C3788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F11DBC"/>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8">
    <w:nsid w:val="55C65FA6"/>
    <w:multiLevelType w:val="hybridMultilevel"/>
    <w:tmpl w:val="6E9E305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923D41"/>
    <w:multiLevelType w:val="hybridMultilevel"/>
    <w:tmpl w:val="7B7225BA"/>
    <w:lvl w:ilvl="0" w:tplc="EAA2D9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43F7F97"/>
    <w:multiLevelType w:val="multilevel"/>
    <w:tmpl w:val="02D03F8E"/>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666F756D"/>
    <w:multiLevelType w:val="hybridMultilevel"/>
    <w:tmpl w:val="2CA882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9DA1858"/>
    <w:multiLevelType w:val="multilevel"/>
    <w:tmpl w:val="70840E4A"/>
    <w:lvl w:ilvl="0">
      <w:start w:val="3"/>
      <w:numFmt w:val="decimal"/>
      <w:lvlText w:val="%1."/>
      <w:lvlJc w:val="left"/>
      <w:pPr>
        <w:ind w:left="450" w:hanging="45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b/>
        <w:sz w:val="24"/>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6B026A02"/>
    <w:multiLevelType w:val="multilevel"/>
    <w:tmpl w:val="1794CEA8"/>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BA60A20"/>
    <w:multiLevelType w:val="hybridMultilevel"/>
    <w:tmpl w:val="E26E49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895E50"/>
    <w:multiLevelType w:val="hybridMultilevel"/>
    <w:tmpl w:val="D1D222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A1306B"/>
    <w:multiLevelType w:val="hybridMultilevel"/>
    <w:tmpl w:val="73D8A732"/>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F06BA5"/>
    <w:multiLevelType w:val="hybridMultilevel"/>
    <w:tmpl w:val="832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620FBF"/>
    <w:multiLevelType w:val="multilevel"/>
    <w:tmpl w:val="85AA42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E34389"/>
    <w:multiLevelType w:val="hybridMultilevel"/>
    <w:tmpl w:val="E626EA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3B12A79"/>
    <w:multiLevelType w:val="hybridMultilevel"/>
    <w:tmpl w:val="6132148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8E1BC0"/>
    <w:multiLevelType w:val="multilevel"/>
    <w:tmpl w:val="83469AE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5">
    <w:nsid w:val="7B9850C3"/>
    <w:multiLevelType w:val="hybridMultilevel"/>
    <w:tmpl w:val="0CE4EB5C"/>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D7DFD"/>
    <w:multiLevelType w:val="hybridMultilevel"/>
    <w:tmpl w:val="98EC42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DD0AE5"/>
    <w:multiLevelType w:val="hybridMultilevel"/>
    <w:tmpl w:val="4D20452A"/>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7E252A01"/>
    <w:multiLevelType w:val="hybridMultilevel"/>
    <w:tmpl w:val="670CC98A"/>
    <w:lvl w:ilvl="0" w:tplc="F6EA1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5E35AC"/>
    <w:multiLevelType w:val="hybridMultilevel"/>
    <w:tmpl w:val="5CBACD5A"/>
    <w:lvl w:ilvl="0" w:tplc="F6EA1E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7E9575ED"/>
    <w:multiLevelType w:val="multilevel"/>
    <w:tmpl w:val="8CDE91AE"/>
    <w:lvl w:ilvl="0">
      <w:start w:val="2"/>
      <w:numFmt w:val="decimal"/>
      <w:lvlText w:val="%1."/>
      <w:lvlJc w:val="left"/>
      <w:pPr>
        <w:tabs>
          <w:tab w:val="num" w:pos="705"/>
        </w:tabs>
        <w:ind w:left="705" w:hanging="70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2">
    <w:nsid w:val="7F1B032F"/>
    <w:multiLevelType w:val="hybridMultilevel"/>
    <w:tmpl w:val="117E53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43"/>
  </w:num>
  <w:num w:numId="3">
    <w:abstractNumId w:val="32"/>
  </w:num>
  <w:num w:numId="4">
    <w:abstractNumId w:val="12"/>
  </w:num>
  <w:num w:numId="5">
    <w:abstractNumId w:val="8"/>
  </w:num>
  <w:num w:numId="6">
    <w:abstractNumId w:val="46"/>
  </w:num>
  <w:num w:numId="7">
    <w:abstractNumId w:val="4"/>
  </w:num>
  <w:num w:numId="8">
    <w:abstractNumId w:val="27"/>
  </w:num>
  <w:num w:numId="9">
    <w:abstractNumId w:val="20"/>
  </w:num>
  <w:num w:numId="10">
    <w:abstractNumId w:val="10"/>
  </w:num>
  <w:num w:numId="11">
    <w:abstractNumId w:val="6"/>
  </w:num>
  <w:num w:numId="12">
    <w:abstractNumId w:val="3"/>
  </w:num>
  <w:num w:numId="13">
    <w:abstractNumId w:val="26"/>
  </w:num>
  <w:num w:numId="14">
    <w:abstractNumId w:val="36"/>
  </w:num>
  <w:num w:numId="15">
    <w:abstractNumId w:val="16"/>
  </w:num>
  <w:num w:numId="16">
    <w:abstractNumId w:val="13"/>
  </w:num>
  <w:num w:numId="17">
    <w:abstractNumId w:val="24"/>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0"/>
  </w:num>
  <w:num w:numId="23">
    <w:abstractNumId w:val="30"/>
  </w:num>
  <w:num w:numId="24">
    <w:abstractNumId w:val="48"/>
  </w:num>
  <w:num w:numId="25">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28"/>
  </w:num>
  <w:num w:numId="33">
    <w:abstractNumId w:val="38"/>
  </w:num>
  <w:num w:numId="34">
    <w:abstractNumId w:val="35"/>
  </w:num>
  <w:num w:numId="35">
    <w:abstractNumId w:val="40"/>
  </w:num>
  <w:num w:numId="36">
    <w:abstractNumId w:val="21"/>
  </w:num>
  <w:num w:numId="37">
    <w:abstractNumId w:val="50"/>
  </w:num>
  <w:num w:numId="38">
    <w:abstractNumId w:val="18"/>
  </w:num>
  <w:num w:numId="39">
    <w:abstractNumId w:val="7"/>
  </w:num>
  <w:num w:numId="40">
    <w:abstractNumId w:val="22"/>
  </w:num>
  <w:num w:numId="41">
    <w:abstractNumId w:val="45"/>
  </w:num>
  <w:num w:numId="42">
    <w:abstractNumId w:val="47"/>
  </w:num>
  <w:num w:numId="43">
    <w:abstractNumId w:val="49"/>
  </w:num>
  <w:num w:numId="44">
    <w:abstractNumId w:val="23"/>
  </w:num>
  <w:num w:numId="45">
    <w:abstractNumId w:val="15"/>
  </w:num>
  <w:num w:numId="46">
    <w:abstractNumId w:val="39"/>
  </w:num>
  <w:num w:numId="47">
    <w:abstractNumId w:val="5"/>
  </w:num>
  <w:num w:numId="48">
    <w:abstractNumId w:val="19"/>
  </w:num>
  <w:num w:numId="49">
    <w:abstractNumId w:val="17"/>
  </w:num>
  <w:num w:numId="50">
    <w:abstractNumId w:val="37"/>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0F1"/>
    <w:rsid w:val="0000429C"/>
    <w:rsid w:val="000A4DE2"/>
    <w:rsid w:val="00104BDA"/>
    <w:rsid w:val="001246C8"/>
    <w:rsid w:val="00161218"/>
    <w:rsid w:val="001C60E2"/>
    <w:rsid w:val="001E4DDA"/>
    <w:rsid w:val="001F0477"/>
    <w:rsid w:val="00254C4A"/>
    <w:rsid w:val="002552C6"/>
    <w:rsid w:val="00280D94"/>
    <w:rsid w:val="0029284D"/>
    <w:rsid w:val="002A4856"/>
    <w:rsid w:val="0035294B"/>
    <w:rsid w:val="003A355D"/>
    <w:rsid w:val="003F0F9B"/>
    <w:rsid w:val="003F2075"/>
    <w:rsid w:val="004C4DBD"/>
    <w:rsid w:val="00506F2A"/>
    <w:rsid w:val="006E1CA7"/>
    <w:rsid w:val="00702AC8"/>
    <w:rsid w:val="007367F3"/>
    <w:rsid w:val="00766F3F"/>
    <w:rsid w:val="009060F1"/>
    <w:rsid w:val="0097506E"/>
    <w:rsid w:val="009C742E"/>
    <w:rsid w:val="009D090B"/>
    <w:rsid w:val="009E08DC"/>
    <w:rsid w:val="00A039B0"/>
    <w:rsid w:val="00AE12B3"/>
    <w:rsid w:val="00AE7DB2"/>
    <w:rsid w:val="00B0574C"/>
    <w:rsid w:val="00B0747A"/>
    <w:rsid w:val="00B07A3D"/>
    <w:rsid w:val="00B27834"/>
    <w:rsid w:val="00B8202F"/>
    <w:rsid w:val="00BA51A0"/>
    <w:rsid w:val="00C00EED"/>
    <w:rsid w:val="00C23051"/>
    <w:rsid w:val="00C32D77"/>
    <w:rsid w:val="00CA38D1"/>
    <w:rsid w:val="00CD605F"/>
    <w:rsid w:val="00D44C95"/>
    <w:rsid w:val="00D578A1"/>
    <w:rsid w:val="00DB6FFD"/>
    <w:rsid w:val="00E77864"/>
    <w:rsid w:val="00E87EDD"/>
    <w:rsid w:val="00E95BBF"/>
    <w:rsid w:val="00EA4CFD"/>
    <w:rsid w:val="00ED1F3D"/>
    <w:rsid w:val="00F13239"/>
    <w:rsid w:val="00F75F90"/>
    <w:rsid w:val="00F9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List" w:qFormat="1"/>
    <w:lsdException w:name="List Bullet"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F1"/>
    <w:rPr>
      <w:rFonts w:ascii="Calibri" w:eastAsia="Times New Roman" w:hAnsi="Calibri" w:cs="Times New Roman"/>
      <w:lang w:eastAsia="ru-RU"/>
    </w:rPr>
  </w:style>
  <w:style w:type="paragraph" w:styleId="1">
    <w:name w:val="heading 1"/>
    <w:basedOn w:val="a"/>
    <w:next w:val="a"/>
    <w:link w:val="10"/>
    <w:uiPriority w:val="9"/>
    <w:qFormat/>
    <w:rsid w:val="009060F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060F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9060F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9060F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9060F1"/>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9060F1"/>
    <w:pPr>
      <w:keepNext/>
      <w:keepLines/>
      <w:spacing w:before="200" w:after="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0F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9060F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9060F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9060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qFormat/>
    <w:rsid w:val="009060F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060F1"/>
    <w:rPr>
      <w:rFonts w:asciiTheme="majorHAnsi" w:eastAsiaTheme="majorEastAsia" w:hAnsiTheme="majorHAnsi" w:cs="Times New Roman"/>
      <w:i/>
      <w:iCs/>
      <w:color w:val="243F60" w:themeColor="accent1" w:themeShade="7F"/>
      <w:lang w:eastAsia="ru-RU"/>
    </w:rPr>
  </w:style>
  <w:style w:type="paragraph" w:styleId="a3">
    <w:name w:val="Body Text"/>
    <w:basedOn w:val="a"/>
    <w:link w:val="a4"/>
    <w:uiPriority w:val="99"/>
    <w:qFormat/>
    <w:rsid w:val="009060F1"/>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9060F1"/>
    <w:rPr>
      <w:rFonts w:ascii="Times New Roman" w:eastAsia="Times New Roman" w:hAnsi="Times New Roman" w:cs="Times New Roman"/>
      <w:sz w:val="28"/>
      <w:szCs w:val="24"/>
      <w:lang w:eastAsia="ru-RU"/>
    </w:rPr>
  </w:style>
  <w:style w:type="paragraph" w:styleId="21">
    <w:name w:val="Body Text 2"/>
    <w:basedOn w:val="a"/>
    <w:link w:val="22"/>
    <w:uiPriority w:val="99"/>
    <w:qFormat/>
    <w:rsid w:val="009060F1"/>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9060F1"/>
    <w:rPr>
      <w:rFonts w:ascii="Times New Roman" w:eastAsia="Times New Roman" w:hAnsi="Times New Roman" w:cs="Times New Roman"/>
      <w:sz w:val="28"/>
      <w:szCs w:val="24"/>
      <w:lang w:eastAsia="ru-RU"/>
    </w:rPr>
  </w:style>
  <w:style w:type="character" w:customStyle="1" w:styleId="blk">
    <w:name w:val="blk"/>
    <w:rsid w:val="009060F1"/>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9060F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060F1"/>
    <w:rPr>
      <w:rFonts w:ascii="Times New Roman" w:eastAsia="Times New Roman" w:hAnsi="Times New Roman" w:cs="Times New Roman"/>
      <w:sz w:val="24"/>
      <w:szCs w:val="24"/>
      <w:lang w:eastAsia="ru-RU"/>
    </w:rPr>
  </w:style>
  <w:style w:type="character" w:styleId="a7">
    <w:name w:val="page number"/>
    <w:basedOn w:val="a0"/>
    <w:rsid w:val="009060F1"/>
    <w:rPr>
      <w:rFonts w:cs="Times New Roman"/>
    </w:rPr>
  </w:style>
  <w:style w:type="paragraph" w:styleId="a8">
    <w:name w:val="Normal (Web)"/>
    <w:basedOn w:val="a"/>
    <w:uiPriority w:val="99"/>
    <w:qFormat/>
    <w:rsid w:val="009060F1"/>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9060F1"/>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9060F1"/>
    <w:rPr>
      <w:rFonts w:ascii="Times New Roman" w:eastAsia="Times New Roman" w:hAnsi="Times New Roman" w:cs="Times New Roman"/>
      <w:sz w:val="20"/>
      <w:szCs w:val="20"/>
      <w:lang w:val="en-US" w:eastAsia="ru-RU"/>
    </w:rPr>
  </w:style>
  <w:style w:type="character" w:styleId="ab">
    <w:name w:val="footnote reference"/>
    <w:basedOn w:val="a0"/>
    <w:uiPriority w:val="99"/>
    <w:rsid w:val="009060F1"/>
    <w:rPr>
      <w:rFonts w:cs="Times New Roman"/>
      <w:vertAlign w:val="superscript"/>
    </w:rPr>
  </w:style>
  <w:style w:type="paragraph" w:styleId="23">
    <w:name w:val="List 2"/>
    <w:basedOn w:val="a"/>
    <w:uiPriority w:val="99"/>
    <w:qFormat/>
    <w:rsid w:val="009060F1"/>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9060F1"/>
    <w:rPr>
      <w:rFonts w:cs="Times New Roman"/>
      <w:color w:val="0000FF"/>
      <w:u w:val="single"/>
    </w:rPr>
  </w:style>
  <w:style w:type="paragraph" w:styleId="11">
    <w:name w:val="toc 1"/>
    <w:basedOn w:val="a"/>
    <w:next w:val="a"/>
    <w:autoRedefine/>
    <w:uiPriority w:val="39"/>
    <w:qFormat/>
    <w:rsid w:val="009060F1"/>
    <w:pPr>
      <w:spacing w:before="240" w:after="120" w:line="240" w:lineRule="auto"/>
    </w:pPr>
    <w:rPr>
      <w:rFonts w:cs="Calibri"/>
      <w:b/>
      <w:bCs/>
      <w:sz w:val="20"/>
      <w:szCs w:val="20"/>
    </w:rPr>
  </w:style>
  <w:style w:type="paragraph" w:styleId="24">
    <w:name w:val="toc 2"/>
    <w:basedOn w:val="a"/>
    <w:next w:val="a"/>
    <w:autoRedefine/>
    <w:uiPriority w:val="39"/>
    <w:qFormat/>
    <w:rsid w:val="009060F1"/>
    <w:pPr>
      <w:spacing w:before="120" w:after="0" w:line="240" w:lineRule="auto"/>
      <w:ind w:left="240"/>
    </w:pPr>
    <w:rPr>
      <w:rFonts w:cs="Calibri"/>
      <w:i/>
      <w:iCs/>
      <w:sz w:val="20"/>
      <w:szCs w:val="20"/>
    </w:rPr>
  </w:style>
  <w:style w:type="paragraph" w:styleId="31">
    <w:name w:val="toc 3"/>
    <w:basedOn w:val="a"/>
    <w:next w:val="a"/>
    <w:autoRedefine/>
    <w:uiPriority w:val="39"/>
    <w:qFormat/>
    <w:rsid w:val="009060F1"/>
    <w:pPr>
      <w:spacing w:after="0" w:line="240" w:lineRule="auto"/>
      <w:ind w:left="480"/>
    </w:pPr>
    <w:rPr>
      <w:rFonts w:ascii="Times New Roman" w:hAnsi="Times New Roman"/>
      <w:sz w:val="28"/>
      <w:szCs w:val="28"/>
    </w:rPr>
  </w:style>
  <w:style w:type="character" w:customStyle="1" w:styleId="FootnoteTextChar">
    <w:name w:val="Footnote Text Char"/>
    <w:locked/>
    <w:rsid w:val="009060F1"/>
    <w:rPr>
      <w:rFonts w:ascii="Times New Roman" w:hAnsi="Times New Roman"/>
      <w:sz w:val="20"/>
      <w:lang w:eastAsia="ru-RU"/>
    </w:rPr>
  </w:style>
  <w:style w:type="paragraph" w:styleId="ad">
    <w:name w:val="List Paragraph"/>
    <w:aliases w:val="Содержание. 2 уровень"/>
    <w:basedOn w:val="a"/>
    <w:link w:val="ae"/>
    <w:uiPriority w:val="34"/>
    <w:qFormat/>
    <w:rsid w:val="009060F1"/>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9060F1"/>
    <w:rPr>
      <w:rFonts w:ascii="Times New Roman" w:eastAsia="Times New Roman" w:hAnsi="Times New Roman" w:cs="Times New Roman"/>
      <w:sz w:val="24"/>
      <w:szCs w:val="24"/>
      <w:lang w:eastAsia="ru-RU"/>
    </w:rPr>
  </w:style>
  <w:style w:type="character" w:styleId="af">
    <w:name w:val="Emphasis"/>
    <w:basedOn w:val="a0"/>
    <w:uiPriority w:val="20"/>
    <w:qFormat/>
    <w:rsid w:val="009060F1"/>
    <w:rPr>
      <w:rFonts w:cs="Times New Roman"/>
      <w:i/>
    </w:rPr>
  </w:style>
  <w:style w:type="paragraph" w:styleId="af0">
    <w:name w:val="Balloon Text"/>
    <w:basedOn w:val="a"/>
    <w:link w:val="af1"/>
    <w:uiPriority w:val="99"/>
    <w:qFormat/>
    <w:rsid w:val="009060F1"/>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9060F1"/>
    <w:rPr>
      <w:rFonts w:ascii="Segoe UI" w:eastAsia="Times New Roman" w:hAnsi="Segoe UI" w:cs="Times New Roman"/>
      <w:sz w:val="18"/>
      <w:szCs w:val="18"/>
      <w:lang w:eastAsia="ru-RU"/>
    </w:rPr>
  </w:style>
  <w:style w:type="paragraph" w:customStyle="1" w:styleId="ConsPlusNormal">
    <w:name w:val="ConsPlusNormal"/>
    <w:uiPriority w:val="99"/>
    <w:qFormat/>
    <w:rsid w:val="009060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qFormat/>
    <w:rsid w:val="009060F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9060F1"/>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locked/>
    <w:rsid w:val="009060F1"/>
    <w:rPr>
      <w:rFonts w:ascii="Times New Roman" w:hAnsi="Times New Roman"/>
      <w:sz w:val="20"/>
    </w:rPr>
  </w:style>
  <w:style w:type="paragraph" w:styleId="af5">
    <w:name w:val="annotation text"/>
    <w:basedOn w:val="a"/>
    <w:link w:val="af4"/>
    <w:uiPriority w:val="99"/>
    <w:unhideWhenUsed/>
    <w:qFormat/>
    <w:rsid w:val="009060F1"/>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9060F1"/>
    <w:rPr>
      <w:rFonts w:ascii="Calibri" w:eastAsia="Times New Roman" w:hAnsi="Calibri" w:cs="Times New Roman"/>
      <w:sz w:val="20"/>
      <w:szCs w:val="20"/>
      <w:lang w:eastAsia="ru-RU"/>
    </w:rPr>
  </w:style>
  <w:style w:type="character" w:customStyle="1" w:styleId="120">
    <w:name w:val="Текст примечания Знак12"/>
    <w:basedOn w:val="a0"/>
    <w:uiPriority w:val="99"/>
    <w:rsid w:val="009060F1"/>
    <w:rPr>
      <w:rFonts w:cs="Times New Roman"/>
      <w:sz w:val="20"/>
      <w:szCs w:val="20"/>
    </w:rPr>
  </w:style>
  <w:style w:type="character" w:customStyle="1" w:styleId="af6">
    <w:name w:val="Тема примечания Знак"/>
    <w:link w:val="af7"/>
    <w:uiPriority w:val="99"/>
    <w:locked/>
    <w:rsid w:val="009060F1"/>
    <w:rPr>
      <w:b/>
    </w:rPr>
  </w:style>
  <w:style w:type="paragraph" w:styleId="af7">
    <w:name w:val="annotation subject"/>
    <w:basedOn w:val="af5"/>
    <w:next w:val="af5"/>
    <w:link w:val="af6"/>
    <w:uiPriority w:val="99"/>
    <w:unhideWhenUsed/>
    <w:qFormat/>
    <w:rsid w:val="009060F1"/>
    <w:rPr>
      <w:rFonts w:asciiTheme="minorHAnsi" w:hAnsiTheme="minorHAnsi"/>
      <w:b/>
      <w:sz w:val="22"/>
    </w:rPr>
  </w:style>
  <w:style w:type="character" w:customStyle="1" w:styleId="13">
    <w:name w:val="Тема примечания Знак1"/>
    <w:basedOn w:val="12"/>
    <w:uiPriority w:val="99"/>
    <w:semiHidden/>
    <w:rsid w:val="009060F1"/>
    <w:rPr>
      <w:rFonts w:ascii="Calibri" w:eastAsia="Times New Roman" w:hAnsi="Calibri" w:cs="Times New Roman"/>
      <w:b/>
      <w:bCs/>
      <w:sz w:val="20"/>
      <w:szCs w:val="20"/>
      <w:lang w:eastAsia="ru-RU"/>
    </w:rPr>
  </w:style>
  <w:style w:type="character" w:customStyle="1" w:styleId="121">
    <w:name w:val="Тема примечания Знак12"/>
    <w:basedOn w:val="120"/>
    <w:uiPriority w:val="99"/>
    <w:rsid w:val="009060F1"/>
    <w:rPr>
      <w:rFonts w:cs="Times New Roman"/>
      <w:b/>
      <w:bCs/>
      <w:sz w:val="20"/>
      <w:szCs w:val="20"/>
    </w:rPr>
  </w:style>
  <w:style w:type="paragraph" w:styleId="25">
    <w:name w:val="Body Text Indent 2"/>
    <w:basedOn w:val="a"/>
    <w:link w:val="26"/>
    <w:uiPriority w:val="99"/>
    <w:qFormat/>
    <w:rsid w:val="009060F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9060F1"/>
    <w:rPr>
      <w:rFonts w:ascii="Times New Roman" w:eastAsia="Times New Roman" w:hAnsi="Times New Roman" w:cs="Times New Roman"/>
      <w:sz w:val="24"/>
      <w:szCs w:val="24"/>
      <w:lang w:eastAsia="ru-RU"/>
    </w:rPr>
  </w:style>
  <w:style w:type="character" w:customStyle="1" w:styleId="apple-converted-space">
    <w:name w:val="apple-converted-space"/>
    <w:rsid w:val="009060F1"/>
  </w:style>
  <w:style w:type="character" w:customStyle="1" w:styleId="af8">
    <w:name w:val="Цветовое выделение"/>
    <w:uiPriority w:val="99"/>
    <w:rsid w:val="009060F1"/>
    <w:rPr>
      <w:b/>
      <w:color w:val="26282F"/>
    </w:rPr>
  </w:style>
  <w:style w:type="character" w:customStyle="1" w:styleId="af9">
    <w:name w:val="Гипертекстовая ссылка"/>
    <w:uiPriority w:val="99"/>
    <w:rsid w:val="009060F1"/>
    <w:rPr>
      <w:b/>
      <w:color w:val="106BBE"/>
    </w:rPr>
  </w:style>
  <w:style w:type="character" w:customStyle="1" w:styleId="afa">
    <w:name w:val="Активная гипертекстовая ссылка"/>
    <w:uiPriority w:val="99"/>
    <w:rsid w:val="009060F1"/>
    <w:rPr>
      <w:b/>
      <w:color w:val="106BBE"/>
      <w:u w:val="single"/>
    </w:rPr>
  </w:style>
  <w:style w:type="paragraph" w:customStyle="1" w:styleId="afb">
    <w:name w:val="Внимание"/>
    <w:basedOn w:val="a"/>
    <w:next w:val="a"/>
    <w:uiPriority w:val="99"/>
    <w:qFormat/>
    <w:rsid w:val="009060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qFormat/>
    <w:rsid w:val="009060F1"/>
  </w:style>
  <w:style w:type="paragraph" w:customStyle="1" w:styleId="afd">
    <w:name w:val="Внимание: недобросовестность!"/>
    <w:basedOn w:val="afb"/>
    <w:next w:val="a"/>
    <w:uiPriority w:val="99"/>
    <w:qFormat/>
    <w:rsid w:val="009060F1"/>
  </w:style>
  <w:style w:type="character" w:customStyle="1" w:styleId="afe">
    <w:name w:val="Выделение для Базового Поиска"/>
    <w:uiPriority w:val="99"/>
    <w:rsid w:val="009060F1"/>
    <w:rPr>
      <w:b/>
      <w:color w:val="0058A9"/>
    </w:rPr>
  </w:style>
  <w:style w:type="character" w:customStyle="1" w:styleId="aff">
    <w:name w:val="Выделение для Базового Поиска (курсив)"/>
    <w:uiPriority w:val="99"/>
    <w:rsid w:val="009060F1"/>
    <w:rPr>
      <w:b/>
      <w:i/>
      <w:color w:val="0058A9"/>
    </w:rPr>
  </w:style>
  <w:style w:type="paragraph" w:customStyle="1" w:styleId="aff0">
    <w:name w:val="Дочерний элемент списка"/>
    <w:basedOn w:val="a"/>
    <w:next w:val="a"/>
    <w:uiPriority w:val="99"/>
    <w:qFormat/>
    <w:rsid w:val="009060F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qFormat/>
    <w:rsid w:val="009060F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qFormat/>
    <w:rsid w:val="009060F1"/>
    <w:rPr>
      <w:b/>
      <w:bCs/>
      <w:color w:val="0058A9"/>
      <w:shd w:val="clear" w:color="auto" w:fill="ECE9D8"/>
    </w:rPr>
  </w:style>
  <w:style w:type="paragraph" w:customStyle="1" w:styleId="aff2">
    <w:name w:val="Заголовок группы контролов"/>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qFormat/>
    <w:rsid w:val="009060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9060F1"/>
    <w:rPr>
      <w:b/>
      <w:color w:val="26282F"/>
    </w:rPr>
  </w:style>
  <w:style w:type="paragraph" w:customStyle="1" w:styleId="aff6">
    <w:name w:val="Заголовок статьи"/>
    <w:basedOn w:val="a"/>
    <w:next w:val="a"/>
    <w:uiPriority w:val="99"/>
    <w:qFormat/>
    <w:rsid w:val="009060F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9060F1"/>
    <w:rPr>
      <w:b/>
      <w:color w:val="FF0000"/>
    </w:rPr>
  </w:style>
  <w:style w:type="paragraph" w:customStyle="1" w:styleId="aff8">
    <w:name w:val="Заголовок ЭР (левое окно)"/>
    <w:basedOn w:val="a"/>
    <w:next w:val="a"/>
    <w:uiPriority w:val="99"/>
    <w:qFormat/>
    <w:rsid w:val="009060F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qFormat/>
    <w:rsid w:val="009060F1"/>
    <w:pPr>
      <w:spacing w:after="0"/>
      <w:jc w:val="left"/>
    </w:pPr>
  </w:style>
  <w:style w:type="paragraph" w:customStyle="1" w:styleId="affa">
    <w:name w:val="Интерактивный заголовок"/>
    <w:basedOn w:val="14"/>
    <w:next w:val="a"/>
    <w:uiPriority w:val="99"/>
    <w:qFormat/>
    <w:rsid w:val="009060F1"/>
    <w:rPr>
      <w:u w:val="single"/>
    </w:rPr>
  </w:style>
  <w:style w:type="paragraph" w:customStyle="1" w:styleId="affb">
    <w:name w:val="Текст информации об изменениях"/>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qFormat/>
    <w:rsid w:val="009060F1"/>
    <w:pPr>
      <w:spacing w:before="180"/>
      <w:ind w:left="360" w:right="360" w:firstLine="0"/>
    </w:pPr>
    <w:rPr>
      <w:shd w:val="clear" w:color="auto" w:fill="EAEFED"/>
    </w:rPr>
  </w:style>
  <w:style w:type="paragraph" w:customStyle="1" w:styleId="affd">
    <w:name w:val="Текст (справка)"/>
    <w:basedOn w:val="a"/>
    <w:next w:val="a"/>
    <w:uiPriority w:val="99"/>
    <w:qFormat/>
    <w:rsid w:val="009060F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qFormat/>
    <w:rsid w:val="009060F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9060F1"/>
    <w:rPr>
      <w:i/>
      <w:iCs/>
    </w:rPr>
  </w:style>
  <w:style w:type="paragraph" w:customStyle="1" w:styleId="afff0">
    <w:name w:val="Текст (лев. подпись)"/>
    <w:basedOn w:val="a"/>
    <w:next w:val="a"/>
    <w:uiPriority w:val="99"/>
    <w:qFormat/>
    <w:rsid w:val="009060F1"/>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qFormat/>
    <w:rsid w:val="009060F1"/>
    <w:rPr>
      <w:sz w:val="14"/>
      <w:szCs w:val="14"/>
    </w:rPr>
  </w:style>
  <w:style w:type="paragraph" w:customStyle="1" w:styleId="afff2">
    <w:name w:val="Текст (прав. подпись)"/>
    <w:basedOn w:val="a"/>
    <w:next w:val="a"/>
    <w:uiPriority w:val="99"/>
    <w:qFormat/>
    <w:rsid w:val="009060F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qFormat/>
    <w:rsid w:val="009060F1"/>
    <w:rPr>
      <w:sz w:val="14"/>
      <w:szCs w:val="14"/>
    </w:rPr>
  </w:style>
  <w:style w:type="paragraph" w:customStyle="1" w:styleId="afff4">
    <w:name w:val="Комментарий пользователя"/>
    <w:basedOn w:val="affe"/>
    <w:next w:val="a"/>
    <w:uiPriority w:val="99"/>
    <w:qFormat/>
    <w:rsid w:val="009060F1"/>
    <w:pPr>
      <w:jc w:val="left"/>
    </w:pPr>
    <w:rPr>
      <w:shd w:val="clear" w:color="auto" w:fill="FFDFE0"/>
    </w:rPr>
  </w:style>
  <w:style w:type="paragraph" w:customStyle="1" w:styleId="afff5">
    <w:name w:val="Куда обратиться?"/>
    <w:basedOn w:val="afb"/>
    <w:next w:val="a"/>
    <w:uiPriority w:val="99"/>
    <w:qFormat/>
    <w:rsid w:val="009060F1"/>
  </w:style>
  <w:style w:type="paragraph" w:customStyle="1" w:styleId="afff6">
    <w:name w:val="Моноширинный"/>
    <w:basedOn w:val="a"/>
    <w:next w:val="a"/>
    <w:uiPriority w:val="99"/>
    <w:qFormat/>
    <w:rsid w:val="009060F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9060F1"/>
    <w:rPr>
      <w:b/>
      <w:color w:val="26282F"/>
      <w:shd w:val="clear" w:color="auto" w:fill="FFF580"/>
    </w:rPr>
  </w:style>
  <w:style w:type="paragraph" w:customStyle="1" w:styleId="afff8">
    <w:name w:val="Напишите нам"/>
    <w:basedOn w:val="a"/>
    <w:next w:val="a"/>
    <w:uiPriority w:val="99"/>
    <w:qFormat/>
    <w:rsid w:val="009060F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9060F1"/>
    <w:rPr>
      <w:b/>
      <w:color w:val="000000"/>
      <w:shd w:val="clear" w:color="auto" w:fill="D8EDE8"/>
    </w:rPr>
  </w:style>
  <w:style w:type="paragraph" w:customStyle="1" w:styleId="afffa">
    <w:name w:val="Необходимые документы"/>
    <w:basedOn w:val="afb"/>
    <w:next w:val="a"/>
    <w:uiPriority w:val="99"/>
    <w:qFormat/>
    <w:rsid w:val="009060F1"/>
    <w:pPr>
      <w:ind w:firstLine="118"/>
    </w:pPr>
  </w:style>
  <w:style w:type="paragraph" w:customStyle="1" w:styleId="afffb">
    <w:name w:val="Нормальный (таблица)"/>
    <w:basedOn w:val="a"/>
    <w:next w:val="a"/>
    <w:uiPriority w:val="99"/>
    <w:qFormat/>
    <w:rsid w:val="009060F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qFormat/>
    <w:rsid w:val="009060F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qFormat/>
    <w:rsid w:val="009060F1"/>
    <w:pPr>
      <w:ind w:left="140"/>
    </w:pPr>
  </w:style>
  <w:style w:type="character" w:customStyle="1" w:styleId="afffe">
    <w:name w:val="Опечатки"/>
    <w:uiPriority w:val="99"/>
    <w:rsid w:val="009060F1"/>
    <w:rPr>
      <w:color w:val="FF0000"/>
    </w:rPr>
  </w:style>
  <w:style w:type="paragraph" w:customStyle="1" w:styleId="affff">
    <w:name w:val="Переменная часть"/>
    <w:basedOn w:val="aff1"/>
    <w:next w:val="a"/>
    <w:uiPriority w:val="99"/>
    <w:qFormat/>
    <w:rsid w:val="009060F1"/>
    <w:rPr>
      <w:sz w:val="18"/>
      <w:szCs w:val="18"/>
    </w:rPr>
  </w:style>
  <w:style w:type="paragraph" w:customStyle="1" w:styleId="affff0">
    <w:name w:val="Подвал для информации об изменениях"/>
    <w:basedOn w:val="1"/>
    <w:next w:val="a"/>
    <w:uiPriority w:val="99"/>
    <w:qFormat/>
    <w:rsid w:val="009060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9060F1"/>
    <w:rPr>
      <w:b/>
      <w:bCs/>
    </w:rPr>
  </w:style>
  <w:style w:type="paragraph" w:customStyle="1" w:styleId="affff2">
    <w:name w:val="Подчёркнуный текст"/>
    <w:basedOn w:val="a"/>
    <w:next w:val="a"/>
    <w:uiPriority w:val="99"/>
    <w:qFormat/>
    <w:rsid w:val="009060F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qFormat/>
    <w:rsid w:val="009060F1"/>
    <w:rPr>
      <w:sz w:val="20"/>
      <w:szCs w:val="20"/>
    </w:rPr>
  </w:style>
  <w:style w:type="paragraph" w:customStyle="1" w:styleId="affff4">
    <w:name w:val="Прижатый влево"/>
    <w:basedOn w:val="a"/>
    <w:next w:val="a"/>
    <w:uiPriority w:val="99"/>
    <w:qFormat/>
    <w:rsid w:val="009060F1"/>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qFormat/>
    <w:rsid w:val="009060F1"/>
  </w:style>
  <w:style w:type="paragraph" w:customStyle="1" w:styleId="affff6">
    <w:name w:val="Примечание."/>
    <w:basedOn w:val="afb"/>
    <w:next w:val="a"/>
    <w:uiPriority w:val="99"/>
    <w:qFormat/>
    <w:rsid w:val="009060F1"/>
  </w:style>
  <w:style w:type="character" w:customStyle="1" w:styleId="affff7">
    <w:name w:val="Продолжение ссылки"/>
    <w:uiPriority w:val="99"/>
    <w:rsid w:val="009060F1"/>
  </w:style>
  <w:style w:type="paragraph" w:customStyle="1" w:styleId="affff8">
    <w:name w:val="Словарная статья"/>
    <w:basedOn w:val="a"/>
    <w:next w:val="a"/>
    <w:uiPriority w:val="99"/>
    <w:qFormat/>
    <w:rsid w:val="009060F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9060F1"/>
    <w:rPr>
      <w:b/>
      <w:color w:val="26282F"/>
    </w:rPr>
  </w:style>
  <w:style w:type="character" w:customStyle="1" w:styleId="affffa">
    <w:name w:val="Сравнение редакций. Добавленный фрагмент"/>
    <w:uiPriority w:val="99"/>
    <w:rsid w:val="009060F1"/>
    <w:rPr>
      <w:color w:val="000000"/>
      <w:shd w:val="clear" w:color="auto" w:fill="C1D7FF"/>
    </w:rPr>
  </w:style>
  <w:style w:type="character" w:customStyle="1" w:styleId="affffb">
    <w:name w:val="Сравнение редакций. Удаленный фрагмент"/>
    <w:uiPriority w:val="99"/>
    <w:rsid w:val="009060F1"/>
    <w:rPr>
      <w:color w:val="000000"/>
      <w:shd w:val="clear" w:color="auto" w:fill="C4C413"/>
    </w:rPr>
  </w:style>
  <w:style w:type="paragraph" w:customStyle="1" w:styleId="affffc">
    <w:name w:val="Ссылка на официальную публикацию"/>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9060F1"/>
    <w:rPr>
      <w:b/>
      <w:color w:val="749232"/>
    </w:rPr>
  </w:style>
  <w:style w:type="paragraph" w:customStyle="1" w:styleId="affffe">
    <w:name w:val="Текст в таблице"/>
    <w:basedOn w:val="afffb"/>
    <w:next w:val="a"/>
    <w:uiPriority w:val="99"/>
    <w:qFormat/>
    <w:rsid w:val="009060F1"/>
    <w:pPr>
      <w:ind w:firstLine="500"/>
    </w:pPr>
  </w:style>
  <w:style w:type="paragraph" w:customStyle="1" w:styleId="afffff">
    <w:name w:val="Текст ЭР (см. также)"/>
    <w:basedOn w:val="a"/>
    <w:next w:val="a"/>
    <w:uiPriority w:val="99"/>
    <w:qFormat/>
    <w:rsid w:val="009060F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qFormat/>
    <w:rsid w:val="009060F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9060F1"/>
    <w:rPr>
      <w:b/>
      <w:strike/>
      <w:color w:val="666600"/>
    </w:rPr>
  </w:style>
  <w:style w:type="paragraph" w:customStyle="1" w:styleId="afffff2">
    <w:name w:val="Формула"/>
    <w:basedOn w:val="a"/>
    <w:next w:val="a"/>
    <w:uiPriority w:val="99"/>
    <w:qFormat/>
    <w:rsid w:val="009060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qFormat/>
    <w:rsid w:val="009060F1"/>
    <w:pPr>
      <w:jc w:val="center"/>
    </w:pPr>
  </w:style>
  <w:style w:type="paragraph" w:customStyle="1" w:styleId="-">
    <w:name w:val="ЭР-содержание (правое окно)"/>
    <w:basedOn w:val="a"/>
    <w:next w:val="a"/>
    <w:uiPriority w:val="99"/>
    <w:qFormat/>
    <w:rsid w:val="009060F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9060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unhideWhenUsed/>
    <w:rsid w:val="009060F1"/>
    <w:rPr>
      <w:rFonts w:cs="Times New Roman"/>
      <w:sz w:val="16"/>
    </w:rPr>
  </w:style>
  <w:style w:type="paragraph" w:styleId="41">
    <w:name w:val="toc 4"/>
    <w:basedOn w:val="a"/>
    <w:next w:val="a"/>
    <w:autoRedefine/>
    <w:uiPriority w:val="39"/>
    <w:qFormat/>
    <w:rsid w:val="009060F1"/>
    <w:pPr>
      <w:spacing w:after="0" w:line="240" w:lineRule="auto"/>
      <w:ind w:left="720"/>
    </w:pPr>
    <w:rPr>
      <w:rFonts w:cs="Calibri"/>
      <w:sz w:val="20"/>
      <w:szCs w:val="20"/>
    </w:rPr>
  </w:style>
  <w:style w:type="paragraph" w:styleId="51">
    <w:name w:val="toc 5"/>
    <w:basedOn w:val="a"/>
    <w:next w:val="a"/>
    <w:autoRedefine/>
    <w:uiPriority w:val="39"/>
    <w:qFormat/>
    <w:rsid w:val="009060F1"/>
    <w:pPr>
      <w:spacing w:after="0" w:line="240" w:lineRule="auto"/>
      <w:ind w:left="960"/>
    </w:pPr>
    <w:rPr>
      <w:rFonts w:cs="Calibri"/>
      <w:sz w:val="20"/>
      <w:szCs w:val="20"/>
    </w:rPr>
  </w:style>
  <w:style w:type="paragraph" w:styleId="61">
    <w:name w:val="toc 6"/>
    <w:basedOn w:val="a"/>
    <w:next w:val="a"/>
    <w:autoRedefine/>
    <w:uiPriority w:val="39"/>
    <w:qFormat/>
    <w:rsid w:val="009060F1"/>
    <w:pPr>
      <w:spacing w:after="0" w:line="240" w:lineRule="auto"/>
      <w:ind w:left="1200"/>
    </w:pPr>
    <w:rPr>
      <w:rFonts w:cs="Calibri"/>
      <w:sz w:val="20"/>
      <w:szCs w:val="20"/>
    </w:rPr>
  </w:style>
  <w:style w:type="paragraph" w:styleId="7">
    <w:name w:val="toc 7"/>
    <w:basedOn w:val="a"/>
    <w:next w:val="a"/>
    <w:autoRedefine/>
    <w:uiPriority w:val="39"/>
    <w:qFormat/>
    <w:rsid w:val="009060F1"/>
    <w:pPr>
      <w:spacing w:after="0" w:line="240" w:lineRule="auto"/>
      <w:ind w:left="1440"/>
    </w:pPr>
    <w:rPr>
      <w:rFonts w:cs="Calibri"/>
      <w:sz w:val="20"/>
      <w:szCs w:val="20"/>
    </w:rPr>
  </w:style>
  <w:style w:type="paragraph" w:styleId="8">
    <w:name w:val="toc 8"/>
    <w:basedOn w:val="a"/>
    <w:next w:val="a"/>
    <w:autoRedefine/>
    <w:uiPriority w:val="39"/>
    <w:qFormat/>
    <w:rsid w:val="009060F1"/>
    <w:pPr>
      <w:spacing w:after="0" w:line="240" w:lineRule="auto"/>
      <w:ind w:left="1680"/>
    </w:pPr>
    <w:rPr>
      <w:rFonts w:cs="Calibri"/>
      <w:sz w:val="20"/>
      <w:szCs w:val="20"/>
    </w:rPr>
  </w:style>
  <w:style w:type="paragraph" w:styleId="9">
    <w:name w:val="toc 9"/>
    <w:basedOn w:val="a"/>
    <w:next w:val="a"/>
    <w:autoRedefine/>
    <w:uiPriority w:val="39"/>
    <w:qFormat/>
    <w:rsid w:val="009060F1"/>
    <w:pPr>
      <w:spacing w:after="0" w:line="240" w:lineRule="auto"/>
      <w:ind w:left="1920"/>
    </w:pPr>
    <w:rPr>
      <w:rFonts w:cs="Calibri"/>
      <w:sz w:val="20"/>
      <w:szCs w:val="20"/>
    </w:rPr>
  </w:style>
  <w:style w:type="paragraph" w:customStyle="1" w:styleId="s1">
    <w:name w:val="s_1"/>
    <w:basedOn w:val="a"/>
    <w:uiPriority w:val="99"/>
    <w:qFormat/>
    <w:rsid w:val="009060F1"/>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9060F1"/>
    <w:rPr>
      <w:rFonts w:ascii="Calibri" w:eastAsia="Times New Roman" w:hAnsi="Calibri" w:cs="Times New Roman"/>
      <w:sz w:val="20"/>
      <w:szCs w:val="20"/>
      <w:lang w:eastAsia="ru-RU"/>
    </w:rPr>
  </w:style>
  <w:style w:type="paragraph" w:styleId="afffff6">
    <w:name w:val="endnote text"/>
    <w:basedOn w:val="a"/>
    <w:link w:val="afffff5"/>
    <w:uiPriority w:val="99"/>
    <w:semiHidden/>
    <w:unhideWhenUsed/>
    <w:qFormat/>
    <w:rsid w:val="009060F1"/>
    <w:pPr>
      <w:spacing w:after="0" w:line="240" w:lineRule="auto"/>
    </w:pPr>
    <w:rPr>
      <w:sz w:val="20"/>
      <w:szCs w:val="20"/>
    </w:rPr>
  </w:style>
  <w:style w:type="character" w:customStyle="1" w:styleId="27">
    <w:name w:val="Основной текст (2)_"/>
    <w:link w:val="28"/>
    <w:locked/>
    <w:rsid w:val="009060F1"/>
    <w:rPr>
      <w:rFonts w:ascii="Times New Roman" w:hAnsi="Times New Roman"/>
      <w:shd w:val="clear" w:color="auto" w:fill="FFFFFF"/>
    </w:rPr>
  </w:style>
  <w:style w:type="paragraph" w:customStyle="1" w:styleId="28">
    <w:name w:val="Основной текст (2)"/>
    <w:basedOn w:val="a"/>
    <w:link w:val="27"/>
    <w:qFormat/>
    <w:rsid w:val="009060F1"/>
    <w:pPr>
      <w:widowControl w:val="0"/>
      <w:shd w:val="clear" w:color="auto" w:fill="FFFFFF"/>
      <w:spacing w:after="540" w:line="240" w:lineRule="atLeast"/>
      <w:jc w:val="center"/>
    </w:pPr>
    <w:rPr>
      <w:rFonts w:ascii="Times New Roman" w:eastAsiaTheme="minorHAnsi" w:hAnsi="Times New Roman" w:cstheme="minorBidi"/>
      <w:lang w:eastAsia="en-US"/>
    </w:rPr>
  </w:style>
  <w:style w:type="character" w:customStyle="1" w:styleId="Bodytext9">
    <w:name w:val="Body text (9)_"/>
    <w:link w:val="Bodytext90"/>
    <w:locked/>
    <w:rsid w:val="009060F1"/>
    <w:rPr>
      <w:rFonts w:ascii="Times New Roman" w:hAnsi="Times New Roman"/>
      <w:sz w:val="24"/>
      <w:shd w:val="clear" w:color="auto" w:fill="FFFFFF"/>
    </w:rPr>
  </w:style>
  <w:style w:type="paragraph" w:customStyle="1" w:styleId="Bodytext90">
    <w:name w:val="Body text (9)"/>
    <w:basedOn w:val="a"/>
    <w:link w:val="Bodytext9"/>
    <w:rsid w:val="009060F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9060F1"/>
    <w:rPr>
      <w:rFonts w:ascii="Times New Roman" w:hAnsi="Times New Roman"/>
      <w:sz w:val="24"/>
      <w:shd w:val="clear" w:color="auto" w:fill="FFFFFF"/>
    </w:rPr>
  </w:style>
  <w:style w:type="paragraph" w:customStyle="1" w:styleId="Bodytext40">
    <w:name w:val="Body text (4)"/>
    <w:basedOn w:val="a"/>
    <w:link w:val="Bodytext4"/>
    <w:rsid w:val="009060F1"/>
    <w:pPr>
      <w:shd w:val="clear" w:color="auto" w:fill="FFFFFF"/>
      <w:spacing w:after="0" w:line="394" w:lineRule="exact"/>
    </w:pPr>
    <w:rPr>
      <w:rFonts w:ascii="Times New Roman" w:eastAsiaTheme="minorHAnsi" w:hAnsi="Times New Roman" w:cstheme="minorBidi"/>
      <w:sz w:val="24"/>
      <w:lang w:eastAsia="en-US"/>
    </w:rPr>
  </w:style>
  <w:style w:type="character" w:customStyle="1" w:styleId="211pt">
    <w:name w:val="Основной текст (2) + 11 pt"/>
    <w:aliases w:val="Полужирный,Интервал 0 pt"/>
    <w:rsid w:val="009060F1"/>
    <w:rPr>
      <w:rFonts w:ascii="Times New Roman" w:hAnsi="Times New Roman"/>
      <w:color w:val="000000"/>
      <w:spacing w:val="0"/>
      <w:w w:val="100"/>
      <w:position w:val="0"/>
      <w:sz w:val="22"/>
      <w:u w:val="none"/>
      <w:lang w:val="ru-RU" w:eastAsia="ru-RU"/>
    </w:rPr>
  </w:style>
  <w:style w:type="character" w:customStyle="1" w:styleId="Bodytext">
    <w:name w:val="Body text_"/>
    <w:link w:val="15"/>
    <w:locked/>
    <w:rsid w:val="009060F1"/>
    <w:rPr>
      <w:rFonts w:ascii="Times New Roman" w:hAnsi="Times New Roman"/>
      <w:sz w:val="28"/>
      <w:shd w:val="clear" w:color="auto" w:fill="FFFFFF"/>
    </w:rPr>
  </w:style>
  <w:style w:type="paragraph" w:customStyle="1" w:styleId="15">
    <w:name w:val="Основной текст1"/>
    <w:basedOn w:val="a"/>
    <w:link w:val="Bodytext"/>
    <w:rsid w:val="009060F1"/>
    <w:pPr>
      <w:shd w:val="clear" w:color="auto" w:fill="FFFFFF"/>
      <w:spacing w:before="360" w:after="180" w:line="240" w:lineRule="atLeast"/>
    </w:pPr>
    <w:rPr>
      <w:rFonts w:ascii="Times New Roman" w:eastAsiaTheme="minorHAnsi" w:hAnsi="Times New Roman" w:cstheme="minorBidi"/>
      <w:sz w:val="28"/>
      <w:lang w:eastAsia="en-US"/>
    </w:rPr>
  </w:style>
  <w:style w:type="character" w:customStyle="1" w:styleId="42">
    <w:name w:val="Основной текст (4)_"/>
    <w:link w:val="43"/>
    <w:locked/>
    <w:rsid w:val="009060F1"/>
    <w:rPr>
      <w:rFonts w:ascii="Calibri" w:hAnsi="Calibri"/>
      <w:b/>
      <w:sz w:val="19"/>
      <w:shd w:val="clear" w:color="auto" w:fill="FFFFFF"/>
    </w:rPr>
  </w:style>
  <w:style w:type="paragraph" w:customStyle="1" w:styleId="43">
    <w:name w:val="Основной текст (4)"/>
    <w:basedOn w:val="a"/>
    <w:link w:val="42"/>
    <w:rsid w:val="009060F1"/>
    <w:pPr>
      <w:widowControl w:val="0"/>
      <w:shd w:val="clear" w:color="auto" w:fill="FFFFFF"/>
      <w:spacing w:after="300" w:line="240" w:lineRule="atLeast"/>
      <w:jc w:val="center"/>
    </w:pPr>
    <w:rPr>
      <w:rFonts w:eastAsiaTheme="minorHAnsi" w:cstheme="minorBidi"/>
      <w:b/>
      <w:sz w:val="19"/>
      <w:lang w:eastAsia="en-US"/>
    </w:rPr>
  </w:style>
  <w:style w:type="character" w:customStyle="1" w:styleId="4Exact">
    <w:name w:val="Основной текст (4) Exact"/>
    <w:rsid w:val="009060F1"/>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9060F1"/>
    <w:rPr>
      <w:rFonts w:ascii="Times New Roman" w:hAnsi="Times New Roman"/>
      <w:b/>
      <w:shd w:val="clear" w:color="auto" w:fill="FFFFFF"/>
    </w:rPr>
  </w:style>
  <w:style w:type="paragraph" w:customStyle="1" w:styleId="63">
    <w:name w:val="Основной текст (6)"/>
    <w:basedOn w:val="a"/>
    <w:link w:val="62"/>
    <w:rsid w:val="009060F1"/>
    <w:pPr>
      <w:widowControl w:val="0"/>
      <w:shd w:val="clear" w:color="auto" w:fill="FFFFFF"/>
      <w:spacing w:before="300" w:after="300" w:line="317" w:lineRule="exact"/>
      <w:jc w:val="both"/>
    </w:pPr>
    <w:rPr>
      <w:rFonts w:ascii="Times New Roman" w:eastAsiaTheme="minorHAnsi" w:hAnsi="Times New Roman" w:cstheme="minorBidi"/>
      <w:b/>
      <w:lang w:eastAsia="en-US"/>
    </w:rPr>
  </w:style>
  <w:style w:type="character" w:customStyle="1" w:styleId="611pt">
    <w:name w:val="Основной текст (6) + 11 pt"/>
    <w:aliases w:val="Не полужирный"/>
    <w:rsid w:val="009060F1"/>
    <w:rPr>
      <w:rFonts w:ascii="Times New Roman" w:hAnsi="Times New Roman"/>
      <w:color w:val="000000"/>
      <w:spacing w:val="0"/>
      <w:w w:val="100"/>
      <w:position w:val="0"/>
      <w:sz w:val="22"/>
      <w:u w:val="none"/>
      <w:lang w:val="ru-RU" w:eastAsia="ru-RU"/>
    </w:rPr>
  </w:style>
  <w:style w:type="character" w:customStyle="1" w:styleId="211">
    <w:name w:val="Основной текст (2) + 11"/>
    <w:aliases w:val="5 pt,Курсив"/>
    <w:rsid w:val="009060F1"/>
    <w:rPr>
      <w:rFonts w:ascii="Times New Roman" w:hAnsi="Times New Roman"/>
      <w:i/>
      <w:color w:val="000000"/>
      <w:spacing w:val="0"/>
      <w:w w:val="100"/>
      <w:position w:val="0"/>
      <w:sz w:val="23"/>
      <w:u w:val="none"/>
      <w:lang w:val="ru-RU" w:eastAsia="ru-RU"/>
    </w:rPr>
  </w:style>
  <w:style w:type="character" w:customStyle="1" w:styleId="212pt">
    <w:name w:val="Основной текст (2) + 12 pt"/>
    <w:aliases w:val="Полужирный2,Курсив1"/>
    <w:rsid w:val="009060F1"/>
    <w:rPr>
      <w:rFonts w:ascii="Times New Roman" w:hAnsi="Times New Roman"/>
      <w:b/>
      <w:i/>
      <w:color w:val="000000"/>
      <w:spacing w:val="0"/>
      <w:w w:val="100"/>
      <w:position w:val="0"/>
      <w:sz w:val="24"/>
      <w:u w:val="none"/>
      <w:lang w:val="ru-RU" w:eastAsia="ru-RU"/>
    </w:rPr>
  </w:style>
  <w:style w:type="character" w:customStyle="1" w:styleId="32">
    <w:name w:val="Подпись к таблице (3)_"/>
    <w:link w:val="33"/>
    <w:locked/>
    <w:rsid w:val="009060F1"/>
    <w:rPr>
      <w:rFonts w:ascii="Times New Roman" w:hAnsi="Times New Roman"/>
      <w:b/>
      <w:i/>
      <w:shd w:val="clear" w:color="auto" w:fill="FFFFFF"/>
    </w:rPr>
  </w:style>
  <w:style w:type="paragraph" w:customStyle="1" w:styleId="33">
    <w:name w:val="Подпись к таблице (3)"/>
    <w:basedOn w:val="a"/>
    <w:link w:val="32"/>
    <w:rsid w:val="009060F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basedOn w:val="a0"/>
    <w:rsid w:val="009060F1"/>
    <w:rPr>
      <w:rFonts w:ascii="Arial" w:hAnsi="Arial" w:cs="Arial"/>
      <w:sz w:val="20"/>
      <w:szCs w:val="20"/>
      <w:u w:val="none"/>
    </w:rPr>
  </w:style>
  <w:style w:type="paragraph" w:styleId="afffff7">
    <w:name w:val="No Spacing"/>
    <w:uiPriority w:val="1"/>
    <w:qFormat/>
    <w:rsid w:val="009060F1"/>
    <w:pPr>
      <w:spacing w:after="0" w:line="240" w:lineRule="auto"/>
    </w:pPr>
    <w:rPr>
      <w:rFonts w:ascii="Calibri" w:eastAsia="Times New Roman" w:hAnsi="Calibri" w:cs="Times New Roman"/>
    </w:rPr>
  </w:style>
  <w:style w:type="character" w:customStyle="1" w:styleId="212pt3">
    <w:name w:val="Основной текст (2) + 12 pt3"/>
    <w:aliases w:val="Не полужирный2"/>
    <w:basedOn w:val="27"/>
    <w:rsid w:val="009060F1"/>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29">
    <w:name w:val="Основной текст2"/>
    <w:basedOn w:val="a"/>
    <w:rsid w:val="009060F1"/>
    <w:pPr>
      <w:shd w:val="clear" w:color="auto" w:fill="FFFFFF"/>
      <w:spacing w:before="360" w:after="180" w:line="240" w:lineRule="atLeast"/>
    </w:pPr>
    <w:rPr>
      <w:rFonts w:ascii="Times New Roman" w:hAnsi="Times New Roman"/>
      <w:sz w:val="28"/>
      <w:szCs w:val="28"/>
    </w:rPr>
  </w:style>
  <w:style w:type="character" w:styleId="HTML">
    <w:name w:val="HTML Cite"/>
    <w:basedOn w:val="a0"/>
    <w:uiPriority w:val="99"/>
    <w:unhideWhenUsed/>
    <w:rsid w:val="009060F1"/>
    <w:rPr>
      <w:rFonts w:cs="Times New Roman"/>
      <w:i/>
      <w:iCs/>
    </w:rPr>
  </w:style>
  <w:style w:type="character" w:customStyle="1" w:styleId="212pt2">
    <w:name w:val="Основной текст (2) + 12 pt2"/>
    <w:aliases w:val="Полужирный1"/>
    <w:rsid w:val="009060F1"/>
    <w:rPr>
      <w:rFonts w:ascii="Times New Roman" w:hAnsi="Times New Roman"/>
      <w:b/>
      <w:color w:val="000000"/>
      <w:spacing w:val="0"/>
      <w:w w:val="100"/>
      <w:position w:val="0"/>
      <w:sz w:val="24"/>
      <w:u w:val="none"/>
      <w:lang w:val="ru-RU" w:eastAsia="ru-RU"/>
    </w:rPr>
  </w:style>
  <w:style w:type="character" w:customStyle="1" w:styleId="afffff8">
    <w:name w:val="Основной текст с отступом Знак"/>
    <w:aliases w:val="текст Знак,Основной текст 1 Знак"/>
    <w:basedOn w:val="a0"/>
    <w:link w:val="afffff9"/>
    <w:uiPriority w:val="99"/>
    <w:semiHidden/>
    <w:rsid w:val="009060F1"/>
    <w:rPr>
      <w:rFonts w:ascii="Calibri" w:eastAsia="Times New Roman" w:hAnsi="Calibri" w:cs="Times New Roman"/>
      <w:lang w:eastAsia="ru-RU"/>
    </w:rPr>
  </w:style>
  <w:style w:type="paragraph" w:styleId="afffff9">
    <w:name w:val="Body Text Indent"/>
    <w:aliases w:val="текст,Основной текст 1"/>
    <w:basedOn w:val="a"/>
    <w:link w:val="afffff8"/>
    <w:uiPriority w:val="99"/>
    <w:semiHidden/>
    <w:unhideWhenUsed/>
    <w:qFormat/>
    <w:rsid w:val="009060F1"/>
    <w:pPr>
      <w:spacing w:after="120"/>
      <w:ind w:left="283"/>
    </w:pPr>
  </w:style>
  <w:style w:type="character" w:customStyle="1" w:styleId="52">
    <w:name w:val="Основной текст (5)_"/>
    <w:basedOn w:val="a0"/>
    <w:link w:val="53"/>
    <w:locked/>
    <w:rsid w:val="009060F1"/>
    <w:rPr>
      <w:rFonts w:ascii="Times New Roman" w:hAnsi="Times New Roman" w:cs="Times New Roman"/>
      <w:sz w:val="23"/>
      <w:szCs w:val="23"/>
      <w:shd w:val="clear" w:color="auto" w:fill="FFFFFF"/>
    </w:rPr>
  </w:style>
  <w:style w:type="paragraph" w:customStyle="1" w:styleId="53">
    <w:name w:val="Основной текст (5)"/>
    <w:basedOn w:val="a"/>
    <w:link w:val="52"/>
    <w:qFormat/>
    <w:rsid w:val="009060F1"/>
    <w:pPr>
      <w:shd w:val="clear" w:color="auto" w:fill="FFFFFF"/>
      <w:spacing w:after="0" w:line="269" w:lineRule="exact"/>
      <w:jc w:val="center"/>
    </w:pPr>
    <w:rPr>
      <w:rFonts w:ascii="Times New Roman" w:eastAsiaTheme="minorHAnsi" w:hAnsi="Times New Roman"/>
      <w:sz w:val="23"/>
      <w:szCs w:val="23"/>
      <w:lang w:eastAsia="en-US"/>
    </w:rPr>
  </w:style>
  <w:style w:type="character" w:customStyle="1" w:styleId="16">
    <w:name w:val="Заголовок №1_"/>
    <w:link w:val="17"/>
    <w:locked/>
    <w:rsid w:val="009060F1"/>
    <w:rPr>
      <w:rFonts w:ascii="Times New Roman" w:hAnsi="Times New Roman"/>
      <w:b/>
      <w:shd w:val="clear" w:color="auto" w:fill="FFFFFF"/>
    </w:rPr>
  </w:style>
  <w:style w:type="paragraph" w:customStyle="1" w:styleId="17">
    <w:name w:val="Заголовок №1"/>
    <w:basedOn w:val="a"/>
    <w:link w:val="16"/>
    <w:qFormat/>
    <w:rsid w:val="009060F1"/>
    <w:pPr>
      <w:widowControl w:val="0"/>
      <w:shd w:val="clear" w:color="auto" w:fill="FFFFFF"/>
      <w:spacing w:before="600" w:after="0" w:line="394" w:lineRule="exact"/>
      <w:jc w:val="both"/>
      <w:outlineLvl w:val="0"/>
    </w:pPr>
    <w:rPr>
      <w:rFonts w:ascii="Times New Roman" w:eastAsiaTheme="minorHAnsi" w:hAnsi="Times New Roman" w:cstheme="minorBidi"/>
      <w:b/>
      <w:lang w:eastAsia="en-US"/>
    </w:rPr>
  </w:style>
  <w:style w:type="character" w:styleId="afffffa">
    <w:name w:val="Strong"/>
    <w:basedOn w:val="a0"/>
    <w:uiPriority w:val="22"/>
    <w:qFormat/>
    <w:rsid w:val="009060F1"/>
    <w:rPr>
      <w:rFonts w:cs="Times New Roman"/>
      <w:b/>
    </w:rPr>
  </w:style>
  <w:style w:type="paragraph" w:styleId="afffffb">
    <w:name w:val="List"/>
    <w:basedOn w:val="a"/>
    <w:uiPriority w:val="99"/>
    <w:semiHidden/>
    <w:unhideWhenUsed/>
    <w:qFormat/>
    <w:rsid w:val="009060F1"/>
    <w:pPr>
      <w:ind w:left="283" w:hanging="283"/>
      <w:contextualSpacing/>
    </w:pPr>
    <w:rPr>
      <w:rFonts w:asciiTheme="minorHAnsi" w:eastAsiaTheme="minorEastAsia" w:hAnsiTheme="minorHAnsi"/>
    </w:rPr>
  </w:style>
  <w:style w:type="paragraph" w:styleId="afffffc">
    <w:name w:val="List Bullet"/>
    <w:basedOn w:val="a"/>
    <w:uiPriority w:val="99"/>
    <w:semiHidden/>
    <w:unhideWhenUsed/>
    <w:qFormat/>
    <w:rsid w:val="009060F1"/>
    <w:pPr>
      <w:tabs>
        <w:tab w:val="num" w:pos="360"/>
      </w:tabs>
      <w:ind w:left="360" w:hanging="360"/>
      <w:contextualSpacing/>
    </w:pPr>
    <w:rPr>
      <w:rFonts w:asciiTheme="minorHAnsi" w:eastAsiaTheme="minorEastAsia" w:hAnsiTheme="minorHAnsi"/>
    </w:rPr>
  </w:style>
  <w:style w:type="paragraph" w:styleId="afffffd">
    <w:name w:val="Title"/>
    <w:basedOn w:val="a"/>
    <w:next w:val="a"/>
    <w:link w:val="afffffe"/>
    <w:uiPriority w:val="10"/>
    <w:qFormat/>
    <w:rsid w:val="009060F1"/>
    <w:pPr>
      <w:spacing w:before="240" w:after="60" w:line="240" w:lineRule="auto"/>
      <w:jc w:val="center"/>
      <w:outlineLvl w:val="0"/>
    </w:pPr>
    <w:rPr>
      <w:rFonts w:ascii="Cambria" w:eastAsiaTheme="minorEastAsia" w:hAnsi="Cambria"/>
      <w:b/>
      <w:bCs/>
      <w:kern w:val="28"/>
      <w:sz w:val="32"/>
      <w:szCs w:val="32"/>
    </w:rPr>
  </w:style>
  <w:style w:type="character" w:customStyle="1" w:styleId="afffffe">
    <w:name w:val="Название Знак"/>
    <w:basedOn w:val="a0"/>
    <w:link w:val="afffffd"/>
    <w:uiPriority w:val="10"/>
    <w:rsid w:val="009060F1"/>
    <w:rPr>
      <w:rFonts w:ascii="Cambria" w:eastAsiaTheme="minorEastAsia" w:hAnsi="Cambria" w:cs="Times New Roman"/>
      <w:b/>
      <w:bCs/>
      <w:kern w:val="28"/>
      <w:sz w:val="32"/>
      <w:szCs w:val="32"/>
      <w:lang w:eastAsia="ru-RU"/>
    </w:rPr>
  </w:style>
  <w:style w:type="character" w:customStyle="1" w:styleId="affffff">
    <w:name w:val="Красная строка Знак"/>
    <w:basedOn w:val="a4"/>
    <w:link w:val="affffff0"/>
    <w:uiPriority w:val="99"/>
    <w:semiHidden/>
    <w:locked/>
    <w:rsid w:val="009060F1"/>
    <w:rPr>
      <w:rFonts w:ascii="Times New Roman" w:eastAsiaTheme="minorEastAsia" w:hAnsi="Times New Roman" w:cs="Times New Roman"/>
      <w:sz w:val="28"/>
      <w:szCs w:val="24"/>
      <w:lang w:eastAsia="ru-RU"/>
    </w:rPr>
  </w:style>
  <w:style w:type="paragraph" w:styleId="affffff0">
    <w:name w:val="Body Text First Indent"/>
    <w:basedOn w:val="a3"/>
    <w:link w:val="affffff"/>
    <w:uiPriority w:val="99"/>
    <w:semiHidden/>
    <w:unhideWhenUsed/>
    <w:qFormat/>
    <w:rsid w:val="009060F1"/>
    <w:pPr>
      <w:spacing w:after="200" w:line="276" w:lineRule="auto"/>
      <w:ind w:firstLine="360"/>
    </w:pPr>
    <w:rPr>
      <w:rFonts w:asciiTheme="minorHAnsi" w:eastAsiaTheme="minorEastAsia" w:hAnsiTheme="minorHAnsi"/>
      <w:sz w:val="22"/>
      <w:szCs w:val="22"/>
    </w:rPr>
  </w:style>
  <w:style w:type="character" w:customStyle="1" w:styleId="18">
    <w:name w:val="Красная строка Знак1"/>
    <w:basedOn w:val="a4"/>
    <w:uiPriority w:val="99"/>
    <w:semiHidden/>
    <w:rsid w:val="009060F1"/>
    <w:rPr>
      <w:rFonts w:ascii="Times New Roman" w:eastAsia="Times New Roman" w:hAnsi="Times New Roman" w:cs="Times New Roman"/>
      <w:sz w:val="28"/>
      <w:szCs w:val="24"/>
      <w:lang w:eastAsia="ru-RU"/>
    </w:rPr>
  </w:style>
  <w:style w:type="character" w:customStyle="1" w:styleId="2a">
    <w:name w:val="Красная строка 2 Знак"/>
    <w:basedOn w:val="afffff8"/>
    <w:link w:val="2b"/>
    <w:uiPriority w:val="99"/>
    <w:semiHidden/>
    <w:locked/>
    <w:rsid w:val="009060F1"/>
    <w:rPr>
      <w:rFonts w:ascii="Calibri" w:eastAsia="Times New Roman" w:hAnsi="Calibri" w:cs="Times New Roman"/>
      <w:lang w:eastAsia="ru-RU"/>
    </w:rPr>
  </w:style>
  <w:style w:type="paragraph" w:styleId="2b">
    <w:name w:val="Body Text First Indent 2"/>
    <w:basedOn w:val="afffff9"/>
    <w:link w:val="2a"/>
    <w:uiPriority w:val="99"/>
    <w:semiHidden/>
    <w:unhideWhenUsed/>
    <w:qFormat/>
    <w:rsid w:val="009060F1"/>
    <w:pPr>
      <w:spacing w:after="200"/>
      <w:ind w:left="360" w:firstLine="360"/>
    </w:pPr>
    <w:rPr>
      <w:rFonts w:asciiTheme="minorHAnsi" w:hAnsiTheme="minorHAnsi"/>
    </w:rPr>
  </w:style>
  <w:style w:type="character" w:customStyle="1" w:styleId="210">
    <w:name w:val="Красная строка 2 Знак1"/>
    <w:basedOn w:val="afffff8"/>
    <w:uiPriority w:val="99"/>
    <w:semiHidden/>
    <w:rsid w:val="009060F1"/>
    <w:rPr>
      <w:rFonts w:ascii="Calibri" w:eastAsia="Times New Roman" w:hAnsi="Calibri" w:cs="Times New Roman"/>
      <w:lang w:eastAsia="ru-RU"/>
    </w:rPr>
  </w:style>
  <w:style w:type="paragraph" w:customStyle="1" w:styleId="2c">
    <w:name w:val="Заголовок2"/>
    <w:basedOn w:val="aff1"/>
    <w:next w:val="a"/>
    <w:uiPriority w:val="99"/>
    <w:qFormat/>
    <w:rsid w:val="009060F1"/>
    <w:pPr>
      <w:shd w:val="clear" w:color="auto" w:fill="ECE9D8"/>
    </w:pPr>
    <w:rPr>
      <w:rFonts w:eastAsiaTheme="minorEastAsia"/>
      <w:b/>
      <w:bCs/>
      <w:color w:val="0058A9"/>
    </w:rPr>
  </w:style>
  <w:style w:type="character" w:customStyle="1" w:styleId="affffff1">
    <w:name w:val="Основной текст_"/>
    <w:link w:val="110"/>
    <w:locked/>
    <w:rsid w:val="009060F1"/>
    <w:rPr>
      <w:sz w:val="27"/>
      <w:shd w:val="clear" w:color="auto" w:fill="FFFFFF"/>
    </w:rPr>
  </w:style>
  <w:style w:type="paragraph" w:customStyle="1" w:styleId="110">
    <w:name w:val="Основной текст11"/>
    <w:basedOn w:val="a"/>
    <w:link w:val="affffff1"/>
    <w:qFormat/>
    <w:rsid w:val="009060F1"/>
    <w:pPr>
      <w:widowControl w:val="0"/>
      <w:shd w:val="clear" w:color="auto" w:fill="FFFFFF"/>
      <w:spacing w:after="0" w:line="240" w:lineRule="atLeast"/>
      <w:ind w:hanging="380"/>
    </w:pPr>
    <w:rPr>
      <w:rFonts w:asciiTheme="minorHAnsi" w:eastAsiaTheme="minorHAnsi" w:hAnsiTheme="minorHAnsi" w:cstheme="minorBidi"/>
      <w:sz w:val="27"/>
      <w:lang w:eastAsia="en-US"/>
    </w:rPr>
  </w:style>
  <w:style w:type="paragraph" w:customStyle="1" w:styleId="19">
    <w:name w:val="Обычный (веб)1"/>
    <w:basedOn w:val="a"/>
    <w:uiPriority w:val="99"/>
    <w:qFormat/>
    <w:rsid w:val="009060F1"/>
    <w:pPr>
      <w:suppressAutoHyphens/>
      <w:spacing w:before="20" w:after="0" w:line="300" w:lineRule="auto"/>
      <w:ind w:left="80" w:firstLine="284"/>
      <w:jc w:val="both"/>
    </w:pPr>
    <w:rPr>
      <w:rFonts w:ascii="Times New Roman" w:eastAsiaTheme="minorEastAsia" w:hAnsi="Times New Roman"/>
      <w:kern w:val="2"/>
      <w:lang w:eastAsia="ar-SA"/>
    </w:rPr>
  </w:style>
  <w:style w:type="character" w:customStyle="1" w:styleId="affffff2">
    <w:name w:val="!Список с точками Знак"/>
    <w:link w:val="affffff3"/>
    <w:uiPriority w:val="99"/>
    <w:locked/>
    <w:rsid w:val="009060F1"/>
  </w:style>
  <w:style w:type="paragraph" w:customStyle="1" w:styleId="affffff3">
    <w:name w:val="!Список с точками"/>
    <w:basedOn w:val="a"/>
    <w:link w:val="affffff2"/>
    <w:uiPriority w:val="99"/>
    <w:qFormat/>
    <w:rsid w:val="009060F1"/>
    <w:pPr>
      <w:tabs>
        <w:tab w:val="num" w:pos="720"/>
      </w:tabs>
      <w:spacing w:after="0" w:line="360" w:lineRule="auto"/>
      <w:ind w:left="720" w:hanging="360"/>
      <w:jc w:val="both"/>
    </w:pPr>
    <w:rPr>
      <w:rFonts w:asciiTheme="minorHAnsi" w:eastAsiaTheme="minorHAnsi" w:hAnsiTheme="minorHAnsi" w:cstheme="minorBidi"/>
      <w:lang w:eastAsia="en-US"/>
    </w:rPr>
  </w:style>
  <w:style w:type="paragraph" w:customStyle="1" w:styleId="2d">
    <w:name w:val="Знак2"/>
    <w:basedOn w:val="a"/>
    <w:uiPriority w:val="99"/>
    <w:qFormat/>
    <w:rsid w:val="009060F1"/>
    <w:pPr>
      <w:tabs>
        <w:tab w:val="left" w:pos="708"/>
      </w:tabs>
      <w:spacing w:after="160" w:line="240" w:lineRule="exact"/>
    </w:pPr>
    <w:rPr>
      <w:rFonts w:ascii="Verdana" w:eastAsiaTheme="minorEastAsia" w:hAnsi="Verdana" w:cs="Verdana"/>
      <w:sz w:val="20"/>
      <w:szCs w:val="20"/>
      <w:lang w:val="en-US" w:eastAsia="en-US"/>
    </w:rPr>
  </w:style>
  <w:style w:type="paragraph" w:customStyle="1" w:styleId="2e">
    <w:name w:val="Заголовок №2"/>
    <w:basedOn w:val="a"/>
    <w:uiPriority w:val="99"/>
    <w:qFormat/>
    <w:rsid w:val="009060F1"/>
    <w:pPr>
      <w:shd w:val="clear" w:color="auto" w:fill="FFFFFF"/>
      <w:suppressAutoHyphens/>
      <w:spacing w:after="60" w:line="240" w:lineRule="atLeast"/>
      <w:jc w:val="center"/>
      <w:outlineLvl w:val="1"/>
    </w:pPr>
    <w:rPr>
      <w:sz w:val="23"/>
      <w:szCs w:val="23"/>
    </w:rPr>
  </w:style>
  <w:style w:type="character" w:customStyle="1" w:styleId="70">
    <w:name w:val="Основной текст (7)_"/>
    <w:link w:val="71"/>
    <w:uiPriority w:val="99"/>
    <w:qFormat/>
    <w:locked/>
    <w:rsid w:val="009060F1"/>
    <w:rPr>
      <w:sz w:val="27"/>
      <w:shd w:val="clear" w:color="auto" w:fill="FFFFFF"/>
    </w:rPr>
  </w:style>
  <w:style w:type="paragraph" w:customStyle="1" w:styleId="71">
    <w:name w:val="Основной текст (7)"/>
    <w:basedOn w:val="a"/>
    <w:link w:val="70"/>
    <w:uiPriority w:val="99"/>
    <w:qFormat/>
    <w:rsid w:val="009060F1"/>
    <w:pPr>
      <w:shd w:val="clear" w:color="auto" w:fill="FFFFFF"/>
      <w:suppressAutoHyphens/>
      <w:spacing w:after="0" w:line="317" w:lineRule="exact"/>
      <w:jc w:val="center"/>
    </w:pPr>
    <w:rPr>
      <w:rFonts w:asciiTheme="minorHAnsi" w:eastAsiaTheme="minorHAnsi" w:hAnsiTheme="minorHAnsi" w:cstheme="minorBidi"/>
      <w:sz w:val="27"/>
      <w:lang w:eastAsia="en-US"/>
    </w:rPr>
  </w:style>
  <w:style w:type="paragraph" w:customStyle="1" w:styleId="34">
    <w:name w:val="Абзац списка3"/>
    <w:basedOn w:val="a"/>
    <w:uiPriority w:val="99"/>
    <w:qFormat/>
    <w:rsid w:val="009060F1"/>
    <w:pPr>
      <w:spacing w:after="0" w:line="240" w:lineRule="auto"/>
      <w:ind w:left="720"/>
    </w:pPr>
    <w:rPr>
      <w:rFonts w:ascii="Times New Roman" w:hAnsi="Times New Roman"/>
      <w:sz w:val="24"/>
      <w:szCs w:val="24"/>
    </w:rPr>
  </w:style>
  <w:style w:type="character" w:customStyle="1" w:styleId="111">
    <w:name w:val="Текст примечания Знак11"/>
    <w:basedOn w:val="a0"/>
    <w:uiPriority w:val="99"/>
    <w:rsid w:val="009060F1"/>
    <w:rPr>
      <w:rFonts w:ascii="Times New Roman" w:hAnsi="Times New Roman" w:cs="Times New Roman"/>
      <w:sz w:val="20"/>
      <w:szCs w:val="20"/>
    </w:rPr>
  </w:style>
  <w:style w:type="character" w:customStyle="1" w:styleId="112">
    <w:name w:val="Тема примечания Знак11"/>
    <w:basedOn w:val="111"/>
    <w:uiPriority w:val="99"/>
    <w:rsid w:val="009060F1"/>
    <w:rPr>
      <w:rFonts w:ascii="Times New Roman" w:hAnsi="Times New Roman" w:cs="Times New Roman"/>
      <w:b/>
      <w:bCs/>
      <w:sz w:val="20"/>
      <w:szCs w:val="20"/>
    </w:rPr>
  </w:style>
  <w:style w:type="character" w:customStyle="1" w:styleId="90">
    <w:name w:val="Основной текст9"/>
    <w:rsid w:val="009060F1"/>
    <w:rPr>
      <w:color w:val="000000"/>
      <w:spacing w:val="0"/>
      <w:w w:val="100"/>
      <w:position w:val="0"/>
      <w:sz w:val="27"/>
      <w:u w:val="none"/>
      <w:effect w:val="none"/>
      <w:shd w:val="clear" w:color="auto" w:fill="FFFFFF"/>
      <w:lang w:val="ru-RU"/>
    </w:rPr>
  </w:style>
  <w:style w:type="character" w:customStyle="1" w:styleId="affffff4">
    <w:name w:val="Основной текст + Полужирный"/>
    <w:qFormat/>
    <w:rsid w:val="009060F1"/>
    <w:rPr>
      <w:rFonts w:ascii="Times New Roman" w:hAnsi="Times New Roman"/>
      <w:spacing w:val="0"/>
      <w:sz w:val="27"/>
      <w:shd w:val="clear" w:color="auto" w:fill="FFFFFF"/>
    </w:rPr>
  </w:style>
  <w:style w:type="character" w:customStyle="1" w:styleId="match">
    <w:name w:val="match"/>
    <w:rsid w:val="009060F1"/>
  </w:style>
  <w:style w:type="character" w:customStyle="1" w:styleId="plitka3">
    <w:name w:val="plitka3"/>
    <w:basedOn w:val="a0"/>
    <w:rsid w:val="009060F1"/>
    <w:rPr>
      <w:rFonts w:ascii="Times New Roman" w:hAnsi="Times New Roman" w:cs="Times New Roman"/>
    </w:rPr>
  </w:style>
  <w:style w:type="character" w:customStyle="1" w:styleId="212pt1">
    <w:name w:val="Основной текст (2) + 12 pt1"/>
    <w:aliases w:val="Не полужирный1"/>
    <w:rsid w:val="009060F1"/>
    <w:rPr>
      <w:b/>
      <w:color w:val="000000"/>
      <w:w w:val="100"/>
      <w:position w:val="0"/>
      <w:sz w:val="24"/>
      <w:shd w:val="clear" w:color="auto" w:fill="FFFFFF"/>
      <w:lang w:val="ru-RU" w:eastAsia="ru-RU"/>
    </w:rPr>
  </w:style>
  <w:style w:type="character" w:customStyle="1" w:styleId="pathseparator">
    <w:name w:val="path__separator"/>
    <w:rsid w:val="009060F1"/>
  </w:style>
  <w:style w:type="character" w:customStyle="1" w:styleId="serp-urlmark">
    <w:name w:val="serp-url__mark"/>
    <w:rsid w:val="009060F1"/>
  </w:style>
  <w:style w:type="character" w:customStyle="1" w:styleId="80">
    <w:name w:val="Основной текст (8) + Курсив"/>
    <w:basedOn w:val="a0"/>
    <w:rsid w:val="009060F1"/>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basedOn w:val="a0"/>
    <w:rsid w:val="009060F1"/>
    <w:rPr>
      <w:rFonts w:ascii="Century Schoolbook" w:hAnsi="Century Schoolbook" w:cs="Century Schoolbook"/>
      <w:color w:val="000000"/>
      <w:spacing w:val="0"/>
      <w:w w:val="100"/>
      <w:position w:val="0"/>
      <w:sz w:val="18"/>
      <w:szCs w:val="18"/>
      <w:u w:val="none"/>
      <w:effect w:val="none"/>
      <w:lang w:val="ru-RU" w:eastAsia="ru-RU"/>
    </w:rPr>
  </w:style>
  <w:style w:type="paragraph" w:customStyle="1" w:styleId="Style21">
    <w:name w:val="Style21"/>
    <w:basedOn w:val="a"/>
    <w:uiPriority w:val="99"/>
    <w:rsid w:val="009060F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7">
    <w:name w:val="Font Style47"/>
    <w:rsid w:val="009060F1"/>
    <w:rPr>
      <w:rFonts w:ascii="Times New Roman" w:hAnsi="Times New Roman"/>
      <w:sz w:val="22"/>
    </w:rPr>
  </w:style>
  <w:style w:type="paragraph" w:styleId="affffff5">
    <w:name w:val="Revision"/>
    <w:hidden/>
    <w:uiPriority w:val="99"/>
    <w:semiHidden/>
    <w:qFormat/>
    <w:rsid w:val="003A355D"/>
    <w:pPr>
      <w:spacing w:after="0" w:line="240" w:lineRule="auto"/>
    </w:pPr>
    <w:rPr>
      <w:rFonts w:ascii="Calibri" w:eastAsia="Times New Roman" w:hAnsi="Calibri" w:cs="Times New Roman"/>
      <w:lang w:eastAsia="ru-RU"/>
    </w:rPr>
  </w:style>
  <w:style w:type="table" w:styleId="affffff6">
    <w:name w:val="Table Grid"/>
    <w:basedOn w:val="a1"/>
    <w:uiPriority w:val="59"/>
    <w:rsid w:val="00EA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C74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50">
    <w:name w:val="Font Style50"/>
    <w:basedOn w:val="a0"/>
    <w:uiPriority w:val="99"/>
    <w:rsid w:val="00AE12B3"/>
    <w:rPr>
      <w:rFonts w:ascii="Times New Roman" w:hAnsi="Times New Roman" w:cs="Times New Roman"/>
      <w:sz w:val="24"/>
      <w:szCs w:val="24"/>
    </w:rPr>
  </w:style>
  <w:style w:type="paragraph" w:customStyle="1" w:styleId="Style7">
    <w:name w:val="Style7"/>
    <w:basedOn w:val="a"/>
    <w:uiPriority w:val="99"/>
    <w:rsid w:val="00AE12B3"/>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12">
    <w:name w:val="Font Style12"/>
    <w:basedOn w:val="a0"/>
    <w:uiPriority w:val="99"/>
    <w:rsid w:val="00AE12B3"/>
    <w:rPr>
      <w:rFonts w:ascii="Times New Roman" w:hAnsi="Times New Roman" w:cs="Times New Roman"/>
      <w:sz w:val="24"/>
      <w:szCs w:val="24"/>
    </w:rPr>
  </w:style>
  <w:style w:type="character" w:customStyle="1" w:styleId="FontStyle75">
    <w:name w:val="Font Style75"/>
    <w:basedOn w:val="a0"/>
    <w:uiPriority w:val="99"/>
    <w:rsid w:val="00A039B0"/>
    <w:rPr>
      <w:rFonts w:ascii="Times New Roman" w:hAnsi="Times New Roman" w:cs="Times New Roman"/>
      <w:sz w:val="20"/>
      <w:szCs w:val="20"/>
    </w:rPr>
  </w:style>
  <w:style w:type="character" w:styleId="affffff7">
    <w:name w:val="line number"/>
    <w:basedOn w:val="a0"/>
    <w:uiPriority w:val="99"/>
    <w:semiHidden/>
    <w:unhideWhenUsed/>
    <w:rsid w:val="002A4856"/>
  </w:style>
  <w:style w:type="paragraph" w:customStyle="1" w:styleId="1a">
    <w:name w:val="Абзац списка1"/>
    <w:basedOn w:val="a"/>
    <w:rsid w:val="002A4856"/>
    <w:pPr>
      <w:ind w:left="720"/>
    </w:pPr>
    <w:rPr>
      <w:lang w:eastAsia="en-US"/>
    </w:rPr>
  </w:style>
  <w:style w:type="character" w:customStyle="1" w:styleId="c4">
    <w:name w:val="c4"/>
    <w:basedOn w:val="a0"/>
    <w:rsid w:val="002A4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List Bullet"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ody Text First Indent 2"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F1"/>
    <w:rPr>
      <w:rFonts w:ascii="Calibri" w:eastAsia="Times New Roman" w:hAnsi="Calibri" w:cs="Times New Roman"/>
      <w:lang w:eastAsia="ru-RU"/>
    </w:rPr>
  </w:style>
  <w:style w:type="paragraph" w:styleId="1">
    <w:name w:val="heading 1"/>
    <w:basedOn w:val="a"/>
    <w:next w:val="a"/>
    <w:link w:val="10"/>
    <w:uiPriority w:val="9"/>
    <w:qFormat/>
    <w:rsid w:val="009060F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9060F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9060F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9060F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9060F1"/>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9060F1"/>
    <w:pPr>
      <w:keepNext/>
      <w:keepLines/>
      <w:spacing w:before="200" w:after="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0F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9060F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9060F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9060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qFormat/>
    <w:rsid w:val="009060F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9060F1"/>
    <w:rPr>
      <w:rFonts w:asciiTheme="majorHAnsi" w:eastAsiaTheme="majorEastAsia" w:hAnsiTheme="majorHAnsi" w:cs="Times New Roman"/>
      <w:i/>
      <w:iCs/>
      <w:color w:val="243F60" w:themeColor="accent1" w:themeShade="7F"/>
      <w:lang w:eastAsia="ru-RU"/>
    </w:rPr>
  </w:style>
  <w:style w:type="paragraph" w:styleId="a3">
    <w:name w:val="Body Text"/>
    <w:basedOn w:val="a"/>
    <w:link w:val="a4"/>
    <w:uiPriority w:val="99"/>
    <w:qFormat/>
    <w:rsid w:val="009060F1"/>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9060F1"/>
    <w:rPr>
      <w:rFonts w:ascii="Times New Roman" w:eastAsia="Times New Roman" w:hAnsi="Times New Roman" w:cs="Times New Roman"/>
      <w:sz w:val="28"/>
      <w:szCs w:val="24"/>
      <w:lang w:eastAsia="ru-RU"/>
    </w:rPr>
  </w:style>
  <w:style w:type="paragraph" w:styleId="21">
    <w:name w:val="Body Text 2"/>
    <w:basedOn w:val="a"/>
    <w:link w:val="22"/>
    <w:uiPriority w:val="99"/>
    <w:qFormat/>
    <w:rsid w:val="009060F1"/>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9060F1"/>
    <w:rPr>
      <w:rFonts w:ascii="Times New Roman" w:eastAsia="Times New Roman" w:hAnsi="Times New Roman" w:cs="Times New Roman"/>
      <w:sz w:val="28"/>
      <w:szCs w:val="24"/>
      <w:lang w:eastAsia="ru-RU"/>
    </w:rPr>
  </w:style>
  <w:style w:type="character" w:customStyle="1" w:styleId="blk">
    <w:name w:val="blk"/>
    <w:rsid w:val="009060F1"/>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9060F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060F1"/>
    <w:rPr>
      <w:rFonts w:ascii="Times New Roman" w:eastAsia="Times New Roman" w:hAnsi="Times New Roman" w:cs="Times New Roman"/>
      <w:sz w:val="24"/>
      <w:szCs w:val="24"/>
      <w:lang w:eastAsia="ru-RU"/>
    </w:rPr>
  </w:style>
  <w:style w:type="character" w:styleId="a7">
    <w:name w:val="page number"/>
    <w:basedOn w:val="a0"/>
    <w:uiPriority w:val="99"/>
    <w:rsid w:val="009060F1"/>
    <w:rPr>
      <w:rFonts w:cs="Times New Roman"/>
    </w:rPr>
  </w:style>
  <w:style w:type="paragraph" w:styleId="a8">
    <w:name w:val="Normal (Web)"/>
    <w:basedOn w:val="a"/>
    <w:uiPriority w:val="99"/>
    <w:qFormat/>
    <w:rsid w:val="009060F1"/>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9060F1"/>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9060F1"/>
    <w:rPr>
      <w:rFonts w:ascii="Times New Roman" w:eastAsia="Times New Roman" w:hAnsi="Times New Roman" w:cs="Times New Roman"/>
      <w:sz w:val="20"/>
      <w:szCs w:val="20"/>
      <w:lang w:val="en-US" w:eastAsia="ru-RU"/>
    </w:rPr>
  </w:style>
  <w:style w:type="character" w:styleId="ab">
    <w:name w:val="footnote reference"/>
    <w:basedOn w:val="a0"/>
    <w:uiPriority w:val="99"/>
    <w:rsid w:val="009060F1"/>
    <w:rPr>
      <w:rFonts w:cs="Times New Roman"/>
      <w:vertAlign w:val="superscript"/>
    </w:rPr>
  </w:style>
  <w:style w:type="paragraph" w:styleId="23">
    <w:name w:val="List 2"/>
    <w:basedOn w:val="a"/>
    <w:uiPriority w:val="99"/>
    <w:qFormat/>
    <w:rsid w:val="009060F1"/>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9060F1"/>
    <w:rPr>
      <w:rFonts w:cs="Times New Roman"/>
      <w:color w:val="0000FF"/>
      <w:u w:val="single"/>
    </w:rPr>
  </w:style>
  <w:style w:type="paragraph" w:styleId="11">
    <w:name w:val="toc 1"/>
    <w:basedOn w:val="a"/>
    <w:next w:val="a"/>
    <w:autoRedefine/>
    <w:uiPriority w:val="39"/>
    <w:qFormat/>
    <w:rsid w:val="009060F1"/>
    <w:pPr>
      <w:spacing w:before="240" w:after="120" w:line="240" w:lineRule="auto"/>
    </w:pPr>
    <w:rPr>
      <w:rFonts w:cs="Calibri"/>
      <w:b/>
      <w:bCs/>
      <w:sz w:val="20"/>
      <w:szCs w:val="20"/>
    </w:rPr>
  </w:style>
  <w:style w:type="paragraph" w:styleId="24">
    <w:name w:val="toc 2"/>
    <w:basedOn w:val="a"/>
    <w:next w:val="a"/>
    <w:autoRedefine/>
    <w:uiPriority w:val="39"/>
    <w:qFormat/>
    <w:rsid w:val="009060F1"/>
    <w:pPr>
      <w:spacing w:before="120" w:after="0" w:line="240" w:lineRule="auto"/>
      <w:ind w:left="240"/>
    </w:pPr>
    <w:rPr>
      <w:rFonts w:cs="Calibri"/>
      <w:i/>
      <w:iCs/>
      <w:sz w:val="20"/>
      <w:szCs w:val="20"/>
    </w:rPr>
  </w:style>
  <w:style w:type="paragraph" w:styleId="31">
    <w:name w:val="toc 3"/>
    <w:basedOn w:val="a"/>
    <w:next w:val="a"/>
    <w:autoRedefine/>
    <w:uiPriority w:val="39"/>
    <w:qFormat/>
    <w:rsid w:val="009060F1"/>
    <w:pPr>
      <w:spacing w:after="0" w:line="240" w:lineRule="auto"/>
      <w:ind w:left="480"/>
    </w:pPr>
    <w:rPr>
      <w:rFonts w:ascii="Times New Roman" w:hAnsi="Times New Roman"/>
      <w:sz w:val="28"/>
      <w:szCs w:val="28"/>
    </w:rPr>
  </w:style>
  <w:style w:type="character" w:customStyle="1" w:styleId="FootnoteTextChar">
    <w:name w:val="Footnote Text Char"/>
    <w:locked/>
    <w:rsid w:val="009060F1"/>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9060F1"/>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9060F1"/>
    <w:rPr>
      <w:rFonts w:ascii="Times New Roman" w:eastAsia="Times New Roman" w:hAnsi="Times New Roman" w:cs="Times New Roman"/>
      <w:sz w:val="24"/>
      <w:szCs w:val="24"/>
      <w:lang w:eastAsia="ru-RU"/>
    </w:rPr>
  </w:style>
  <w:style w:type="character" w:styleId="af">
    <w:name w:val="Emphasis"/>
    <w:basedOn w:val="a0"/>
    <w:uiPriority w:val="20"/>
    <w:qFormat/>
    <w:rsid w:val="009060F1"/>
    <w:rPr>
      <w:rFonts w:cs="Times New Roman"/>
      <w:i/>
    </w:rPr>
  </w:style>
  <w:style w:type="paragraph" w:styleId="af0">
    <w:name w:val="Balloon Text"/>
    <w:basedOn w:val="a"/>
    <w:link w:val="af1"/>
    <w:uiPriority w:val="99"/>
    <w:qFormat/>
    <w:rsid w:val="009060F1"/>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9060F1"/>
    <w:rPr>
      <w:rFonts w:ascii="Segoe UI" w:eastAsia="Times New Roman" w:hAnsi="Segoe UI" w:cs="Times New Roman"/>
      <w:sz w:val="18"/>
      <w:szCs w:val="18"/>
      <w:lang w:eastAsia="ru-RU"/>
    </w:rPr>
  </w:style>
  <w:style w:type="paragraph" w:customStyle="1" w:styleId="ConsPlusNormal">
    <w:name w:val="ConsPlusNormal"/>
    <w:uiPriority w:val="99"/>
    <w:qFormat/>
    <w:rsid w:val="009060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qFormat/>
    <w:rsid w:val="009060F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9060F1"/>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locked/>
    <w:rsid w:val="009060F1"/>
    <w:rPr>
      <w:rFonts w:ascii="Times New Roman" w:hAnsi="Times New Roman"/>
      <w:sz w:val="20"/>
    </w:rPr>
  </w:style>
  <w:style w:type="paragraph" w:styleId="af5">
    <w:name w:val="annotation text"/>
    <w:basedOn w:val="a"/>
    <w:link w:val="af4"/>
    <w:uiPriority w:val="99"/>
    <w:unhideWhenUsed/>
    <w:qFormat/>
    <w:rsid w:val="009060F1"/>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9060F1"/>
    <w:rPr>
      <w:rFonts w:ascii="Calibri" w:eastAsia="Times New Roman" w:hAnsi="Calibri" w:cs="Times New Roman"/>
      <w:sz w:val="20"/>
      <w:szCs w:val="20"/>
      <w:lang w:eastAsia="ru-RU"/>
    </w:rPr>
  </w:style>
  <w:style w:type="character" w:customStyle="1" w:styleId="120">
    <w:name w:val="Текст примечания Знак12"/>
    <w:basedOn w:val="a0"/>
    <w:uiPriority w:val="99"/>
    <w:rsid w:val="009060F1"/>
    <w:rPr>
      <w:rFonts w:cs="Times New Roman"/>
      <w:sz w:val="20"/>
      <w:szCs w:val="20"/>
    </w:rPr>
  </w:style>
  <w:style w:type="character" w:customStyle="1" w:styleId="af6">
    <w:name w:val="Тема примечания Знак"/>
    <w:link w:val="af7"/>
    <w:uiPriority w:val="99"/>
    <w:locked/>
    <w:rsid w:val="009060F1"/>
    <w:rPr>
      <w:b/>
    </w:rPr>
  </w:style>
  <w:style w:type="paragraph" w:styleId="af7">
    <w:name w:val="annotation subject"/>
    <w:basedOn w:val="af5"/>
    <w:next w:val="af5"/>
    <w:link w:val="af6"/>
    <w:uiPriority w:val="99"/>
    <w:unhideWhenUsed/>
    <w:qFormat/>
    <w:rsid w:val="009060F1"/>
    <w:rPr>
      <w:rFonts w:asciiTheme="minorHAnsi" w:hAnsiTheme="minorHAnsi"/>
      <w:b/>
      <w:sz w:val="22"/>
    </w:rPr>
  </w:style>
  <w:style w:type="character" w:customStyle="1" w:styleId="13">
    <w:name w:val="Тема примечания Знак1"/>
    <w:basedOn w:val="12"/>
    <w:uiPriority w:val="99"/>
    <w:semiHidden/>
    <w:rsid w:val="009060F1"/>
    <w:rPr>
      <w:rFonts w:ascii="Calibri" w:eastAsia="Times New Roman" w:hAnsi="Calibri" w:cs="Times New Roman"/>
      <w:b/>
      <w:bCs/>
      <w:sz w:val="20"/>
      <w:szCs w:val="20"/>
      <w:lang w:eastAsia="ru-RU"/>
    </w:rPr>
  </w:style>
  <w:style w:type="character" w:customStyle="1" w:styleId="121">
    <w:name w:val="Тема примечания Знак12"/>
    <w:basedOn w:val="120"/>
    <w:uiPriority w:val="99"/>
    <w:rsid w:val="009060F1"/>
    <w:rPr>
      <w:rFonts w:cs="Times New Roman"/>
      <w:b/>
      <w:bCs/>
      <w:sz w:val="20"/>
      <w:szCs w:val="20"/>
    </w:rPr>
  </w:style>
  <w:style w:type="paragraph" w:styleId="25">
    <w:name w:val="Body Text Indent 2"/>
    <w:basedOn w:val="a"/>
    <w:link w:val="26"/>
    <w:uiPriority w:val="99"/>
    <w:qFormat/>
    <w:rsid w:val="009060F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9060F1"/>
    <w:rPr>
      <w:rFonts w:ascii="Times New Roman" w:eastAsia="Times New Roman" w:hAnsi="Times New Roman" w:cs="Times New Roman"/>
      <w:sz w:val="24"/>
      <w:szCs w:val="24"/>
      <w:lang w:eastAsia="ru-RU"/>
    </w:rPr>
  </w:style>
  <w:style w:type="character" w:customStyle="1" w:styleId="apple-converted-space">
    <w:name w:val="apple-converted-space"/>
    <w:rsid w:val="009060F1"/>
  </w:style>
  <w:style w:type="character" w:customStyle="1" w:styleId="af8">
    <w:name w:val="Цветовое выделение"/>
    <w:uiPriority w:val="99"/>
    <w:rsid w:val="009060F1"/>
    <w:rPr>
      <w:b/>
      <w:color w:val="26282F"/>
    </w:rPr>
  </w:style>
  <w:style w:type="character" w:customStyle="1" w:styleId="af9">
    <w:name w:val="Гипертекстовая ссылка"/>
    <w:uiPriority w:val="99"/>
    <w:rsid w:val="009060F1"/>
    <w:rPr>
      <w:b/>
      <w:color w:val="106BBE"/>
    </w:rPr>
  </w:style>
  <w:style w:type="character" w:customStyle="1" w:styleId="afa">
    <w:name w:val="Активная гипертекстовая ссылка"/>
    <w:uiPriority w:val="99"/>
    <w:rsid w:val="009060F1"/>
    <w:rPr>
      <w:b/>
      <w:color w:val="106BBE"/>
      <w:u w:val="single"/>
    </w:rPr>
  </w:style>
  <w:style w:type="paragraph" w:customStyle="1" w:styleId="afb">
    <w:name w:val="Внимание"/>
    <w:basedOn w:val="a"/>
    <w:next w:val="a"/>
    <w:uiPriority w:val="99"/>
    <w:qFormat/>
    <w:rsid w:val="009060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qFormat/>
    <w:rsid w:val="009060F1"/>
  </w:style>
  <w:style w:type="paragraph" w:customStyle="1" w:styleId="afd">
    <w:name w:val="Внимание: недобросовестность!"/>
    <w:basedOn w:val="afb"/>
    <w:next w:val="a"/>
    <w:uiPriority w:val="99"/>
    <w:qFormat/>
    <w:rsid w:val="009060F1"/>
  </w:style>
  <w:style w:type="character" w:customStyle="1" w:styleId="afe">
    <w:name w:val="Выделение для Базового Поиска"/>
    <w:uiPriority w:val="99"/>
    <w:rsid w:val="009060F1"/>
    <w:rPr>
      <w:b/>
      <w:color w:val="0058A9"/>
    </w:rPr>
  </w:style>
  <w:style w:type="character" w:customStyle="1" w:styleId="aff">
    <w:name w:val="Выделение для Базового Поиска (курсив)"/>
    <w:uiPriority w:val="99"/>
    <w:rsid w:val="009060F1"/>
    <w:rPr>
      <w:b/>
      <w:i/>
      <w:color w:val="0058A9"/>
    </w:rPr>
  </w:style>
  <w:style w:type="paragraph" w:customStyle="1" w:styleId="aff0">
    <w:name w:val="Дочерний элемент списка"/>
    <w:basedOn w:val="a"/>
    <w:next w:val="a"/>
    <w:uiPriority w:val="99"/>
    <w:qFormat/>
    <w:rsid w:val="009060F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qFormat/>
    <w:rsid w:val="009060F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qFormat/>
    <w:rsid w:val="009060F1"/>
    <w:rPr>
      <w:b/>
      <w:bCs/>
      <w:color w:val="0058A9"/>
      <w:shd w:val="clear" w:color="auto" w:fill="ECE9D8"/>
    </w:rPr>
  </w:style>
  <w:style w:type="paragraph" w:customStyle="1" w:styleId="aff2">
    <w:name w:val="Заголовок группы контролов"/>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qFormat/>
    <w:rsid w:val="009060F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9060F1"/>
    <w:rPr>
      <w:b/>
      <w:color w:val="26282F"/>
    </w:rPr>
  </w:style>
  <w:style w:type="paragraph" w:customStyle="1" w:styleId="aff6">
    <w:name w:val="Заголовок статьи"/>
    <w:basedOn w:val="a"/>
    <w:next w:val="a"/>
    <w:uiPriority w:val="99"/>
    <w:qFormat/>
    <w:rsid w:val="009060F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9060F1"/>
    <w:rPr>
      <w:b/>
      <w:color w:val="FF0000"/>
    </w:rPr>
  </w:style>
  <w:style w:type="paragraph" w:customStyle="1" w:styleId="aff8">
    <w:name w:val="Заголовок ЭР (левое окно)"/>
    <w:basedOn w:val="a"/>
    <w:next w:val="a"/>
    <w:uiPriority w:val="99"/>
    <w:qFormat/>
    <w:rsid w:val="009060F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qFormat/>
    <w:rsid w:val="009060F1"/>
    <w:pPr>
      <w:spacing w:after="0"/>
      <w:jc w:val="left"/>
    </w:pPr>
  </w:style>
  <w:style w:type="paragraph" w:customStyle="1" w:styleId="affa">
    <w:name w:val="Интерактивный заголовок"/>
    <w:basedOn w:val="14"/>
    <w:next w:val="a"/>
    <w:uiPriority w:val="99"/>
    <w:qFormat/>
    <w:rsid w:val="009060F1"/>
    <w:rPr>
      <w:u w:val="single"/>
    </w:rPr>
  </w:style>
  <w:style w:type="paragraph" w:customStyle="1" w:styleId="affb">
    <w:name w:val="Текст информации об изменениях"/>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qFormat/>
    <w:rsid w:val="009060F1"/>
    <w:pPr>
      <w:spacing w:before="180"/>
      <w:ind w:left="360" w:right="360" w:firstLine="0"/>
    </w:pPr>
    <w:rPr>
      <w:shd w:val="clear" w:color="auto" w:fill="EAEFED"/>
    </w:rPr>
  </w:style>
  <w:style w:type="paragraph" w:customStyle="1" w:styleId="affd">
    <w:name w:val="Текст (справка)"/>
    <w:basedOn w:val="a"/>
    <w:next w:val="a"/>
    <w:uiPriority w:val="99"/>
    <w:qFormat/>
    <w:rsid w:val="009060F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qFormat/>
    <w:rsid w:val="009060F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9060F1"/>
    <w:rPr>
      <w:i/>
      <w:iCs/>
    </w:rPr>
  </w:style>
  <w:style w:type="paragraph" w:customStyle="1" w:styleId="afff0">
    <w:name w:val="Текст (лев. подпись)"/>
    <w:basedOn w:val="a"/>
    <w:next w:val="a"/>
    <w:uiPriority w:val="99"/>
    <w:qFormat/>
    <w:rsid w:val="009060F1"/>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qFormat/>
    <w:rsid w:val="009060F1"/>
    <w:rPr>
      <w:sz w:val="14"/>
      <w:szCs w:val="14"/>
    </w:rPr>
  </w:style>
  <w:style w:type="paragraph" w:customStyle="1" w:styleId="afff2">
    <w:name w:val="Текст (прав. подпись)"/>
    <w:basedOn w:val="a"/>
    <w:next w:val="a"/>
    <w:uiPriority w:val="99"/>
    <w:qFormat/>
    <w:rsid w:val="009060F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qFormat/>
    <w:rsid w:val="009060F1"/>
    <w:rPr>
      <w:sz w:val="14"/>
      <w:szCs w:val="14"/>
    </w:rPr>
  </w:style>
  <w:style w:type="paragraph" w:customStyle="1" w:styleId="afff4">
    <w:name w:val="Комментарий пользователя"/>
    <w:basedOn w:val="affe"/>
    <w:next w:val="a"/>
    <w:uiPriority w:val="99"/>
    <w:qFormat/>
    <w:rsid w:val="009060F1"/>
    <w:pPr>
      <w:jc w:val="left"/>
    </w:pPr>
    <w:rPr>
      <w:shd w:val="clear" w:color="auto" w:fill="FFDFE0"/>
    </w:rPr>
  </w:style>
  <w:style w:type="paragraph" w:customStyle="1" w:styleId="afff5">
    <w:name w:val="Куда обратиться?"/>
    <w:basedOn w:val="afb"/>
    <w:next w:val="a"/>
    <w:uiPriority w:val="99"/>
    <w:qFormat/>
    <w:rsid w:val="009060F1"/>
  </w:style>
  <w:style w:type="paragraph" w:customStyle="1" w:styleId="afff6">
    <w:name w:val="Моноширинный"/>
    <w:basedOn w:val="a"/>
    <w:next w:val="a"/>
    <w:uiPriority w:val="99"/>
    <w:qFormat/>
    <w:rsid w:val="009060F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9060F1"/>
    <w:rPr>
      <w:b/>
      <w:color w:val="26282F"/>
      <w:shd w:val="clear" w:color="auto" w:fill="FFF580"/>
    </w:rPr>
  </w:style>
  <w:style w:type="paragraph" w:customStyle="1" w:styleId="afff8">
    <w:name w:val="Напишите нам"/>
    <w:basedOn w:val="a"/>
    <w:next w:val="a"/>
    <w:uiPriority w:val="99"/>
    <w:qFormat/>
    <w:rsid w:val="009060F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9060F1"/>
    <w:rPr>
      <w:b/>
      <w:color w:val="000000"/>
      <w:shd w:val="clear" w:color="auto" w:fill="D8EDE8"/>
    </w:rPr>
  </w:style>
  <w:style w:type="paragraph" w:customStyle="1" w:styleId="afffa">
    <w:name w:val="Необходимые документы"/>
    <w:basedOn w:val="afb"/>
    <w:next w:val="a"/>
    <w:uiPriority w:val="99"/>
    <w:qFormat/>
    <w:rsid w:val="009060F1"/>
    <w:pPr>
      <w:ind w:firstLine="118"/>
    </w:pPr>
  </w:style>
  <w:style w:type="paragraph" w:customStyle="1" w:styleId="afffb">
    <w:name w:val="Нормальный (таблица)"/>
    <w:basedOn w:val="a"/>
    <w:next w:val="a"/>
    <w:uiPriority w:val="99"/>
    <w:qFormat/>
    <w:rsid w:val="009060F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qFormat/>
    <w:rsid w:val="009060F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qFormat/>
    <w:rsid w:val="009060F1"/>
    <w:pPr>
      <w:ind w:left="140"/>
    </w:pPr>
  </w:style>
  <w:style w:type="character" w:customStyle="1" w:styleId="afffe">
    <w:name w:val="Опечатки"/>
    <w:uiPriority w:val="99"/>
    <w:rsid w:val="009060F1"/>
    <w:rPr>
      <w:color w:val="FF0000"/>
    </w:rPr>
  </w:style>
  <w:style w:type="paragraph" w:customStyle="1" w:styleId="affff">
    <w:name w:val="Переменная часть"/>
    <w:basedOn w:val="aff1"/>
    <w:next w:val="a"/>
    <w:uiPriority w:val="99"/>
    <w:qFormat/>
    <w:rsid w:val="009060F1"/>
    <w:rPr>
      <w:sz w:val="18"/>
      <w:szCs w:val="18"/>
    </w:rPr>
  </w:style>
  <w:style w:type="paragraph" w:customStyle="1" w:styleId="affff0">
    <w:name w:val="Подвал для информации об изменениях"/>
    <w:basedOn w:val="1"/>
    <w:next w:val="a"/>
    <w:uiPriority w:val="99"/>
    <w:qFormat/>
    <w:rsid w:val="009060F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9060F1"/>
    <w:rPr>
      <w:b/>
      <w:bCs/>
    </w:rPr>
  </w:style>
  <w:style w:type="paragraph" w:customStyle="1" w:styleId="affff2">
    <w:name w:val="Подчёркнуный текст"/>
    <w:basedOn w:val="a"/>
    <w:next w:val="a"/>
    <w:uiPriority w:val="99"/>
    <w:qFormat/>
    <w:rsid w:val="009060F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qFormat/>
    <w:rsid w:val="009060F1"/>
    <w:rPr>
      <w:sz w:val="20"/>
      <w:szCs w:val="20"/>
    </w:rPr>
  </w:style>
  <w:style w:type="paragraph" w:customStyle="1" w:styleId="affff4">
    <w:name w:val="Прижатый влево"/>
    <w:basedOn w:val="a"/>
    <w:next w:val="a"/>
    <w:uiPriority w:val="99"/>
    <w:qFormat/>
    <w:rsid w:val="009060F1"/>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qFormat/>
    <w:rsid w:val="009060F1"/>
  </w:style>
  <w:style w:type="paragraph" w:customStyle="1" w:styleId="affff6">
    <w:name w:val="Примечание."/>
    <w:basedOn w:val="afb"/>
    <w:next w:val="a"/>
    <w:uiPriority w:val="99"/>
    <w:qFormat/>
    <w:rsid w:val="009060F1"/>
  </w:style>
  <w:style w:type="character" w:customStyle="1" w:styleId="affff7">
    <w:name w:val="Продолжение ссылки"/>
    <w:uiPriority w:val="99"/>
    <w:rsid w:val="009060F1"/>
  </w:style>
  <w:style w:type="paragraph" w:customStyle="1" w:styleId="affff8">
    <w:name w:val="Словарная статья"/>
    <w:basedOn w:val="a"/>
    <w:next w:val="a"/>
    <w:uiPriority w:val="99"/>
    <w:qFormat/>
    <w:rsid w:val="009060F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9060F1"/>
    <w:rPr>
      <w:b/>
      <w:color w:val="26282F"/>
    </w:rPr>
  </w:style>
  <w:style w:type="character" w:customStyle="1" w:styleId="affffa">
    <w:name w:val="Сравнение редакций. Добавленный фрагмент"/>
    <w:uiPriority w:val="99"/>
    <w:rsid w:val="009060F1"/>
    <w:rPr>
      <w:color w:val="000000"/>
      <w:shd w:val="clear" w:color="auto" w:fill="C1D7FF"/>
    </w:rPr>
  </w:style>
  <w:style w:type="character" w:customStyle="1" w:styleId="affffb">
    <w:name w:val="Сравнение редакций. Удаленный фрагмент"/>
    <w:uiPriority w:val="99"/>
    <w:rsid w:val="009060F1"/>
    <w:rPr>
      <w:color w:val="000000"/>
      <w:shd w:val="clear" w:color="auto" w:fill="C4C413"/>
    </w:rPr>
  </w:style>
  <w:style w:type="paragraph" w:customStyle="1" w:styleId="affffc">
    <w:name w:val="Ссылка на официальную публикацию"/>
    <w:basedOn w:val="a"/>
    <w:next w:val="a"/>
    <w:uiPriority w:val="99"/>
    <w:qFormat/>
    <w:rsid w:val="009060F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9060F1"/>
    <w:rPr>
      <w:b/>
      <w:color w:val="749232"/>
    </w:rPr>
  </w:style>
  <w:style w:type="paragraph" w:customStyle="1" w:styleId="affffe">
    <w:name w:val="Текст в таблице"/>
    <w:basedOn w:val="afffb"/>
    <w:next w:val="a"/>
    <w:uiPriority w:val="99"/>
    <w:qFormat/>
    <w:rsid w:val="009060F1"/>
    <w:pPr>
      <w:ind w:firstLine="500"/>
    </w:pPr>
  </w:style>
  <w:style w:type="paragraph" w:customStyle="1" w:styleId="afffff">
    <w:name w:val="Текст ЭР (см. также)"/>
    <w:basedOn w:val="a"/>
    <w:next w:val="a"/>
    <w:uiPriority w:val="99"/>
    <w:qFormat/>
    <w:rsid w:val="009060F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qFormat/>
    <w:rsid w:val="009060F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9060F1"/>
    <w:rPr>
      <w:b/>
      <w:strike/>
      <w:color w:val="666600"/>
    </w:rPr>
  </w:style>
  <w:style w:type="paragraph" w:customStyle="1" w:styleId="afffff2">
    <w:name w:val="Формула"/>
    <w:basedOn w:val="a"/>
    <w:next w:val="a"/>
    <w:uiPriority w:val="99"/>
    <w:qFormat/>
    <w:rsid w:val="009060F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qFormat/>
    <w:rsid w:val="009060F1"/>
    <w:pPr>
      <w:jc w:val="center"/>
    </w:pPr>
  </w:style>
  <w:style w:type="paragraph" w:customStyle="1" w:styleId="-">
    <w:name w:val="ЭР-содержание (правое окно)"/>
    <w:basedOn w:val="a"/>
    <w:next w:val="a"/>
    <w:uiPriority w:val="99"/>
    <w:qFormat/>
    <w:rsid w:val="009060F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9060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unhideWhenUsed/>
    <w:rsid w:val="009060F1"/>
    <w:rPr>
      <w:rFonts w:cs="Times New Roman"/>
      <w:sz w:val="16"/>
    </w:rPr>
  </w:style>
  <w:style w:type="paragraph" w:styleId="41">
    <w:name w:val="toc 4"/>
    <w:basedOn w:val="a"/>
    <w:next w:val="a"/>
    <w:autoRedefine/>
    <w:uiPriority w:val="39"/>
    <w:qFormat/>
    <w:rsid w:val="009060F1"/>
    <w:pPr>
      <w:spacing w:after="0" w:line="240" w:lineRule="auto"/>
      <w:ind w:left="720"/>
    </w:pPr>
    <w:rPr>
      <w:rFonts w:cs="Calibri"/>
      <w:sz w:val="20"/>
      <w:szCs w:val="20"/>
    </w:rPr>
  </w:style>
  <w:style w:type="paragraph" w:styleId="51">
    <w:name w:val="toc 5"/>
    <w:basedOn w:val="a"/>
    <w:next w:val="a"/>
    <w:autoRedefine/>
    <w:uiPriority w:val="39"/>
    <w:qFormat/>
    <w:rsid w:val="009060F1"/>
    <w:pPr>
      <w:spacing w:after="0" w:line="240" w:lineRule="auto"/>
      <w:ind w:left="960"/>
    </w:pPr>
    <w:rPr>
      <w:rFonts w:cs="Calibri"/>
      <w:sz w:val="20"/>
      <w:szCs w:val="20"/>
    </w:rPr>
  </w:style>
  <w:style w:type="paragraph" w:styleId="61">
    <w:name w:val="toc 6"/>
    <w:basedOn w:val="a"/>
    <w:next w:val="a"/>
    <w:autoRedefine/>
    <w:uiPriority w:val="39"/>
    <w:qFormat/>
    <w:rsid w:val="009060F1"/>
    <w:pPr>
      <w:spacing w:after="0" w:line="240" w:lineRule="auto"/>
      <w:ind w:left="1200"/>
    </w:pPr>
    <w:rPr>
      <w:rFonts w:cs="Calibri"/>
      <w:sz w:val="20"/>
      <w:szCs w:val="20"/>
    </w:rPr>
  </w:style>
  <w:style w:type="paragraph" w:styleId="7">
    <w:name w:val="toc 7"/>
    <w:basedOn w:val="a"/>
    <w:next w:val="a"/>
    <w:autoRedefine/>
    <w:uiPriority w:val="39"/>
    <w:qFormat/>
    <w:rsid w:val="009060F1"/>
    <w:pPr>
      <w:spacing w:after="0" w:line="240" w:lineRule="auto"/>
      <w:ind w:left="1440"/>
    </w:pPr>
    <w:rPr>
      <w:rFonts w:cs="Calibri"/>
      <w:sz w:val="20"/>
      <w:szCs w:val="20"/>
    </w:rPr>
  </w:style>
  <w:style w:type="paragraph" w:styleId="8">
    <w:name w:val="toc 8"/>
    <w:basedOn w:val="a"/>
    <w:next w:val="a"/>
    <w:autoRedefine/>
    <w:uiPriority w:val="39"/>
    <w:qFormat/>
    <w:rsid w:val="009060F1"/>
    <w:pPr>
      <w:spacing w:after="0" w:line="240" w:lineRule="auto"/>
      <w:ind w:left="1680"/>
    </w:pPr>
    <w:rPr>
      <w:rFonts w:cs="Calibri"/>
      <w:sz w:val="20"/>
      <w:szCs w:val="20"/>
    </w:rPr>
  </w:style>
  <w:style w:type="paragraph" w:styleId="9">
    <w:name w:val="toc 9"/>
    <w:basedOn w:val="a"/>
    <w:next w:val="a"/>
    <w:autoRedefine/>
    <w:uiPriority w:val="39"/>
    <w:qFormat/>
    <w:rsid w:val="009060F1"/>
    <w:pPr>
      <w:spacing w:after="0" w:line="240" w:lineRule="auto"/>
      <w:ind w:left="1920"/>
    </w:pPr>
    <w:rPr>
      <w:rFonts w:cs="Calibri"/>
      <w:sz w:val="20"/>
      <w:szCs w:val="20"/>
    </w:rPr>
  </w:style>
  <w:style w:type="paragraph" w:customStyle="1" w:styleId="s1">
    <w:name w:val="s_1"/>
    <w:basedOn w:val="a"/>
    <w:uiPriority w:val="99"/>
    <w:qFormat/>
    <w:rsid w:val="009060F1"/>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9060F1"/>
    <w:rPr>
      <w:rFonts w:ascii="Calibri" w:eastAsia="Times New Roman" w:hAnsi="Calibri" w:cs="Times New Roman"/>
      <w:sz w:val="20"/>
      <w:szCs w:val="20"/>
      <w:lang w:eastAsia="ru-RU"/>
    </w:rPr>
  </w:style>
  <w:style w:type="paragraph" w:styleId="afffff6">
    <w:name w:val="endnote text"/>
    <w:basedOn w:val="a"/>
    <w:link w:val="afffff5"/>
    <w:uiPriority w:val="99"/>
    <w:semiHidden/>
    <w:unhideWhenUsed/>
    <w:qFormat/>
    <w:rsid w:val="009060F1"/>
    <w:pPr>
      <w:spacing w:after="0" w:line="240" w:lineRule="auto"/>
    </w:pPr>
    <w:rPr>
      <w:sz w:val="20"/>
      <w:szCs w:val="20"/>
    </w:rPr>
  </w:style>
  <w:style w:type="character" w:customStyle="1" w:styleId="27">
    <w:name w:val="Основной текст (2)_"/>
    <w:link w:val="28"/>
    <w:locked/>
    <w:rsid w:val="009060F1"/>
    <w:rPr>
      <w:rFonts w:ascii="Times New Roman" w:hAnsi="Times New Roman"/>
      <w:shd w:val="clear" w:color="auto" w:fill="FFFFFF"/>
    </w:rPr>
  </w:style>
  <w:style w:type="paragraph" w:customStyle="1" w:styleId="28">
    <w:name w:val="Основной текст (2)"/>
    <w:basedOn w:val="a"/>
    <w:link w:val="27"/>
    <w:qFormat/>
    <w:rsid w:val="009060F1"/>
    <w:pPr>
      <w:widowControl w:val="0"/>
      <w:shd w:val="clear" w:color="auto" w:fill="FFFFFF"/>
      <w:spacing w:after="540" w:line="240" w:lineRule="atLeast"/>
      <w:jc w:val="center"/>
    </w:pPr>
    <w:rPr>
      <w:rFonts w:ascii="Times New Roman" w:eastAsiaTheme="minorHAnsi" w:hAnsi="Times New Roman" w:cstheme="minorBidi"/>
      <w:lang w:eastAsia="en-US"/>
    </w:rPr>
  </w:style>
  <w:style w:type="character" w:customStyle="1" w:styleId="Bodytext9">
    <w:name w:val="Body text (9)_"/>
    <w:link w:val="Bodytext90"/>
    <w:locked/>
    <w:rsid w:val="009060F1"/>
    <w:rPr>
      <w:rFonts w:ascii="Times New Roman" w:hAnsi="Times New Roman"/>
      <w:sz w:val="24"/>
      <w:shd w:val="clear" w:color="auto" w:fill="FFFFFF"/>
    </w:rPr>
  </w:style>
  <w:style w:type="paragraph" w:customStyle="1" w:styleId="Bodytext90">
    <w:name w:val="Body text (9)"/>
    <w:basedOn w:val="a"/>
    <w:link w:val="Bodytext9"/>
    <w:rsid w:val="009060F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9060F1"/>
    <w:rPr>
      <w:rFonts w:ascii="Times New Roman" w:hAnsi="Times New Roman"/>
      <w:sz w:val="24"/>
      <w:shd w:val="clear" w:color="auto" w:fill="FFFFFF"/>
    </w:rPr>
  </w:style>
  <w:style w:type="paragraph" w:customStyle="1" w:styleId="Bodytext40">
    <w:name w:val="Body text (4)"/>
    <w:basedOn w:val="a"/>
    <w:link w:val="Bodytext4"/>
    <w:rsid w:val="009060F1"/>
    <w:pPr>
      <w:shd w:val="clear" w:color="auto" w:fill="FFFFFF"/>
      <w:spacing w:after="0" w:line="394" w:lineRule="exact"/>
    </w:pPr>
    <w:rPr>
      <w:rFonts w:ascii="Times New Roman" w:eastAsiaTheme="minorHAnsi" w:hAnsi="Times New Roman" w:cstheme="minorBidi"/>
      <w:sz w:val="24"/>
      <w:lang w:eastAsia="en-US"/>
    </w:rPr>
  </w:style>
  <w:style w:type="character" w:customStyle="1" w:styleId="211pt">
    <w:name w:val="Основной текст (2) + 11 pt"/>
    <w:aliases w:val="Полужирный,Интервал 0 pt"/>
    <w:rsid w:val="009060F1"/>
    <w:rPr>
      <w:rFonts w:ascii="Times New Roman" w:hAnsi="Times New Roman"/>
      <w:color w:val="000000"/>
      <w:spacing w:val="0"/>
      <w:w w:val="100"/>
      <w:position w:val="0"/>
      <w:sz w:val="22"/>
      <w:u w:val="none"/>
      <w:lang w:val="ru-RU" w:eastAsia="ru-RU"/>
    </w:rPr>
  </w:style>
  <w:style w:type="character" w:customStyle="1" w:styleId="Bodytext">
    <w:name w:val="Body text_"/>
    <w:link w:val="15"/>
    <w:locked/>
    <w:rsid w:val="009060F1"/>
    <w:rPr>
      <w:rFonts w:ascii="Times New Roman" w:hAnsi="Times New Roman"/>
      <w:sz w:val="28"/>
      <w:shd w:val="clear" w:color="auto" w:fill="FFFFFF"/>
    </w:rPr>
  </w:style>
  <w:style w:type="paragraph" w:customStyle="1" w:styleId="15">
    <w:name w:val="Основной текст1"/>
    <w:basedOn w:val="a"/>
    <w:link w:val="Bodytext"/>
    <w:rsid w:val="009060F1"/>
    <w:pPr>
      <w:shd w:val="clear" w:color="auto" w:fill="FFFFFF"/>
      <w:spacing w:before="360" w:after="180" w:line="240" w:lineRule="atLeast"/>
    </w:pPr>
    <w:rPr>
      <w:rFonts w:ascii="Times New Roman" w:eastAsiaTheme="minorHAnsi" w:hAnsi="Times New Roman" w:cstheme="minorBidi"/>
      <w:sz w:val="28"/>
      <w:lang w:eastAsia="en-US"/>
    </w:rPr>
  </w:style>
  <w:style w:type="character" w:customStyle="1" w:styleId="42">
    <w:name w:val="Основной текст (4)_"/>
    <w:link w:val="43"/>
    <w:locked/>
    <w:rsid w:val="009060F1"/>
    <w:rPr>
      <w:rFonts w:ascii="Calibri" w:hAnsi="Calibri"/>
      <w:b/>
      <w:sz w:val="19"/>
      <w:shd w:val="clear" w:color="auto" w:fill="FFFFFF"/>
    </w:rPr>
  </w:style>
  <w:style w:type="paragraph" w:customStyle="1" w:styleId="43">
    <w:name w:val="Основной текст (4)"/>
    <w:basedOn w:val="a"/>
    <w:link w:val="42"/>
    <w:rsid w:val="009060F1"/>
    <w:pPr>
      <w:widowControl w:val="0"/>
      <w:shd w:val="clear" w:color="auto" w:fill="FFFFFF"/>
      <w:spacing w:after="300" w:line="240" w:lineRule="atLeast"/>
      <w:jc w:val="center"/>
    </w:pPr>
    <w:rPr>
      <w:rFonts w:eastAsiaTheme="minorHAnsi" w:cstheme="minorBidi"/>
      <w:b/>
      <w:sz w:val="19"/>
      <w:lang w:eastAsia="en-US"/>
    </w:rPr>
  </w:style>
  <w:style w:type="character" w:customStyle="1" w:styleId="4Exact">
    <w:name w:val="Основной текст (4) Exact"/>
    <w:rsid w:val="009060F1"/>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9060F1"/>
    <w:rPr>
      <w:rFonts w:ascii="Times New Roman" w:hAnsi="Times New Roman"/>
      <w:b/>
      <w:shd w:val="clear" w:color="auto" w:fill="FFFFFF"/>
    </w:rPr>
  </w:style>
  <w:style w:type="paragraph" w:customStyle="1" w:styleId="63">
    <w:name w:val="Основной текст (6)"/>
    <w:basedOn w:val="a"/>
    <w:link w:val="62"/>
    <w:rsid w:val="009060F1"/>
    <w:pPr>
      <w:widowControl w:val="0"/>
      <w:shd w:val="clear" w:color="auto" w:fill="FFFFFF"/>
      <w:spacing w:before="300" w:after="300" w:line="317" w:lineRule="exact"/>
      <w:jc w:val="both"/>
    </w:pPr>
    <w:rPr>
      <w:rFonts w:ascii="Times New Roman" w:eastAsiaTheme="minorHAnsi" w:hAnsi="Times New Roman" w:cstheme="minorBidi"/>
      <w:b/>
      <w:lang w:eastAsia="en-US"/>
    </w:rPr>
  </w:style>
  <w:style w:type="character" w:customStyle="1" w:styleId="611pt">
    <w:name w:val="Основной текст (6) + 11 pt"/>
    <w:aliases w:val="Не полужирный"/>
    <w:rsid w:val="009060F1"/>
    <w:rPr>
      <w:rFonts w:ascii="Times New Roman" w:hAnsi="Times New Roman"/>
      <w:color w:val="000000"/>
      <w:spacing w:val="0"/>
      <w:w w:val="100"/>
      <w:position w:val="0"/>
      <w:sz w:val="22"/>
      <w:u w:val="none"/>
      <w:lang w:val="ru-RU" w:eastAsia="ru-RU"/>
    </w:rPr>
  </w:style>
  <w:style w:type="character" w:customStyle="1" w:styleId="211">
    <w:name w:val="Основной текст (2) + 11"/>
    <w:aliases w:val="5 pt,Курсив"/>
    <w:rsid w:val="009060F1"/>
    <w:rPr>
      <w:rFonts w:ascii="Times New Roman" w:hAnsi="Times New Roman"/>
      <w:i/>
      <w:color w:val="000000"/>
      <w:spacing w:val="0"/>
      <w:w w:val="100"/>
      <w:position w:val="0"/>
      <w:sz w:val="23"/>
      <w:u w:val="none"/>
      <w:lang w:val="ru-RU" w:eastAsia="ru-RU"/>
    </w:rPr>
  </w:style>
  <w:style w:type="character" w:customStyle="1" w:styleId="212pt">
    <w:name w:val="Основной текст (2) + 12 pt"/>
    <w:aliases w:val="Полужирный2,Курсив1"/>
    <w:rsid w:val="009060F1"/>
    <w:rPr>
      <w:rFonts w:ascii="Times New Roman" w:hAnsi="Times New Roman"/>
      <w:b/>
      <w:i/>
      <w:color w:val="000000"/>
      <w:spacing w:val="0"/>
      <w:w w:val="100"/>
      <w:position w:val="0"/>
      <w:sz w:val="24"/>
      <w:u w:val="none"/>
      <w:lang w:val="ru-RU" w:eastAsia="ru-RU"/>
    </w:rPr>
  </w:style>
  <w:style w:type="character" w:customStyle="1" w:styleId="32">
    <w:name w:val="Подпись к таблице (3)_"/>
    <w:link w:val="33"/>
    <w:locked/>
    <w:rsid w:val="009060F1"/>
    <w:rPr>
      <w:rFonts w:ascii="Times New Roman" w:hAnsi="Times New Roman"/>
      <w:b/>
      <w:i/>
      <w:shd w:val="clear" w:color="auto" w:fill="FFFFFF"/>
    </w:rPr>
  </w:style>
  <w:style w:type="paragraph" w:customStyle="1" w:styleId="33">
    <w:name w:val="Подпись к таблице (3)"/>
    <w:basedOn w:val="a"/>
    <w:link w:val="32"/>
    <w:rsid w:val="009060F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basedOn w:val="a0"/>
    <w:rsid w:val="009060F1"/>
    <w:rPr>
      <w:rFonts w:ascii="Arial" w:hAnsi="Arial" w:cs="Arial"/>
      <w:sz w:val="20"/>
      <w:szCs w:val="20"/>
      <w:u w:val="none"/>
    </w:rPr>
  </w:style>
  <w:style w:type="paragraph" w:styleId="afffff7">
    <w:name w:val="No Spacing"/>
    <w:uiPriority w:val="1"/>
    <w:qFormat/>
    <w:rsid w:val="009060F1"/>
    <w:pPr>
      <w:spacing w:after="0" w:line="240" w:lineRule="auto"/>
    </w:pPr>
    <w:rPr>
      <w:rFonts w:ascii="Calibri" w:eastAsia="Times New Roman" w:hAnsi="Calibri" w:cs="Times New Roman"/>
    </w:rPr>
  </w:style>
  <w:style w:type="character" w:customStyle="1" w:styleId="212pt3">
    <w:name w:val="Основной текст (2) + 12 pt3"/>
    <w:aliases w:val="Не полужирный2"/>
    <w:basedOn w:val="27"/>
    <w:rsid w:val="009060F1"/>
    <w:rPr>
      <w:rFonts w:ascii="Times New Roman" w:hAnsi="Times New Roman" w:cs="Times New Roman"/>
      <w:b/>
      <w:bCs/>
      <w:color w:val="000000"/>
      <w:spacing w:val="0"/>
      <w:w w:val="100"/>
      <w:position w:val="0"/>
      <w:sz w:val="24"/>
      <w:szCs w:val="24"/>
      <w:u w:val="none"/>
      <w:shd w:val="clear" w:color="auto" w:fill="FFFFFF"/>
      <w:lang w:val="ru-RU" w:eastAsia="ru-RU"/>
    </w:rPr>
  </w:style>
  <w:style w:type="paragraph" w:customStyle="1" w:styleId="29">
    <w:name w:val="Основной текст2"/>
    <w:basedOn w:val="a"/>
    <w:rsid w:val="009060F1"/>
    <w:pPr>
      <w:shd w:val="clear" w:color="auto" w:fill="FFFFFF"/>
      <w:spacing w:before="360" w:after="180" w:line="240" w:lineRule="atLeast"/>
    </w:pPr>
    <w:rPr>
      <w:rFonts w:ascii="Times New Roman" w:hAnsi="Times New Roman"/>
      <w:sz w:val="28"/>
      <w:szCs w:val="28"/>
    </w:rPr>
  </w:style>
  <w:style w:type="character" w:styleId="HTML">
    <w:name w:val="HTML Cite"/>
    <w:basedOn w:val="a0"/>
    <w:uiPriority w:val="99"/>
    <w:unhideWhenUsed/>
    <w:rsid w:val="009060F1"/>
    <w:rPr>
      <w:rFonts w:cs="Times New Roman"/>
      <w:i/>
      <w:iCs/>
    </w:rPr>
  </w:style>
  <w:style w:type="character" w:customStyle="1" w:styleId="212pt2">
    <w:name w:val="Основной текст (2) + 12 pt2"/>
    <w:aliases w:val="Полужирный1"/>
    <w:rsid w:val="009060F1"/>
    <w:rPr>
      <w:rFonts w:ascii="Times New Roman" w:hAnsi="Times New Roman"/>
      <w:b/>
      <w:color w:val="000000"/>
      <w:spacing w:val="0"/>
      <w:w w:val="100"/>
      <w:position w:val="0"/>
      <w:sz w:val="24"/>
      <w:u w:val="none"/>
      <w:lang w:val="ru-RU" w:eastAsia="ru-RU"/>
    </w:rPr>
  </w:style>
  <w:style w:type="character" w:customStyle="1" w:styleId="afffff8">
    <w:name w:val="Основной текст с отступом Знак"/>
    <w:aliases w:val="текст Знак,Основной текст 1 Знак"/>
    <w:basedOn w:val="a0"/>
    <w:link w:val="afffff9"/>
    <w:uiPriority w:val="99"/>
    <w:semiHidden/>
    <w:rsid w:val="009060F1"/>
    <w:rPr>
      <w:rFonts w:ascii="Calibri" w:eastAsia="Times New Roman" w:hAnsi="Calibri" w:cs="Times New Roman"/>
      <w:lang w:eastAsia="ru-RU"/>
    </w:rPr>
  </w:style>
  <w:style w:type="paragraph" w:styleId="afffff9">
    <w:name w:val="Body Text Indent"/>
    <w:aliases w:val="текст,Основной текст 1"/>
    <w:basedOn w:val="a"/>
    <w:link w:val="afffff8"/>
    <w:uiPriority w:val="99"/>
    <w:semiHidden/>
    <w:unhideWhenUsed/>
    <w:qFormat/>
    <w:rsid w:val="009060F1"/>
    <w:pPr>
      <w:spacing w:after="120"/>
      <w:ind w:left="283"/>
    </w:pPr>
  </w:style>
  <w:style w:type="character" w:customStyle="1" w:styleId="52">
    <w:name w:val="Основной текст (5)_"/>
    <w:basedOn w:val="a0"/>
    <w:link w:val="53"/>
    <w:locked/>
    <w:rsid w:val="009060F1"/>
    <w:rPr>
      <w:rFonts w:ascii="Times New Roman" w:hAnsi="Times New Roman" w:cs="Times New Roman"/>
      <w:sz w:val="23"/>
      <w:szCs w:val="23"/>
      <w:shd w:val="clear" w:color="auto" w:fill="FFFFFF"/>
    </w:rPr>
  </w:style>
  <w:style w:type="paragraph" w:customStyle="1" w:styleId="53">
    <w:name w:val="Основной текст (5)"/>
    <w:basedOn w:val="a"/>
    <w:link w:val="52"/>
    <w:qFormat/>
    <w:rsid w:val="009060F1"/>
    <w:pPr>
      <w:shd w:val="clear" w:color="auto" w:fill="FFFFFF"/>
      <w:spacing w:after="0" w:line="269" w:lineRule="exact"/>
      <w:jc w:val="center"/>
    </w:pPr>
    <w:rPr>
      <w:rFonts w:ascii="Times New Roman" w:eastAsiaTheme="minorHAnsi" w:hAnsi="Times New Roman"/>
      <w:sz w:val="23"/>
      <w:szCs w:val="23"/>
      <w:lang w:eastAsia="en-US"/>
    </w:rPr>
  </w:style>
  <w:style w:type="character" w:customStyle="1" w:styleId="16">
    <w:name w:val="Заголовок №1_"/>
    <w:link w:val="17"/>
    <w:locked/>
    <w:rsid w:val="009060F1"/>
    <w:rPr>
      <w:rFonts w:ascii="Times New Roman" w:hAnsi="Times New Roman"/>
      <w:b/>
      <w:shd w:val="clear" w:color="auto" w:fill="FFFFFF"/>
    </w:rPr>
  </w:style>
  <w:style w:type="paragraph" w:customStyle="1" w:styleId="17">
    <w:name w:val="Заголовок №1"/>
    <w:basedOn w:val="a"/>
    <w:link w:val="16"/>
    <w:qFormat/>
    <w:rsid w:val="009060F1"/>
    <w:pPr>
      <w:widowControl w:val="0"/>
      <w:shd w:val="clear" w:color="auto" w:fill="FFFFFF"/>
      <w:spacing w:before="600" w:after="0" w:line="394" w:lineRule="exact"/>
      <w:jc w:val="both"/>
      <w:outlineLvl w:val="0"/>
    </w:pPr>
    <w:rPr>
      <w:rFonts w:ascii="Times New Roman" w:eastAsiaTheme="minorHAnsi" w:hAnsi="Times New Roman" w:cstheme="minorBidi"/>
      <w:b/>
      <w:lang w:eastAsia="en-US"/>
    </w:rPr>
  </w:style>
  <w:style w:type="character" w:styleId="afffffa">
    <w:name w:val="Strong"/>
    <w:basedOn w:val="a0"/>
    <w:uiPriority w:val="22"/>
    <w:qFormat/>
    <w:rsid w:val="009060F1"/>
    <w:rPr>
      <w:rFonts w:cs="Times New Roman"/>
      <w:b/>
    </w:rPr>
  </w:style>
  <w:style w:type="paragraph" w:styleId="afffffb">
    <w:name w:val="List"/>
    <w:basedOn w:val="a"/>
    <w:uiPriority w:val="99"/>
    <w:semiHidden/>
    <w:unhideWhenUsed/>
    <w:qFormat/>
    <w:rsid w:val="009060F1"/>
    <w:pPr>
      <w:ind w:left="283" w:hanging="283"/>
      <w:contextualSpacing/>
    </w:pPr>
    <w:rPr>
      <w:rFonts w:asciiTheme="minorHAnsi" w:eastAsiaTheme="minorEastAsia" w:hAnsiTheme="minorHAnsi"/>
    </w:rPr>
  </w:style>
  <w:style w:type="paragraph" w:styleId="afffffc">
    <w:name w:val="List Bullet"/>
    <w:basedOn w:val="a"/>
    <w:uiPriority w:val="99"/>
    <w:semiHidden/>
    <w:unhideWhenUsed/>
    <w:qFormat/>
    <w:rsid w:val="009060F1"/>
    <w:pPr>
      <w:tabs>
        <w:tab w:val="num" w:pos="360"/>
      </w:tabs>
      <w:ind w:left="360" w:hanging="360"/>
      <w:contextualSpacing/>
    </w:pPr>
    <w:rPr>
      <w:rFonts w:asciiTheme="minorHAnsi" w:eastAsiaTheme="minorEastAsia" w:hAnsiTheme="minorHAnsi"/>
    </w:rPr>
  </w:style>
  <w:style w:type="paragraph" w:styleId="afffffd">
    <w:name w:val="Title"/>
    <w:basedOn w:val="a"/>
    <w:next w:val="a"/>
    <w:link w:val="afffffe"/>
    <w:uiPriority w:val="10"/>
    <w:qFormat/>
    <w:rsid w:val="009060F1"/>
    <w:pPr>
      <w:spacing w:before="240" w:after="60" w:line="240" w:lineRule="auto"/>
      <w:jc w:val="center"/>
      <w:outlineLvl w:val="0"/>
    </w:pPr>
    <w:rPr>
      <w:rFonts w:ascii="Cambria" w:eastAsiaTheme="minorEastAsia" w:hAnsi="Cambria"/>
      <w:b/>
      <w:bCs/>
      <w:kern w:val="28"/>
      <w:sz w:val="32"/>
      <w:szCs w:val="32"/>
    </w:rPr>
  </w:style>
  <w:style w:type="character" w:customStyle="1" w:styleId="afffffe">
    <w:name w:val="Название Знак"/>
    <w:basedOn w:val="a0"/>
    <w:link w:val="afffffd"/>
    <w:uiPriority w:val="10"/>
    <w:rsid w:val="009060F1"/>
    <w:rPr>
      <w:rFonts w:ascii="Cambria" w:eastAsiaTheme="minorEastAsia" w:hAnsi="Cambria" w:cs="Times New Roman"/>
      <w:b/>
      <w:bCs/>
      <w:kern w:val="28"/>
      <w:sz w:val="32"/>
      <w:szCs w:val="32"/>
      <w:lang w:eastAsia="ru-RU"/>
    </w:rPr>
  </w:style>
  <w:style w:type="character" w:customStyle="1" w:styleId="affffff">
    <w:name w:val="Красная строка Знак"/>
    <w:basedOn w:val="a4"/>
    <w:link w:val="affffff0"/>
    <w:uiPriority w:val="99"/>
    <w:semiHidden/>
    <w:locked/>
    <w:rsid w:val="009060F1"/>
    <w:rPr>
      <w:rFonts w:ascii="Times New Roman" w:eastAsiaTheme="minorEastAsia" w:hAnsi="Times New Roman" w:cs="Times New Roman"/>
      <w:sz w:val="28"/>
      <w:szCs w:val="24"/>
      <w:lang w:eastAsia="ru-RU"/>
    </w:rPr>
  </w:style>
  <w:style w:type="paragraph" w:styleId="affffff0">
    <w:name w:val="Body Text First Indent"/>
    <w:basedOn w:val="a3"/>
    <w:link w:val="affffff"/>
    <w:uiPriority w:val="99"/>
    <w:semiHidden/>
    <w:unhideWhenUsed/>
    <w:qFormat/>
    <w:rsid w:val="009060F1"/>
    <w:pPr>
      <w:spacing w:after="200" w:line="276" w:lineRule="auto"/>
      <w:ind w:firstLine="360"/>
    </w:pPr>
    <w:rPr>
      <w:rFonts w:asciiTheme="minorHAnsi" w:eastAsiaTheme="minorEastAsia" w:hAnsiTheme="minorHAnsi"/>
      <w:sz w:val="22"/>
      <w:szCs w:val="22"/>
    </w:rPr>
  </w:style>
  <w:style w:type="character" w:customStyle="1" w:styleId="18">
    <w:name w:val="Красная строка Знак1"/>
    <w:basedOn w:val="a4"/>
    <w:uiPriority w:val="99"/>
    <w:semiHidden/>
    <w:rsid w:val="009060F1"/>
    <w:rPr>
      <w:rFonts w:ascii="Times New Roman" w:eastAsia="Times New Roman" w:hAnsi="Times New Roman" w:cs="Times New Roman"/>
      <w:sz w:val="28"/>
      <w:szCs w:val="24"/>
      <w:lang w:eastAsia="ru-RU"/>
    </w:rPr>
  </w:style>
  <w:style w:type="character" w:customStyle="1" w:styleId="2a">
    <w:name w:val="Красная строка 2 Знак"/>
    <w:basedOn w:val="afffff8"/>
    <w:link w:val="2b"/>
    <w:uiPriority w:val="99"/>
    <w:semiHidden/>
    <w:locked/>
    <w:rsid w:val="009060F1"/>
    <w:rPr>
      <w:rFonts w:ascii="Calibri" w:eastAsia="Times New Roman" w:hAnsi="Calibri" w:cs="Times New Roman"/>
      <w:lang w:eastAsia="ru-RU"/>
    </w:rPr>
  </w:style>
  <w:style w:type="paragraph" w:styleId="2b">
    <w:name w:val="Body Text First Indent 2"/>
    <w:basedOn w:val="afffff9"/>
    <w:link w:val="2a"/>
    <w:uiPriority w:val="99"/>
    <w:semiHidden/>
    <w:unhideWhenUsed/>
    <w:qFormat/>
    <w:rsid w:val="009060F1"/>
    <w:pPr>
      <w:spacing w:after="200"/>
      <w:ind w:left="360" w:firstLine="360"/>
    </w:pPr>
    <w:rPr>
      <w:rFonts w:asciiTheme="minorHAnsi" w:hAnsiTheme="minorHAnsi"/>
    </w:rPr>
  </w:style>
  <w:style w:type="character" w:customStyle="1" w:styleId="210">
    <w:name w:val="Красная строка 2 Знак1"/>
    <w:basedOn w:val="afffff8"/>
    <w:uiPriority w:val="99"/>
    <w:semiHidden/>
    <w:rsid w:val="009060F1"/>
    <w:rPr>
      <w:rFonts w:ascii="Calibri" w:eastAsia="Times New Roman" w:hAnsi="Calibri" w:cs="Times New Roman"/>
      <w:lang w:eastAsia="ru-RU"/>
    </w:rPr>
  </w:style>
  <w:style w:type="paragraph" w:customStyle="1" w:styleId="2c">
    <w:name w:val="Заголовок2"/>
    <w:basedOn w:val="aff1"/>
    <w:next w:val="a"/>
    <w:uiPriority w:val="99"/>
    <w:qFormat/>
    <w:rsid w:val="009060F1"/>
    <w:pPr>
      <w:shd w:val="clear" w:color="auto" w:fill="ECE9D8"/>
    </w:pPr>
    <w:rPr>
      <w:rFonts w:eastAsiaTheme="minorEastAsia"/>
      <w:b/>
      <w:bCs/>
      <w:color w:val="0058A9"/>
    </w:rPr>
  </w:style>
  <w:style w:type="character" w:customStyle="1" w:styleId="affffff1">
    <w:name w:val="Основной текст_"/>
    <w:link w:val="110"/>
    <w:locked/>
    <w:rsid w:val="009060F1"/>
    <w:rPr>
      <w:sz w:val="27"/>
      <w:shd w:val="clear" w:color="auto" w:fill="FFFFFF"/>
    </w:rPr>
  </w:style>
  <w:style w:type="paragraph" w:customStyle="1" w:styleId="110">
    <w:name w:val="Основной текст11"/>
    <w:basedOn w:val="a"/>
    <w:link w:val="affffff1"/>
    <w:qFormat/>
    <w:rsid w:val="009060F1"/>
    <w:pPr>
      <w:widowControl w:val="0"/>
      <w:shd w:val="clear" w:color="auto" w:fill="FFFFFF"/>
      <w:spacing w:after="0" w:line="240" w:lineRule="atLeast"/>
      <w:ind w:hanging="380"/>
    </w:pPr>
    <w:rPr>
      <w:rFonts w:asciiTheme="minorHAnsi" w:eastAsiaTheme="minorHAnsi" w:hAnsiTheme="minorHAnsi" w:cstheme="minorBidi"/>
      <w:sz w:val="27"/>
      <w:lang w:eastAsia="en-US"/>
    </w:rPr>
  </w:style>
  <w:style w:type="paragraph" w:customStyle="1" w:styleId="19">
    <w:name w:val="Обычный (веб)1"/>
    <w:basedOn w:val="a"/>
    <w:uiPriority w:val="99"/>
    <w:qFormat/>
    <w:rsid w:val="009060F1"/>
    <w:pPr>
      <w:suppressAutoHyphens/>
      <w:spacing w:before="20" w:after="0" w:line="300" w:lineRule="auto"/>
      <w:ind w:left="80" w:firstLine="284"/>
      <w:jc w:val="both"/>
    </w:pPr>
    <w:rPr>
      <w:rFonts w:ascii="Times New Roman" w:eastAsiaTheme="minorEastAsia" w:hAnsi="Times New Roman"/>
      <w:kern w:val="2"/>
      <w:lang w:eastAsia="ar-SA"/>
    </w:rPr>
  </w:style>
  <w:style w:type="character" w:customStyle="1" w:styleId="affffff2">
    <w:name w:val="!Список с точками Знак"/>
    <w:link w:val="affffff3"/>
    <w:uiPriority w:val="99"/>
    <w:locked/>
    <w:rsid w:val="009060F1"/>
  </w:style>
  <w:style w:type="paragraph" w:customStyle="1" w:styleId="affffff3">
    <w:name w:val="!Список с точками"/>
    <w:basedOn w:val="a"/>
    <w:link w:val="affffff2"/>
    <w:uiPriority w:val="99"/>
    <w:qFormat/>
    <w:rsid w:val="009060F1"/>
    <w:pPr>
      <w:tabs>
        <w:tab w:val="num" w:pos="720"/>
      </w:tabs>
      <w:spacing w:after="0" w:line="360" w:lineRule="auto"/>
      <w:ind w:left="720" w:hanging="360"/>
      <w:jc w:val="both"/>
    </w:pPr>
    <w:rPr>
      <w:rFonts w:asciiTheme="minorHAnsi" w:eastAsiaTheme="minorHAnsi" w:hAnsiTheme="minorHAnsi" w:cstheme="minorBidi"/>
      <w:lang w:eastAsia="en-US"/>
    </w:rPr>
  </w:style>
  <w:style w:type="paragraph" w:customStyle="1" w:styleId="2d">
    <w:name w:val="Знак2"/>
    <w:basedOn w:val="a"/>
    <w:uiPriority w:val="99"/>
    <w:qFormat/>
    <w:rsid w:val="009060F1"/>
    <w:pPr>
      <w:tabs>
        <w:tab w:val="left" w:pos="708"/>
      </w:tabs>
      <w:spacing w:after="160" w:line="240" w:lineRule="exact"/>
    </w:pPr>
    <w:rPr>
      <w:rFonts w:ascii="Verdana" w:eastAsiaTheme="minorEastAsia" w:hAnsi="Verdana" w:cs="Verdana"/>
      <w:sz w:val="20"/>
      <w:szCs w:val="20"/>
      <w:lang w:val="en-US" w:eastAsia="en-US"/>
    </w:rPr>
  </w:style>
  <w:style w:type="paragraph" w:customStyle="1" w:styleId="2e">
    <w:name w:val="Заголовок №2"/>
    <w:basedOn w:val="a"/>
    <w:uiPriority w:val="99"/>
    <w:qFormat/>
    <w:rsid w:val="009060F1"/>
    <w:pPr>
      <w:shd w:val="clear" w:color="auto" w:fill="FFFFFF"/>
      <w:suppressAutoHyphens/>
      <w:spacing w:after="60" w:line="240" w:lineRule="atLeast"/>
      <w:jc w:val="center"/>
      <w:outlineLvl w:val="1"/>
    </w:pPr>
    <w:rPr>
      <w:sz w:val="23"/>
      <w:szCs w:val="23"/>
    </w:rPr>
  </w:style>
  <w:style w:type="character" w:customStyle="1" w:styleId="70">
    <w:name w:val="Основной текст (7)_"/>
    <w:link w:val="71"/>
    <w:uiPriority w:val="99"/>
    <w:qFormat/>
    <w:locked/>
    <w:rsid w:val="009060F1"/>
    <w:rPr>
      <w:sz w:val="27"/>
      <w:shd w:val="clear" w:color="auto" w:fill="FFFFFF"/>
    </w:rPr>
  </w:style>
  <w:style w:type="paragraph" w:customStyle="1" w:styleId="71">
    <w:name w:val="Основной текст (7)"/>
    <w:basedOn w:val="a"/>
    <w:link w:val="70"/>
    <w:uiPriority w:val="99"/>
    <w:qFormat/>
    <w:rsid w:val="009060F1"/>
    <w:pPr>
      <w:shd w:val="clear" w:color="auto" w:fill="FFFFFF"/>
      <w:suppressAutoHyphens/>
      <w:spacing w:after="0" w:line="317" w:lineRule="exact"/>
      <w:jc w:val="center"/>
    </w:pPr>
    <w:rPr>
      <w:rFonts w:asciiTheme="minorHAnsi" w:eastAsiaTheme="minorHAnsi" w:hAnsiTheme="minorHAnsi" w:cstheme="minorBidi"/>
      <w:sz w:val="27"/>
      <w:lang w:eastAsia="en-US"/>
    </w:rPr>
  </w:style>
  <w:style w:type="paragraph" w:customStyle="1" w:styleId="34">
    <w:name w:val="Абзац списка3"/>
    <w:basedOn w:val="a"/>
    <w:uiPriority w:val="99"/>
    <w:qFormat/>
    <w:rsid w:val="009060F1"/>
    <w:pPr>
      <w:spacing w:after="0" w:line="240" w:lineRule="auto"/>
      <w:ind w:left="720"/>
    </w:pPr>
    <w:rPr>
      <w:rFonts w:ascii="Times New Roman" w:hAnsi="Times New Roman"/>
      <w:sz w:val="24"/>
      <w:szCs w:val="24"/>
    </w:rPr>
  </w:style>
  <w:style w:type="character" w:customStyle="1" w:styleId="111">
    <w:name w:val="Текст примечания Знак11"/>
    <w:basedOn w:val="a0"/>
    <w:uiPriority w:val="99"/>
    <w:rsid w:val="009060F1"/>
    <w:rPr>
      <w:rFonts w:ascii="Times New Roman" w:hAnsi="Times New Roman" w:cs="Times New Roman"/>
      <w:sz w:val="20"/>
      <w:szCs w:val="20"/>
    </w:rPr>
  </w:style>
  <w:style w:type="character" w:customStyle="1" w:styleId="112">
    <w:name w:val="Тема примечания Знак11"/>
    <w:basedOn w:val="111"/>
    <w:uiPriority w:val="99"/>
    <w:rsid w:val="009060F1"/>
    <w:rPr>
      <w:rFonts w:ascii="Times New Roman" w:hAnsi="Times New Roman" w:cs="Times New Roman"/>
      <w:b/>
      <w:bCs/>
      <w:sz w:val="20"/>
      <w:szCs w:val="20"/>
    </w:rPr>
  </w:style>
  <w:style w:type="character" w:customStyle="1" w:styleId="90">
    <w:name w:val="Основной текст9"/>
    <w:rsid w:val="009060F1"/>
    <w:rPr>
      <w:color w:val="000000"/>
      <w:spacing w:val="0"/>
      <w:w w:val="100"/>
      <w:position w:val="0"/>
      <w:sz w:val="27"/>
      <w:u w:val="none"/>
      <w:effect w:val="none"/>
      <w:shd w:val="clear" w:color="auto" w:fill="FFFFFF"/>
      <w:lang w:val="ru-RU" w:eastAsia="x-none"/>
    </w:rPr>
  </w:style>
  <w:style w:type="character" w:customStyle="1" w:styleId="affffff4">
    <w:name w:val="Основной текст + Полужирный"/>
    <w:qFormat/>
    <w:rsid w:val="009060F1"/>
    <w:rPr>
      <w:rFonts w:ascii="Times New Roman" w:hAnsi="Times New Roman"/>
      <w:spacing w:val="0"/>
      <w:sz w:val="27"/>
      <w:shd w:val="clear" w:color="auto" w:fill="FFFFFF"/>
    </w:rPr>
  </w:style>
  <w:style w:type="character" w:customStyle="1" w:styleId="match">
    <w:name w:val="match"/>
    <w:rsid w:val="009060F1"/>
  </w:style>
  <w:style w:type="character" w:customStyle="1" w:styleId="plitka3">
    <w:name w:val="plitka3"/>
    <w:basedOn w:val="a0"/>
    <w:rsid w:val="009060F1"/>
    <w:rPr>
      <w:rFonts w:ascii="Times New Roman" w:hAnsi="Times New Roman" w:cs="Times New Roman"/>
    </w:rPr>
  </w:style>
  <w:style w:type="character" w:customStyle="1" w:styleId="212pt1">
    <w:name w:val="Основной текст (2) + 12 pt1"/>
    <w:aliases w:val="Не полужирный1"/>
    <w:rsid w:val="009060F1"/>
    <w:rPr>
      <w:b/>
      <w:color w:val="000000"/>
      <w:w w:val="100"/>
      <w:position w:val="0"/>
      <w:sz w:val="24"/>
      <w:shd w:val="clear" w:color="auto" w:fill="FFFFFF"/>
      <w:lang w:val="ru-RU" w:eastAsia="ru-RU"/>
    </w:rPr>
  </w:style>
  <w:style w:type="character" w:customStyle="1" w:styleId="pathseparator">
    <w:name w:val="path__separator"/>
    <w:rsid w:val="009060F1"/>
  </w:style>
  <w:style w:type="character" w:customStyle="1" w:styleId="serp-urlmark">
    <w:name w:val="serp-url__mark"/>
    <w:rsid w:val="009060F1"/>
  </w:style>
  <w:style w:type="character" w:customStyle="1" w:styleId="80">
    <w:name w:val="Основной текст (8) + Курсив"/>
    <w:basedOn w:val="a0"/>
    <w:rsid w:val="009060F1"/>
    <w:rPr>
      <w:rFonts w:ascii="Century Schoolbook" w:hAnsi="Century Schoolbook" w:cs="Century Schoolbook"/>
      <w:i/>
      <w:iCs/>
      <w:color w:val="000000"/>
      <w:spacing w:val="0"/>
      <w:w w:val="100"/>
      <w:position w:val="0"/>
      <w:sz w:val="18"/>
      <w:szCs w:val="18"/>
      <w:u w:val="none"/>
      <w:effect w:val="none"/>
      <w:lang w:val="ru-RU" w:eastAsia="ru-RU"/>
    </w:rPr>
  </w:style>
  <w:style w:type="character" w:customStyle="1" w:styleId="81">
    <w:name w:val="Основной текст (8)"/>
    <w:basedOn w:val="a0"/>
    <w:rsid w:val="009060F1"/>
    <w:rPr>
      <w:rFonts w:ascii="Century Schoolbook" w:hAnsi="Century Schoolbook" w:cs="Century Schoolbook"/>
      <w:color w:val="000000"/>
      <w:spacing w:val="0"/>
      <w:w w:val="100"/>
      <w:position w:val="0"/>
      <w:sz w:val="18"/>
      <w:szCs w:val="18"/>
      <w:u w:val="none"/>
      <w:effect w:val="none"/>
      <w:lang w:val="ru-RU" w:eastAsia="ru-RU"/>
    </w:rPr>
  </w:style>
  <w:style w:type="paragraph" w:customStyle="1" w:styleId="Style21">
    <w:name w:val="Style21"/>
    <w:basedOn w:val="a"/>
    <w:uiPriority w:val="99"/>
    <w:rsid w:val="009060F1"/>
    <w:pPr>
      <w:widowControl w:val="0"/>
      <w:autoSpaceDE w:val="0"/>
      <w:autoSpaceDN w:val="0"/>
      <w:adjustRightInd w:val="0"/>
      <w:spacing w:after="0" w:line="274" w:lineRule="exact"/>
    </w:pPr>
    <w:rPr>
      <w:rFonts w:ascii="Times New Roman" w:hAnsi="Times New Roman"/>
      <w:sz w:val="24"/>
      <w:szCs w:val="24"/>
    </w:rPr>
  </w:style>
  <w:style w:type="character" w:customStyle="1" w:styleId="FontStyle47">
    <w:name w:val="Font Style47"/>
    <w:rsid w:val="009060F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koinform.ru/" TargetMode="External"/><Relationship Id="rId18" Type="http://schemas.openxmlformats.org/officeDocument/2006/relationships/footer" Target="footer6.xml"/><Relationship Id="rId26" Type="http://schemas.openxmlformats.org/officeDocument/2006/relationships/hyperlink" Target="http://www.mami.ru/kaf/aipu/techizm1.doc"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reestrspo.ru/node/36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omments" Target="comments.xml"/><Relationship Id="rId25" Type="http://schemas.openxmlformats.org/officeDocument/2006/relationships/hyperlink" Target="http://www.google.ru/url?sa=t&amp;rct=j&amp;q=%D1%82%D0%B5%D1%85%D0%BD%D0%B8%D1%87%D0%B5%D1%81%D0%BA%D0%B8%D0%B5+%D0%B8%D0%B7%D0%BC%D0%B5%D1%80%D0%B5%D0%BD%D0%B8%D1%8F&amp;source=web&amp;cd=21&amp;ved=0CCsQFjAAOBQ&amp;url=http%3A%2F%2Fwww.mami.ru%2Fkaf%2Faipu%2Ftechizm1.doc&amp;ei=PRIoT6TEOqSQ4gTMlezlAw&amp;usg=AFQjCNECXqg16-XOFXtPbGQM8gCpA4TcUA&amp;cad=rjt" TargetMode="External"/><Relationship Id="rId33" Type="http://schemas.openxmlformats.org/officeDocument/2006/relationships/hyperlink" Target="http://www.enlish-to-go.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emanual.ru/download/www.emanual.ru_2517.html" TargetMode="External"/><Relationship Id="rId29" Type="http://schemas.openxmlformats.org/officeDocument/2006/relationships/hyperlink" Target="http://www.macmillanenglis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yperlink" Target="http://www.handoutsonline.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www.alleng.ru/" TargetMode="Externa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all-librare.com/mashinostroenie/" TargetMode="External"/><Relationship Id="rId31" Type="http://schemas.openxmlformats.org/officeDocument/2006/relationships/hyperlink" Target="http://www.britishcouncil.org/learning-elt-resourc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bkm.ru/index/0-82" TargetMode="External"/><Relationship Id="rId22" Type="http://schemas.openxmlformats.org/officeDocument/2006/relationships/footer" Target="footer8.xml"/><Relationship Id="rId27" Type="http://schemas.openxmlformats.org/officeDocument/2006/relationships/hyperlink" Target="http://www.google.ru/url?sa=t&amp;rct=j&amp;q=%D1%82%D0%B5%D1%85%D0%BD%D0%B8%D1%87%D0%B5%D1%81%D0%BA%D0%B8%D0%B5+%D0%B8%D0%B7%D0%BC%D0%B5%D1%80%D0%B5%D0%BD%D0%B8%D1%8F&amp;source=web&amp;cd=30&amp;ved=0CGUQFjAJOBQ&amp;url=http%3A%2F%2Felmashina.ru%2Fcontent%2Fblogcategory%2F19%2F40%2F&amp;ei=PRIoT6TEOqSQ4gTMlezlAw&amp;usg=AFQjCNFDsTWEJe-autsbRqwsZ-1b4xwyKA&amp;cad=rjt" TargetMode="External"/><Relationship Id="rId30" Type="http://schemas.openxmlformats.org/officeDocument/2006/relationships/hyperlink" Target="http://www.bbc.co.uk/worldservice/learningenglish" TargetMode="Externa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70B7-0CFC-4757-83D2-380A3896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178</Pages>
  <Words>35105</Words>
  <Characters>200099</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2018-06-20T04:02:00Z</cp:lastPrinted>
  <dcterms:created xsi:type="dcterms:W3CDTF">2017-06-15T05:03:00Z</dcterms:created>
  <dcterms:modified xsi:type="dcterms:W3CDTF">2018-09-26T09:31:00Z</dcterms:modified>
</cp:coreProperties>
</file>